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E8D" w:rsidRDefault="00631E8D" w:rsidP="00631E8D">
      <w:pPr>
        <w:spacing w:after="0" w:line="240" w:lineRule="auto"/>
        <w:ind w:left="5812"/>
        <w:rPr>
          <w:rFonts w:ascii="Times New Roman" w:hAnsi="Times New Roman"/>
          <w:b/>
          <w:sz w:val="28"/>
          <w:szCs w:val="28"/>
        </w:rPr>
      </w:pPr>
      <w:r>
        <w:rPr>
          <w:rFonts w:ascii="Times New Roman" w:hAnsi="Times New Roman"/>
          <w:b/>
          <w:sz w:val="28"/>
          <w:szCs w:val="28"/>
        </w:rPr>
        <w:t>ЗАТВЕРДЖЕНО</w:t>
      </w:r>
    </w:p>
    <w:p w:rsidR="00631E8D" w:rsidRDefault="00631E8D" w:rsidP="00631E8D">
      <w:pPr>
        <w:spacing w:after="0" w:line="240" w:lineRule="auto"/>
        <w:ind w:left="5812"/>
        <w:rPr>
          <w:rFonts w:ascii="Times New Roman" w:hAnsi="Times New Roman"/>
          <w:sz w:val="28"/>
          <w:szCs w:val="28"/>
        </w:rPr>
      </w:pPr>
      <w:r>
        <w:rPr>
          <w:rFonts w:ascii="Times New Roman" w:hAnsi="Times New Roman"/>
          <w:sz w:val="28"/>
          <w:szCs w:val="28"/>
        </w:rPr>
        <w:t xml:space="preserve">Наказ начальника територіального управління  Служби судової охорони у Харківській області </w:t>
      </w:r>
    </w:p>
    <w:p w:rsidR="00631E8D" w:rsidRDefault="00631E8D" w:rsidP="00631E8D">
      <w:pPr>
        <w:spacing w:after="0" w:line="240" w:lineRule="auto"/>
        <w:ind w:left="5812"/>
        <w:rPr>
          <w:rFonts w:ascii="Times New Roman" w:hAnsi="Times New Roman"/>
          <w:sz w:val="28"/>
          <w:szCs w:val="28"/>
        </w:rPr>
      </w:pPr>
      <w:r>
        <w:rPr>
          <w:rFonts w:ascii="Times New Roman" w:hAnsi="Times New Roman"/>
          <w:sz w:val="28"/>
          <w:szCs w:val="28"/>
        </w:rPr>
        <w:t>від 04.10.2019 №15</w:t>
      </w:r>
    </w:p>
    <w:p w:rsidR="00631E8D" w:rsidRDefault="00631E8D" w:rsidP="00631E8D">
      <w:pPr>
        <w:jc w:val="center"/>
        <w:rPr>
          <w:rFonts w:ascii="Times New Roman" w:hAnsi="Times New Roman"/>
          <w:b/>
          <w:sz w:val="28"/>
          <w:szCs w:val="28"/>
        </w:rPr>
      </w:pPr>
    </w:p>
    <w:p w:rsidR="00631E8D" w:rsidRDefault="00631E8D" w:rsidP="00631E8D">
      <w:pPr>
        <w:spacing w:after="0" w:line="240" w:lineRule="auto"/>
        <w:jc w:val="center"/>
        <w:rPr>
          <w:rFonts w:ascii="Times New Roman" w:hAnsi="Times New Roman"/>
          <w:b/>
          <w:sz w:val="28"/>
          <w:szCs w:val="28"/>
        </w:rPr>
      </w:pPr>
      <w:r>
        <w:rPr>
          <w:rFonts w:ascii="Times New Roman" w:hAnsi="Times New Roman"/>
          <w:b/>
          <w:sz w:val="28"/>
          <w:szCs w:val="28"/>
        </w:rPr>
        <w:t>УМОВИ</w:t>
      </w:r>
    </w:p>
    <w:p w:rsidR="00631E8D" w:rsidRDefault="00631E8D" w:rsidP="00631E8D">
      <w:pPr>
        <w:spacing w:after="0" w:line="240" w:lineRule="auto"/>
        <w:jc w:val="center"/>
        <w:rPr>
          <w:rFonts w:ascii="Times New Roman" w:hAnsi="Times New Roman"/>
          <w:b/>
          <w:sz w:val="28"/>
          <w:szCs w:val="28"/>
        </w:rPr>
      </w:pPr>
      <w:r>
        <w:rPr>
          <w:rFonts w:ascii="Times New Roman" w:hAnsi="Times New Roman"/>
          <w:b/>
          <w:sz w:val="28"/>
          <w:szCs w:val="28"/>
        </w:rPr>
        <w:t>проведення конкурсу на зайняття вакантної посади  начальника служби документального забезпечення територіального управління Служби</w:t>
      </w:r>
    </w:p>
    <w:p w:rsidR="00631E8D" w:rsidRDefault="00631E8D" w:rsidP="00631E8D">
      <w:pPr>
        <w:spacing w:after="0" w:line="240" w:lineRule="auto"/>
        <w:jc w:val="center"/>
        <w:rPr>
          <w:rFonts w:ascii="Times New Roman" w:hAnsi="Times New Roman"/>
          <w:b/>
          <w:sz w:val="28"/>
          <w:szCs w:val="28"/>
        </w:rPr>
      </w:pPr>
      <w:r>
        <w:rPr>
          <w:rFonts w:ascii="Times New Roman" w:hAnsi="Times New Roman"/>
          <w:b/>
          <w:sz w:val="28"/>
          <w:szCs w:val="28"/>
        </w:rPr>
        <w:t xml:space="preserve"> судової охорони у Харківській області</w:t>
      </w:r>
    </w:p>
    <w:p w:rsidR="00631E8D" w:rsidRDefault="00631E8D" w:rsidP="00631E8D">
      <w:pPr>
        <w:spacing w:after="0" w:line="240" w:lineRule="auto"/>
        <w:jc w:val="center"/>
        <w:rPr>
          <w:rFonts w:ascii="Times New Roman" w:hAnsi="Times New Roman"/>
          <w:b/>
          <w:sz w:val="28"/>
          <w:szCs w:val="28"/>
        </w:rPr>
      </w:pPr>
    </w:p>
    <w:p w:rsidR="00631E8D" w:rsidRDefault="00631E8D" w:rsidP="00631E8D">
      <w:pPr>
        <w:spacing w:after="0" w:line="240" w:lineRule="auto"/>
        <w:jc w:val="center"/>
        <w:rPr>
          <w:rFonts w:ascii="Times New Roman" w:hAnsi="Times New Roman"/>
          <w:b/>
          <w:sz w:val="28"/>
          <w:szCs w:val="28"/>
        </w:rPr>
      </w:pPr>
      <w:r>
        <w:rPr>
          <w:rFonts w:ascii="Times New Roman" w:hAnsi="Times New Roman"/>
          <w:b/>
          <w:sz w:val="28"/>
          <w:szCs w:val="28"/>
        </w:rPr>
        <w:t>Загальні умови.</w:t>
      </w:r>
    </w:p>
    <w:p w:rsidR="00631E8D" w:rsidRDefault="00631E8D" w:rsidP="00631E8D">
      <w:pPr>
        <w:spacing w:after="0" w:line="240" w:lineRule="auto"/>
        <w:ind w:firstLine="851"/>
        <w:jc w:val="both"/>
        <w:rPr>
          <w:rFonts w:ascii="Times New Roman" w:hAnsi="Times New Roman"/>
          <w:b/>
          <w:sz w:val="28"/>
          <w:szCs w:val="28"/>
        </w:rPr>
      </w:pPr>
      <w:r>
        <w:rPr>
          <w:rFonts w:ascii="Times New Roman" w:hAnsi="Times New Roman"/>
          <w:b/>
          <w:sz w:val="28"/>
          <w:szCs w:val="28"/>
        </w:rPr>
        <w:t xml:space="preserve">1. Основні посадові обов’язки начальника служби документального забезпечення територіального управління Служби судової охорони у Харківській області: </w:t>
      </w:r>
    </w:p>
    <w:p w:rsidR="00631E8D" w:rsidRDefault="00631E8D" w:rsidP="00631E8D">
      <w:pPr>
        <w:widowControl w:val="0"/>
        <w:autoSpaceDE w:val="0"/>
        <w:autoSpaceDN w:val="0"/>
        <w:adjustRightInd w:val="0"/>
        <w:spacing w:after="0" w:line="285" w:lineRule="exact"/>
        <w:ind w:right="-30"/>
        <w:jc w:val="both"/>
        <w:rPr>
          <w:rFonts w:ascii="Times New Roman" w:hAnsi="Times New Roman"/>
          <w:b/>
          <w:sz w:val="28"/>
          <w:szCs w:val="28"/>
        </w:rPr>
      </w:pPr>
      <w:r>
        <w:rPr>
          <w:rFonts w:ascii="Times New Roman" w:hAnsi="Times New Roman"/>
          <w:color w:val="000000"/>
          <w:sz w:val="28"/>
          <w:szCs w:val="28"/>
        </w:rPr>
        <w:tab/>
        <w:t>1) керує та організовує роботу особового  складу служби документального забезпечення щодо ведення нетаємного діловодства в територіальному управлінні;</w:t>
      </w:r>
    </w:p>
    <w:p w:rsidR="00631E8D" w:rsidRDefault="00631E8D" w:rsidP="00631E8D">
      <w:pPr>
        <w:widowControl w:val="0"/>
        <w:autoSpaceDE w:val="0"/>
        <w:autoSpaceDN w:val="0"/>
        <w:adjustRightInd w:val="0"/>
        <w:spacing w:after="0" w:line="240" w:lineRule="auto"/>
        <w:ind w:right="40" w:firstLine="708"/>
        <w:jc w:val="both"/>
        <w:rPr>
          <w:rFonts w:ascii="Times New Roman" w:hAnsi="Times New Roman"/>
          <w:color w:val="000000"/>
          <w:sz w:val="28"/>
          <w:szCs w:val="28"/>
        </w:rPr>
      </w:pPr>
      <w:r>
        <w:rPr>
          <w:rFonts w:ascii="Times New Roman" w:hAnsi="Times New Roman"/>
          <w:color w:val="000000"/>
          <w:sz w:val="28"/>
          <w:szCs w:val="28"/>
        </w:rPr>
        <w:t xml:space="preserve">2) розроблює та впроваджує  проекти  інструкцій з ведення діловодства та технологічних процесів роботи з документами та іншими інформаційними матеріалами, що надходять до служби документального забезпечення; </w:t>
      </w:r>
    </w:p>
    <w:p w:rsidR="00631E8D" w:rsidRDefault="00631E8D" w:rsidP="00631E8D">
      <w:pPr>
        <w:widowControl w:val="0"/>
        <w:autoSpaceDE w:val="0"/>
        <w:autoSpaceDN w:val="0"/>
        <w:adjustRightInd w:val="0"/>
        <w:spacing w:after="0" w:line="240" w:lineRule="auto"/>
        <w:ind w:right="40" w:firstLine="708"/>
        <w:jc w:val="both"/>
        <w:rPr>
          <w:rFonts w:ascii="Times New Roman" w:hAnsi="Times New Roman"/>
          <w:color w:val="000000"/>
          <w:sz w:val="28"/>
          <w:szCs w:val="28"/>
        </w:rPr>
      </w:pPr>
      <w:r>
        <w:rPr>
          <w:rFonts w:ascii="Times New Roman" w:hAnsi="Times New Roman"/>
          <w:color w:val="000000"/>
          <w:sz w:val="28"/>
          <w:szCs w:val="28"/>
        </w:rPr>
        <w:t>3) забезпечує  своєчасне  оброблення  вхідної  та вихідної  кореспонденції,  її  доставляння  за  призначенням;</w:t>
      </w:r>
    </w:p>
    <w:p w:rsidR="00631E8D" w:rsidRDefault="00631E8D" w:rsidP="00631E8D">
      <w:pPr>
        <w:widowControl w:val="0"/>
        <w:autoSpaceDE w:val="0"/>
        <w:autoSpaceDN w:val="0"/>
        <w:adjustRightInd w:val="0"/>
        <w:spacing w:after="0" w:line="240" w:lineRule="auto"/>
        <w:ind w:right="40" w:firstLine="708"/>
        <w:jc w:val="both"/>
        <w:rPr>
          <w:rFonts w:ascii="Times New Roman" w:hAnsi="Times New Roman"/>
          <w:color w:val="000000"/>
          <w:sz w:val="28"/>
          <w:szCs w:val="28"/>
        </w:rPr>
      </w:pPr>
      <w:r>
        <w:rPr>
          <w:rFonts w:ascii="Times New Roman" w:hAnsi="Times New Roman"/>
          <w:color w:val="000000"/>
          <w:sz w:val="28"/>
          <w:szCs w:val="28"/>
        </w:rPr>
        <w:t xml:space="preserve">4) організовує  роботу  щодо реєстрації,  обліку  та  передавання  до  відповідних  структурних  підрозділів  територіального управління наказів та розпоряджень керівництва та інших документів діловодства; </w:t>
      </w:r>
    </w:p>
    <w:p w:rsidR="00631E8D" w:rsidRDefault="00631E8D" w:rsidP="00631E8D">
      <w:pPr>
        <w:widowControl w:val="0"/>
        <w:autoSpaceDE w:val="0"/>
        <w:autoSpaceDN w:val="0"/>
        <w:adjustRightInd w:val="0"/>
        <w:spacing w:after="0" w:line="240" w:lineRule="auto"/>
        <w:ind w:right="40" w:firstLine="708"/>
        <w:jc w:val="both"/>
        <w:rPr>
          <w:rFonts w:ascii="Times New Roman" w:hAnsi="Times New Roman"/>
          <w:color w:val="000000"/>
          <w:sz w:val="28"/>
          <w:szCs w:val="28"/>
        </w:rPr>
      </w:pPr>
      <w:r>
        <w:rPr>
          <w:rFonts w:ascii="Times New Roman" w:hAnsi="Times New Roman"/>
          <w:color w:val="000000"/>
          <w:sz w:val="28"/>
          <w:szCs w:val="28"/>
        </w:rPr>
        <w:t xml:space="preserve">5) контролює  дотримання  встановлених  правил  формування,  зберігання  та  своєчасного  здавання  справ  до  архіву,  підготовки  довідок  про  дотримання  термінів виконання документів; </w:t>
      </w:r>
    </w:p>
    <w:p w:rsidR="00631E8D" w:rsidRDefault="00631E8D" w:rsidP="00631E8D">
      <w:pPr>
        <w:widowControl w:val="0"/>
        <w:autoSpaceDE w:val="0"/>
        <w:autoSpaceDN w:val="0"/>
        <w:adjustRightInd w:val="0"/>
        <w:spacing w:after="0" w:line="240" w:lineRule="auto"/>
        <w:ind w:right="40" w:firstLine="708"/>
        <w:jc w:val="both"/>
        <w:rPr>
          <w:rFonts w:ascii="Times New Roman" w:hAnsi="Times New Roman"/>
          <w:color w:val="000000"/>
          <w:sz w:val="28"/>
          <w:szCs w:val="28"/>
        </w:rPr>
      </w:pPr>
      <w:r>
        <w:rPr>
          <w:rFonts w:ascii="Times New Roman" w:hAnsi="Times New Roman"/>
          <w:color w:val="000000"/>
          <w:sz w:val="28"/>
          <w:szCs w:val="28"/>
        </w:rPr>
        <w:t>6) забезпечує друкування та розмножування службових документів;</w:t>
      </w:r>
    </w:p>
    <w:p w:rsidR="00631E8D" w:rsidRDefault="00631E8D" w:rsidP="00631E8D">
      <w:pPr>
        <w:widowControl w:val="0"/>
        <w:autoSpaceDE w:val="0"/>
        <w:autoSpaceDN w:val="0"/>
        <w:adjustRightInd w:val="0"/>
        <w:spacing w:after="0" w:line="240" w:lineRule="auto"/>
        <w:ind w:right="40" w:firstLine="708"/>
        <w:jc w:val="both"/>
        <w:rPr>
          <w:rFonts w:ascii="Times New Roman" w:hAnsi="Times New Roman"/>
          <w:color w:val="000000"/>
          <w:sz w:val="28"/>
          <w:szCs w:val="28"/>
        </w:rPr>
      </w:pPr>
      <w:r>
        <w:rPr>
          <w:rFonts w:ascii="Times New Roman" w:hAnsi="Times New Roman"/>
          <w:color w:val="000000"/>
          <w:sz w:val="28"/>
          <w:szCs w:val="28"/>
        </w:rPr>
        <w:t xml:space="preserve">7) бере  участь  у  плануванні,  організації  та  вдосконаленні  діяльності ділянок  нетаємного  діловодства  територіального управління; </w:t>
      </w:r>
    </w:p>
    <w:p w:rsidR="00631E8D" w:rsidRDefault="00631E8D" w:rsidP="00631E8D">
      <w:pPr>
        <w:widowControl w:val="0"/>
        <w:autoSpaceDE w:val="0"/>
        <w:autoSpaceDN w:val="0"/>
        <w:adjustRightInd w:val="0"/>
        <w:spacing w:after="0" w:line="240" w:lineRule="auto"/>
        <w:ind w:right="40" w:firstLine="708"/>
        <w:jc w:val="both"/>
        <w:rPr>
          <w:rFonts w:ascii="Times New Roman" w:hAnsi="Times New Roman"/>
          <w:color w:val="000000"/>
          <w:sz w:val="28"/>
          <w:szCs w:val="28"/>
        </w:rPr>
      </w:pPr>
      <w:r>
        <w:rPr>
          <w:rFonts w:ascii="Times New Roman" w:hAnsi="Times New Roman"/>
          <w:color w:val="000000"/>
          <w:sz w:val="28"/>
          <w:szCs w:val="28"/>
        </w:rPr>
        <w:t xml:space="preserve">8) розроблює  уніфіковані  системи документації  різного  призначення,  організовує  впровадження  та  ведення  системи документації  на  електронних  носіях; </w:t>
      </w:r>
    </w:p>
    <w:p w:rsidR="00631E8D" w:rsidRDefault="00631E8D" w:rsidP="00631E8D">
      <w:pPr>
        <w:widowControl w:val="0"/>
        <w:autoSpaceDE w:val="0"/>
        <w:autoSpaceDN w:val="0"/>
        <w:adjustRightInd w:val="0"/>
        <w:spacing w:after="0" w:line="240" w:lineRule="auto"/>
        <w:ind w:right="40" w:firstLine="708"/>
        <w:jc w:val="both"/>
        <w:rPr>
          <w:rFonts w:ascii="Times New Roman" w:hAnsi="Times New Roman"/>
          <w:color w:val="000000"/>
          <w:sz w:val="28"/>
          <w:szCs w:val="28"/>
        </w:rPr>
      </w:pPr>
      <w:r>
        <w:rPr>
          <w:rFonts w:ascii="Times New Roman" w:hAnsi="Times New Roman"/>
          <w:color w:val="000000"/>
          <w:sz w:val="28"/>
          <w:szCs w:val="28"/>
        </w:rPr>
        <w:t>9) вживає  заходів  щодо  впорядкування  складу документів та інформаційних показників, скорочення їх кількості, готує пропозиції щодо оптимізації документообігу;</w:t>
      </w:r>
    </w:p>
    <w:p w:rsidR="00631E8D" w:rsidRDefault="00631E8D" w:rsidP="00631E8D">
      <w:pPr>
        <w:widowControl w:val="0"/>
        <w:autoSpaceDE w:val="0"/>
        <w:autoSpaceDN w:val="0"/>
        <w:adjustRightInd w:val="0"/>
        <w:spacing w:after="0" w:line="240" w:lineRule="auto"/>
        <w:ind w:right="40" w:firstLine="708"/>
        <w:jc w:val="both"/>
        <w:rPr>
          <w:rFonts w:ascii="Times New Roman" w:hAnsi="Times New Roman"/>
          <w:color w:val="000000"/>
          <w:sz w:val="28"/>
          <w:szCs w:val="28"/>
        </w:rPr>
      </w:pPr>
      <w:r>
        <w:rPr>
          <w:rFonts w:ascii="Times New Roman" w:hAnsi="Times New Roman"/>
          <w:color w:val="000000"/>
          <w:sz w:val="28"/>
          <w:szCs w:val="28"/>
        </w:rPr>
        <w:t>10) вивчає та узагальнює передовий вітчизняний та світовий  досвід  у  сфері  документального  забезпечення,  бере  участь  у  розробці нормативно-методичних  матеріалів  з  документального  забезпечення;</w:t>
      </w:r>
    </w:p>
    <w:p w:rsidR="00631E8D" w:rsidRDefault="00631E8D" w:rsidP="00631E8D">
      <w:pPr>
        <w:widowControl w:val="0"/>
        <w:autoSpaceDE w:val="0"/>
        <w:autoSpaceDN w:val="0"/>
        <w:adjustRightInd w:val="0"/>
        <w:spacing w:after="0" w:line="240" w:lineRule="auto"/>
        <w:ind w:right="40" w:firstLine="708"/>
        <w:jc w:val="both"/>
        <w:rPr>
          <w:rFonts w:ascii="Times New Roman" w:hAnsi="Times New Roman"/>
          <w:color w:val="000000"/>
          <w:sz w:val="28"/>
          <w:szCs w:val="28"/>
        </w:rPr>
      </w:pPr>
      <w:r>
        <w:rPr>
          <w:rFonts w:ascii="Times New Roman" w:hAnsi="Times New Roman"/>
          <w:color w:val="000000"/>
          <w:sz w:val="28"/>
          <w:szCs w:val="28"/>
        </w:rPr>
        <w:t xml:space="preserve">11) вживає  заходів щодо забезпечення  особового складу  служби документального забезпечення територіального управління необхідними </w:t>
      </w:r>
      <w:r>
        <w:rPr>
          <w:rFonts w:ascii="Times New Roman" w:hAnsi="Times New Roman"/>
          <w:color w:val="000000"/>
          <w:sz w:val="28"/>
          <w:szCs w:val="28"/>
        </w:rPr>
        <w:lastRenderedPageBreak/>
        <w:t xml:space="preserve">інструктивними та довідковими матеріалами, оргтехнікою та  іншими  засобами,  необхідними  для  виконання  службових  обов’язків,  сприяє підвищенню його кваліфікації.  </w:t>
      </w:r>
    </w:p>
    <w:p w:rsidR="00631E8D" w:rsidRDefault="00631E8D" w:rsidP="00631E8D">
      <w:pPr>
        <w:spacing w:after="0" w:line="240" w:lineRule="auto"/>
        <w:ind w:firstLine="851"/>
        <w:jc w:val="both"/>
        <w:rPr>
          <w:rFonts w:ascii="Times New Roman" w:hAnsi="Times New Roman"/>
          <w:b/>
          <w:sz w:val="28"/>
          <w:szCs w:val="28"/>
        </w:rPr>
      </w:pPr>
    </w:p>
    <w:p w:rsidR="00631E8D" w:rsidRDefault="00631E8D" w:rsidP="00631E8D">
      <w:pPr>
        <w:spacing w:after="0" w:line="240" w:lineRule="auto"/>
        <w:ind w:firstLine="851"/>
        <w:rPr>
          <w:rFonts w:ascii="Times New Roman" w:hAnsi="Times New Roman"/>
          <w:b/>
          <w:sz w:val="28"/>
        </w:rPr>
      </w:pPr>
      <w:r>
        <w:rPr>
          <w:rFonts w:ascii="Times New Roman" w:hAnsi="Times New Roman"/>
          <w:b/>
          <w:sz w:val="28"/>
        </w:rPr>
        <w:t>2. Умови оплати праці:</w:t>
      </w:r>
    </w:p>
    <w:p w:rsidR="00631E8D" w:rsidRDefault="00631E8D" w:rsidP="00631E8D">
      <w:pPr>
        <w:spacing w:after="0" w:line="240" w:lineRule="auto"/>
        <w:ind w:firstLine="851"/>
        <w:rPr>
          <w:rFonts w:ascii="Times New Roman" w:hAnsi="Times New Roman"/>
          <w:b/>
          <w:sz w:val="28"/>
        </w:rPr>
      </w:pPr>
    </w:p>
    <w:p w:rsidR="00631E8D" w:rsidRDefault="00631E8D" w:rsidP="00631E8D">
      <w:pPr>
        <w:spacing w:after="0" w:line="240" w:lineRule="auto"/>
        <w:ind w:firstLine="851"/>
        <w:jc w:val="both"/>
        <w:rPr>
          <w:rFonts w:ascii="Times New Roman" w:hAnsi="Times New Roman"/>
          <w:sz w:val="28"/>
        </w:rPr>
      </w:pPr>
      <w:r>
        <w:rPr>
          <w:rFonts w:ascii="Times New Roman" w:hAnsi="Times New Roman"/>
          <w:sz w:val="28"/>
        </w:rPr>
        <w:t>1) посадовий оклад –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  – 7190 гривень;</w:t>
      </w:r>
    </w:p>
    <w:p w:rsidR="00631E8D" w:rsidRPr="00631E8D" w:rsidRDefault="00631E8D" w:rsidP="00631E8D">
      <w:pPr>
        <w:spacing w:after="0" w:line="240" w:lineRule="auto"/>
        <w:ind w:firstLine="851"/>
        <w:jc w:val="both"/>
        <w:rPr>
          <w:rFonts w:ascii="Times New Roman" w:hAnsi="Times New Roman"/>
          <w:sz w:val="28"/>
        </w:rPr>
      </w:pPr>
      <w:r>
        <w:rPr>
          <w:rFonts w:ascii="Times New Roman" w:hAnsi="Times New Roman"/>
          <w:sz w:val="28"/>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631E8D" w:rsidRPr="00631E8D" w:rsidRDefault="00631E8D" w:rsidP="00631E8D">
      <w:pPr>
        <w:spacing w:after="0" w:line="240" w:lineRule="auto"/>
        <w:ind w:firstLine="851"/>
        <w:jc w:val="both"/>
        <w:rPr>
          <w:rFonts w:ascii="Times New Roman" w:hAnsi="Times New Roman"/>
          <w:sz w:val="28"/>
        </w:rPr>
      </w:pP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b/>
          <w:sz w:val="28"/>
        </w:rPr>
        <w:t>3. Інформація про строковість чи безстроковість призначення на посаду:</w:t>
      </w:r>
    </w:p>
    <w:p w:rsidR="00631E8D" w:rsidRPr="00631E8D" w:rsidRDefault="00631E8D" w:rsidP="00631E8D">
      <w:pPr>
        <w:spacing w:after="0" w:line="240" w:lineRule="auto"/>
        <w:ind w:firstLine="851"/>
        <w:jc w:val="both"/>
        <w:rPr>
          <w:rFonts w:ascii="Times New Roman" w:hAnsi="Times New Roman"/>
          <w:sz w:val="28"/>
          <w:lang w:val="ru-RU"/>
        </w:rPr>
      </w:pPr>
      <w:r>
        <w:rPr>
          <w:rFonts w:ascii="Times New Roman" w:hAnsi="Times New Roman"/>
          <w:sz w:val="28"/>
        </w:rPr>
        <w:t xml:space="preserve"> безстроково. </w:t>
      </w:r>
    </w:p>
    <w:p w:rsidR="00631E8D" w:rsidRPr="00631E8D" w:rsidRDefault="00631E8D" w:rsidP="00631E8D">
      <w:pPr>
        <w:spacing w:after="0" w:line="240" w:lineRule="auto"/>
        <w:ind w:firstLine="851"/>
        <w:jc w:val="both"/>
        <w:rPr>
          <w:rFonts w:ascii="Times New Roman" w:hAnsi="Times New Roman"/>
          <w:sz w:val="28"/>
          <w:lang w:val="ru-RU"/>
        </w:rPr>
      </w:pPr>
    </w:p>
    <w:p w:rsidR="00631E8D" w:rsidRPr="00631E8D" w:rsidRDefault="00631E8D" w:rsidP="00631E8D">
      <w:pPr>
        <w:spacing w:after="0" w:line="240" w:lineRule="auto"/>
        <w:ind w:firstLine="851"/>
        <w:jc w:val="both"/>
        <w:rPr>
          <w:rFonts w:ascii="Times New Roman" w:hAnsi="Times New Roman"/>
          <w:b/>
          <w:sz w:val="28"/>
          <w:lang w:val="ru-RU"/>
        </w:rPr>
      </w:pPr>
      <w:r>
        <w:rPr>
          <w:rFonts w:ascii="Times New Roman" w:hAnsi="Times New Roman"/>
          <w:b/>
          <w:sz w:val="28"/>
        </w:rPr>
        <w:t>4. Перелік документів, необхідних для участі в конкурсі, та строк їх подання:</w:t>
      </w:r>
    </w:p>
    <w:p w:rsidR="00631E8D" w:rsidRPr="00631E8D" w:rsidRDefault="00631E8D" w:rsidP="00631E8D">
      <w:pPr>
        <w:spacing w:after="0" w:line="240" w:lineRule="auto"/>
        <w:ind w:firstLine="851"/>
        <w:jc w:val="both"/>
        <w:rPr>
          <w:rFonts w:ascii="Times New Roman" w:hAnsi="Times New Roman"/>
          <w:sz w:val="28"/>
          <w:lang w:val="ru-RU"/>
        </w:rPr>
      </w:pP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sz w:val="28"/>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sz w:val="28"/>
        </w:rPr>
        <w:t xml:space="preserve">2) копія паспорта громадянина України; </w:t>
      </w: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sz w:val="28"/>
        </w:rPr>
        <w:t xml:space="preserve">3) копії (копії) документа (документів) про освіту; </w:t>
      </w: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sz w:val="28"/>
        </w:rPr>
        <w:t xml:space="preserve">4) заповнена особова картка визначеного зразка, автобіографія, фотокартка розміром 30 х 40 мм; </w:t>
      </w: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sz w:val="28"/>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sz w:val="28"/>
        </w:rPr>
        <w:t xml:space="preserve">6) копія трудової книжки (за наявності); </w:t>
      </w: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sz w:val="28"/>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w:t>
      </w:r>
      <w:r w:rsidR="003F7C93">
        <w:rPr>
          <w:rFonts w:ascii="Times New Roman" w:hAnsi="Times New Roman"/>
          <w:sz w:val="28"/>
        </w:rPr>
        <w:t>,</w:t>
      </w:r>
      <w:r w:rsidR="003F7C93">
        <w:rPr>
          <w:rFonts w:ascii="Times New Roman" w:hAnsi="Times New Roman"/>
          <w:sz w:val="28"/>
          <w:lang w:val="ru-RU"/>
        </w:rPr>
        <w:t xml:space="preserve"> </w:t>
      </w:r>
      <w:proofErr w:type="spellStart"/>
      <w:r w:rsidR="003F7C93">
        <w:rPr>
          <w:rFonts w:ascii="Times New Roman" w:hAnsi="Times New Roman"/>
          <w:sz w:val="28"/>
          <w:lang w:val="ru-RU"/>
        </w:rPr>
        <w:t>сертифікат</w:t>
      </w:r>
      <w:proofErr w:type="spellEnd"/>
      <w:r w:rsidR="003F7C93">
        <w:rPr>
          <w:rFonts w:ascii="Times New Roman" w:hAnsi="Times New Roman"/>
          <w:sz w:val="28"/>
          <w:lang w:val="ru-RU"/>
        </w:rPr>
        <w:t xml:space="preserve"> </w:t>
      </w:r>
      <w:proofErr w:type="spellStart"/>
      <w:r w:rsidR="003F7C93">
        <w:rPr>
          <w:rFonts w:ascii="Times New Roman" w:hAnsi="Times New Roman"/>
          <w:sz w:val="28"/>
          <w:lang w:val="ru-RU"/>
        </w:rPr>
        <w:t>наркологічного</w:t>
      </w:r>
      <w:proofErr w:type="spellEnd"/>
      <w:r w:rsidR="003F7C93">
        <w:rPr>
          <w:rFonts w:ascii="Times New Roman" w:hAnsi="Times New Roman"/>
          <w:sz w:val="28"/>
          <w:lang w:val="ru-RU"/>
        </w:rPr>
        <w:t xml:space="preserve"> </w:t>
      </w:r>
      <w:proofErr w:type="spellStart"/>
      <w:r w:rsidR="003F7C93">
        <w:rPr>
          <w:rFonts w:ascii="Times New Roman" w:hAnsi="Times New Roman"/>
          <w:sz w:val="28"/>
          <w:lang w:val="ru-RU"/>
        </w:rPr>
        <w:t>огляду</w:t>
      </w:r>
      <w:proofErr w:type="spellEnd"/>
      <w:r w:rsidR="003F7C93">
        <w:rPr>
          <w:rFonts w:ascii="Times New Roman" w:hAnsi="Times New Roman"/>
          <w:sz w:val="28"/>
          <w:lang w:val="ru-RU"/>
        </w:rPr>
        <w:t xml:space="preserve"> та </w:t>
      </w:r>
      <w:proofErr w:type="spellStart"/>
      <w:r w:rsidR="003F7C93">
        <w:rPr>
          <w:rFonts w:ascii="Times New Roman" w:hAnsi="Times New Roman"/>
          <w:sz w:val="28"/>
          <w:lang w:val="ru-RU"/>
        </w:rPr>
        <w:t>медична</w:t>
      </w:r>
      <w:proofErr w:type="spellEnd"/>
      <w:r w:rsidR="003F7C93">
        <w:rPr>
          <w:rFonts w:ascii="Times New Roman" w:hAnsi="Times New Roman"/>
          <w:sz w:val="28"/>
          <w:lang w:val="ru-RU"/>
        </w:rPr>
        <w:t xml:space="preserve"> </w:t>
      </w:r>
      <w:proofErr w:type="spellStart"/>
      <w:r w:rsidR="003F7C93">
        <w:rPr>
          <w:rFonts w:ascii="Times New Roman" w:hAnsi="Times New Roman"/>
          <w:sz w:val="28"/>
          <w:lang w:val="ru-RU"/>
        </w:rPr>
        <w:t>довідка</w:t>
      </w:r>
      <w:proofErr w:type="spellEnd"/>
      <w:r w:rsidR="003F7C93">
        <w:rPr>
          <w:rFonts w:ascii="Times New Roman" w:hAnsi="Times New Roman"/>
          <w:sz w:val="28"/>
          <w:lang w:val="ru-RU"/>
        </w:rPr>
        <w:t xml:space="preserve"> </w:t>
      </w:r>
      <w:proofErr w:type="spellStart"/>
      <w:r w:rsidR="003F7C93">
        <w:rPr>
          <w:rFonts w:ascii="Times New Roman" w:hAnsi="Times New Roman"/>
          <w:sz w:val="28"/>
          <w:lang w:val="ru-RU"/>
        </w:rPr>
        <w:t>психіатричного</w:t>
      </w:r>
      <w:proofErr w:type="spellEnd"/>
      <w:r w:rsidR="003F7C93">
        <w:rPr>
          <w:rFonts w:ascii="Times New Roman" w:hAnsi="Times New Roman"/>
          <w:sz w:val="28"/>
          <w:lang w:val="ru-RU"/>
        </w:rPr>
        <w:t xml:space="preserve"> </w:t>
      </w:r>
      <w:proofErr w:type="spellStart"/>
      <w:r w:rsidR="003F7C93">
        <w:rPr>
          <w:rFonts w:ascii="Times New Roman" w:hAnsi="Times New Roman"/>
          <w:sz w:val="28"/>
          <w:lang w:val="ru-RU"/>
        </w:rPr>
        <w:t>огляду</w:t>
      </w:r>
      <w:proofErr w:type="spellEnd"/>
      <w:r>
        <w:rPr>
          <w:rFonts w:ascii="Times New Roman" w:hAnsi="Times New Roman"/>
          <w:sz w:val="28"/>
        </w:rPr>
        <w:t xml:space="preserve">; </w:t>
      </w: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sz w:val="28"/>
        </w:rPr>
        <w:t xml:space="preserve">8) копія військового квитка або посвідчення особи військовослужбовця (для військовозобов’язаних або військовослужбовців). </w:t>
      </w:r>
    </w:p>
    <w:p w:rsidR="00631E8D" w:rsidRDefault="00631E8D" w:rsidP="00631E8D">
      <w:pPr>
        <w:spacing w:after="0" w:line="240" w:lineRule="auto"/>
        <w:ind w:firstLine="851"/>
        <w:jc w:val="both"/>
        <w:rPr>
          <w:rFonts w:ascii="Times New Roman" w:hAnsi="Times New Roman"/>
          <w:sz w:val="28"/>
        </w:rPr>
      </w:pPr>
      <w:r>
        <w:rPr>
          <w:rFonts w:ascii="Times New Roman" w:hAnsi="Times New Roman"/>
          <w:sz w:val="28"/>
        </w:rPr>
        <w:lastRenderedPageBreak/>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p w:rsidR="00631E8D" w:rsidRDefault="00631E8D" w:rsidP="00631E8D">
      <w:pPr>
        <w:spacing w:after="0" w:line="240" w:lineRule="auto"/>
        <w:ind w:firstLine="851"/>
        <w:jc w:val="both"/>
        <w:rPr>
          <w:rFonts w:ascii="Times New Roman" w:hAnsi="Times New Roman"/>
          <w:sz w:val="28"/>
          <w:szCs w:val="28"/>
        </w:rPr>
      </w:pPr>
      <w:r>
        <w:rPr>
          <w:rFonts w:ascii="Times New Roman" w:hAnsi="Times New Roman"/>
          <w:sz w:val="28"/>
          <w:szCs w:val="28"/>
        </w:rPr>
        <w:t xml:space="preserve">У відповідності до частини 3 статті 54 Закону України «Про Національну поліцію»,  </w:t>
      </w:r>
      <w:r>
        <w:rPr>
          <w:rStyle w:val="rvts0"/>
          <w:rFonts w:ascii="Times New Roman" w:hAnsi="Times New Roman"/>
          <w:sz w:val="28"/>
          <w:szCs w:val="28"/>
        </w:rPr>
        <w:t>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631E8D" w:rsidRDefault="00631E8D" w:rsidP="00631E8D">
      <w:pPr>
        <w:spacing w:after="0" w:line="240" w:lineRule="auto"/>
        <w:ind w:firstLine="851"/>
        <w:jc w:val="both"/>
        <w:rPr>
          <w:rFonts w:ascii="Times New Roman" w:hAnsi="Times New Roman"/>
          <w:sz w:val="28"/>
        </w:rPr>
      </w:pPr>
      <w:r>
        <w:rPr>
          <w:rFonts w:ascii="Times New Roman" w:hAnsi="Times New Roman"/>
          <w:sz w:val="28"/>
        </w:rPr>
        <w:t xml:space="preserve"> </w:t>
      </w:r>
    </w:p>
    <w:p w:rsidR="00631E8D" w:rsidRDefault="00631E8D" w:rsidP="00631E8D">
      <w:pPr>
        <w:spacing w:after="0" w:line="240" w:lineRule="auto"/>
        <w:ind w:firstLine="773"/>
        <w:jc w:val="both"/>
        <w:rPr>
          <w:rFonts w:ascii="Times New Roman" w:hAnsi="Times New Roman"/>
          <w:sz w:val="28"/>
        </w:rPr>
      </w:pPr>
      <w:r>
        <w:rPr>
          <w:rFonts w:ascii="Times New Roman" w:hAnsi="Times New Roman"/>
          <w:sz w:val="28"/>
        </w:rPr>
        <w:t>Документи приймаються з 09.00  07</w:t>
      </w:r>
      <w:r>
        <w:rPr>
          <w:rFonts w:ascii="Times New Roman" w:hAnsi="Times New Roman"/>
          <w:sz w:val="28"/>
          <w:lang w:val="ru-RU"/>
        </w:rPr>
        <w:t xml:space="preserve"> </w:t>
      </w:r>
      <w:proofErr w:type="spellStart"/>
      <w:r>
        <w:rPr>
          <w:rFonts w:ascii="Times New Roman" w:hAnsi="Times New Roman"/>
          <w:sz w:val="28"/>
          <w:lang w:val="ru-RU"/>
        </w:rPr>
        <w:t>жовтня</w:t>
      </w:r>
      <w:proofErr w:type="spellEnd"/>
      <w:r>
        <w:rPr>
          <w:rFonts w:ascii="Times New Roman" w:hAnsi="Times New Roman"/>
          <w:sz w:val="28"/>
        </w:rPr>
        <w:t xml:space="preserve"> 2019 року  до 09.00 21 жовтня 2019 року за </w:t>
      </w:r>
      <w:proofErr w:type="spellStart"/>
      <w:r>
        <w:rPr>
          <w:rFonts w:ascii="Times New Roman" w:hAnsi="Times New Roman"/>
          <w:sz w:val="28"/>
        </w:rPr>
        <w:t>адресою</w:t>
      </w:r>
      <w:proofErr w:type="spellEnd"/>
      <w:r>
        <w:rPr>
          <w:rFonts w:ascii="Times New Roman" w:hAnsi="Times New Roman"/>
          <w:sz w:val="28"/>
        </w:rPr>
        <w:t xml:space="preserve">: </w:t>
      </w:r>
      <w:r>
        <w:rPr>
          <w:rFonts w:ascii="Times New Roman" w:hAnsi="Times New Roman"/>
          <w:sz w:val="28"/>
          <w:lang w:val="ru-RU"/>
        </w:rPr>
        <w:t>м</w:t>
      </w:r>
      <w:r>
        <w:rPr>
          <w:rFonts w:ascii="Times New Roman" w:hAnsi="Times New Roman"/>
          <w:sz w:val="28"/>
        </w:rPr>
        <w:t>. Харків, майдан Героїв Небесної Сотні, 36.</w:t>
      </w:r>
    </w:p>
    <w:p w:rsidR="00631E8D" w:rsidRDefault="00631E8D" w:rsidP="00631E8D">
      <w:pPr>
        <w:spacing w:after="0" w:line="240" w:lineRule="auto"/>
        <w:ind w:firstLine="851"/>
        <w:jc w:val="both"/>
        <w:rPr>
          <w:rFonts w:ascii="Times New Roman" w:hAnsi="Times New Roman"/>
          <w:sz w:val="28"/>
        </w:rPr>
      </w:pPr>
      <w:r>
        <w:rPr>
          <w:rFonts w:ascii="Times New Roman" w:hAnsi="Times New Roman"/>
          <w:sz w:val="28"/>
        </w:rPr>
        <w:t>На начальника служби документального забезпечення територіального управління Служби судової охорони у Харківській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631E8D" w:rsidRDefault="00631E8D" w:rsidP="00631E8D">
      <w:pPr>
        <w:spacing w:after="0" w:line="240" w:lineRule="auto"/>
        <w:ind w:firstLine="851"/>
        <w:jc w:val="both"/>
        <w:rPr>
          <w:rFonts w:ascii="Times New Roman" w:hAnsi="Times New Roman"/>
          <w:sz w:val="28"/>
        </w:rPr>
      </w:pPr>
    </w:p>
    <w:p w:rsidR="00631E8D" w:rsidRDefault="00631E8D" w:rsidP="00631E8D">
      <w:pPr>
        <w:spacing w:after="0" w:line="240" w:lineRule="auto"/>
        <w:ind w:firstLine="851"/>
        <w:jc w:val="both"/>
        <w:rPr>
          <w:rFonts w:ascii="Times New Roman" w:hAnsi="Times New Roman"/>
          <w:b/>
          <w:sz w:val="28"/>
        </w:rPr>
      </w:pPr>
      <w:r>
        <w:rPr>
          <w:rFonts w:ascii="Times New Roman" w:hAnsi="Times New Roman"/>
          <w:b/>
          <w:sz w:val="28"/>
        </w:rPr>
        <w:t>5. Місце, дата та час початку проведення конкурсу:</w:t>
      </w: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b/>
          <w:sz w:val="28"/>
        </w:rPr>
        <w:t xml:space="preserve"> </w:t>
      </w:r>
    </w:p>
    <w:p w:rsidR="00631E8D" w:rsidRDefault="00631E8D" w:rsidP="00631E8D">
      <w:pPr>
        <w:spacing w:after="0" w:line="240" w:lineRule="auto"/>
        <w:ind w:firstLine="851"/>
        <w:jc w:val="both"/>
        <w:rPr>
          <w:rFonts w:ascii="Times New Roman" w:hAnsi="Times New Roman"/>
          <w:sz w:val="28"/>
        </w:rPr>
      </w:pPr>
      <w:r>
        <w:rPr>
          <w:rFonts w:ascii="Times New Roman" w:hAnsi="Times New Roman"/>
          <w:sz w:val="28"/>
          <w:lang w:val="ru-RU"/>
        </w:rPr>
        <w:t>м</w:t>
      </w:r>
      <w:r>
        <w:rPr>
          <w:rFonts w:ascii="Times New Roman" w:hAnsi="Times New Roman"/>
          <w:sz w:val="28"/>
        </w:rPr>
        <w:t>. Харків, вул. Динамівська, 10, стадіон «Динамо» з 09.00  24 жовтня 2019 року.</w:t>
      </w:r>
    </w:p>
    <w:p w:rsidR="00631E8D" w:rsidRDefault="00631E8D" w:rsidP="00631E8D">
      <w:pPr>
        <w:spacing w:after="0" w:line="240" w:lineRule="auto"/>
        <w:ind w:firstLine="851"/>
        <w:jc w:val="both"/>
        <w:rPr>
          <w:rFonts w:ascii="Times New Roman" w:hAnsi="Times New Roman"/>
          <w:sz w:val="28"/>
        </w:rPr>
      </w:pPr>
    </w:p>
    <w:p w:rsidR="00631E8D" w:rsidRDefault="00631E8D" w:rsidP="00631E8D">
      <w:pPr>
        <w:spacing w:after="0" w:line="240" w:lineRule="auto"/>
        <w:ind w:firstLine="851"/>
        <w:jc w:val="both"/>
        <w:rPr>
          <w:rFonts w:ascii="Times New Roman" w:hAnsi="Times New Roman"/>
          <w:b/>
          <w:sz w:val="28"/>
        </w:rPr>
      </w:pPr>
      <w:r>
        <w:rPr>
          <w:rFonts w:ascii="Times New Roman" w:hAnsi="Times New Roman"/>
          <w:b/>
          <w:sz w:val="28"/>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631E8D" w:rsidRDefault="00631E8D" w:rsidP="00631E8D">
      <w:pPr>
        <w:spacing w:after="0" w:line="240" w:lineRule="auto"/>
        <w:ind w:firstLine="851"/>
        <w:jc w:val="both"/>
        <w:rPr>
          <w:rFonts w:ascii="Times New Roman" w:hAnsi="Times New Roman"/>
          <w:sz w:val="28"/>
          <w:lang w:val="ru-RU"/>
        </w:rPr>
      </w:pP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sz w:val="28"/>
        </w:rPr>
        <w:t>Журавель Віктор Іванович, 098-401-10-48,</w:t>
      </w:r>
      <w:r>
        <w:rPr>
          <w:rFonts w:ascii="Times New Roman" w:hAnsi="Times New Roman"/>
          <w:color w:val="FF0000"/>
          <w:sz w:val="28"/>
        </w:rPr>
        <w:t xml:space="preserve"> </w:t>
      </w:r>
      <w:hyperlink r:id="rId5" w:history="1">
        <w:r>
          <w:rPr>
            <w:rStyle w:val="a3"/>
            <w:rFonts w:ascii="Times New Roman" w:hAnsi="Times New Roman"/>
            <w:color w:val="000000"/>
            <w:sz w:val="28"/>
            <w:lang w:val="en-US"/>
          </w:rPr>
          <w:t>volobuiev</w:t>
        </w:r>
        <w:r>
          <w:rPr>
            <w:rStyle w:val="a3"/>
            <w:rFonts w:ascii="Times New Roman" w:hAnsi="Times New Roman"/>
            <w:color w:val="000000"/>
            <w:sz w:val="28"/>
          </w:rPr>
          <w:t>@sso.court.gov.ua</w:t>
        </w:r>
      </w:hyperlink>
    </w:p>
    <w:p w:rsidR="00631E8D" w:rsidRDefault="00631E8D" w:rsidP="00631E8D">
      <w:pPr>
        <w:rPr>
          <w:lang w:val="ru-RU"/>
        </w:rPr>
      </w:pPr>
    </w:p>
    <w:p w:rsidR="00631E8D" w:rsidRDefault="00631E8D" w:rsidP="00631E8D">
      <w:pPr>
        <w:spacing w:after="0"/>
        <w:ind w:firstLine="851"/>
        <w:jc w:val="center"/>
        <w:rPr>
          <w:rFonts w:ascii="Times New Roman" w:hAnsi="Times New Roman"/>
          <w:b/>
          <w:sz w:val="28"/>
          <w:szCs w:val="28"/>
        </w:rPr>
      </w:pPr>
      <w:r>
        <w:rPr>
          <w:rFonts w:ascii="Times New Roman" w:hAnsi="Times New Roman"/>
          <w:b/>
          <w:sz w:val="28"/>
          <w:szCs w:val="28"/>
        </w:rPr>
        <w:t>Квалі</w:t>
      </w:r>
      <w:r>
        <w:rPr>
          <w:rFonts w:ascii="Times New Roman" w:hAnsi="Times New Roman"/>
          <w:sz w:val="28"/>
          <w:szCs w:val="28"/>
        </w:rPr>
        <w:t>ф</w:t>
      </w:r>
      <w:r>
        <w:rPr>
          <w:rFonts w:ascii="Times New Roman" w:hAnsi="Times New Roman"/>
          <w:b/>
          <w:sz w:val="28"/>
          <w:szCs w:val="28"/>
        </w:rPr>
        <w:t>ікаційні вимоги.</w:t>
      </w:r>
    </w:p>
    <w:p w:rsidR="00631E8D" w:rsidRDefault="00631E8D" w:rsidP="00631E8D">
      <w:pPr>
        <w:spacing w:after="0"/>
        <w:ind w:firstLine="851"/>
        <w:jc w:val="center"/>
        <w:rPr>
          <w:rFonts w:ascii="Times New Roman" w:hAnsi="Times New Roman"/>
          <w:b/>
          <w:sz w:val="28"/>
          <w:szCs w:val="28"/>
          <w:lang w:val="ru-RU"/>
        </w:rPr>
      </w:pPr>
    </w:p>
    <w:tbl>
      <w:tblPr>
        <w:tblW w:w="9997" w:type="dxa"/>
        <w:tblLook w:val="04A0" w:firstRow="1" w:lastRow="0" w:firstColumn="1" w:lastColumn="0" w:noHBand="0" w:noVBand="1"/>
      </w:tblPr>
      <w:tblGrid>
        <w:gridCol w:w="3936"/>
        <w:gridCol w:w="5670"/>
        <w:gridCol w:w="391"/>
      </w:tblGrid>
      <w:tr w:rsidR="00631E8D" w:rsidTr="00631E8D">
        <w:tc>
          <w:tcPr>
            <w:tcW w:w="3936" w:type="dxa"/>
            <w:hideMark/>
          </w:tcPr>
          <w:p w:rsidR="00631E8D" w:rsidRDefault="00631E8D">
            <w:pPr>
              <w:spacing w:after="0"/>
              <w:jc w:val="both"/>
              <w:rPr>
                <w:rFonts w:ascii="Times New Roman" w:hAnsi="Times New Roman"/>
                <w:sz w:val="28"/>
                <w:szCs w:val="28"/>
              </w:rPr>
            </w:pPr>
            <w:r>
              <w:rPr>
                <w:rFonts w:ascii="Times New Roman" w:hAnsi="Times New Roman"/>
                <w:sz w:val="28"/>
                <w:szCs w:val="28"/>
              </w:rPr>
              <w:t>1. Освіта</w:t>
            </w:r>
          </w:p>
        </w:tc>
        <w:tc>
          <w:tcPr>
            <w:tcW w:w="6061" w:type="dxa"/>
            <w:gridSpan w:val="2"/>
            <w:hideMark/>
          </w:tcPr>
          <w:p w:rsidR="00631E8D" w:rsidRDefault="00631E8D">
            <w:pPr>
              <w:widowControl w:val="0"/>
              <w:tabs>
                <w:tab w:val="left" w:pos="4071"/>
              </w:tabs>
              <w:autoSpaceDE w:val="0"/>
              <w:autoSpaceDN w:val="0"/>
              <w:adjustRightInd w:val="0"/>
              <w:spacing w:before="35" w:after="0" w:line="285" w:lineRule="exact"/>
              <w:ind w:left="1028" w:right="281"/>
              <w:rPr>
                <w:rFonts w:ascii="Times New Roman" w:hAnsi="Times New Roman"/>
                <w:sz w:val="28"/>
                <w:szCs w:val="28"/>
              </w:rPr>
            </w:pPr>
            <w:r>
              <w:rPr>
                <w:rFonts w:ascii="Times New Roman" w:hAnsi="Times New Roman"/>
                <w:color w:val="000000"/>
                <w:sz w:val="28"/>
                <w:szCs w:val="28"/>
              </w:rPr>
              <w:t xml:space="preserve">Вища  освіта  в галузі знань «Воєнні науки, національна безпека, безпека державного кордону»,  «Право» за  </w:t>
            </w:r>
            <w:r>
              <w:rPr>
                <w:rStyle w:val="rvts0"/>
                <w:rFonts w:ascii="Times New Roman" w:hAnsi="Times New Roman"/>
                <w:sz w:val="28"/>
                <w:szCs w:val="28"/>
              </w:rPr>
              <w:t xml:space="preserve">ступенем вищої освіти </w:t>
            </w:r>
            <w:r>
              <w:rPr>
                <w:rFonts w:ascii="Times New Roman" w:hAnsi="Times New Roman"/>
                <w:sz w:val="28"/>
                <w:szCs w:val="28"/>
              </w:rPr>
              <w:t xml:space="preserve">магістр*. </w:t>
            </w:r>
          </w:p>
        </w:tc>
      </w:tr>
      <w:tr w:rsidR="00631E8D" w:rsidTr="00631E8D">
        <w:trPr>
          <w:gridAfter w:val="1"/>
          <w:wAfter w:w="391" w:type="dxa"/>
        </w:trPr>
        <w:tc>
          <w:tcPr>
            <w:tcW w:w="3936" w:type="dxa"/>
            <w:hideMark/>
          </w:tcPr>
          <w:p w:rsidR="00631E8D" w:rsidRDefault="00631E8D">
            <w:pPr>
              <w:spacing w:after="0"/>
              <w:jc w:val="both"/>
              <w:rPr>
                <w:rFonts w:ascii="Times New Roman" w:hAnsi="Times New Roman"/>
                <w:sz w:val="28"/>
                <w:szCs w:val="28"/>
                <w:lang w:val="en-US"/>
              </w:rPr>
            </w:pPr>
            <w:r>
              <w:rPr>
                <w:rFonts w:ascii="Times New Roman" w:hAnsi="Times New Roman"/>
                <w:sz w:val="28"/>
                <w:szCs w:val="28"/>
              </w:rPr>
              <w:t>2. Досвід роботи</w:t>
            </w:r>
          </w:p>
        </w:tc>
        <w:tc>
          <w:tcPr>
            <w:tcW w:w="5670" w:type="dxa"/>
            <w:hideMark/>
          </w:tcPr>
          <w:p w:rsidR="00631E8D" w:rsidRDefault="00631E8D">
            <w:pPr>
              <w:widowControl w:val="0"/>
              <w:autoSpaceDE w:val="0"/>
              <w:autoSpaceDN w:val="0"/>
              <w:adjustRightInd w:val="0"/>
              <w:spacing w:after="0" w:line="360" w:lineRule="exact"/>
              <w:ind w:left="1028" w:right="43"/>
              <w:jc w:val="both"/>
              <w:rPr>
                <w:rFonts w:ascii="Times New Roman" w:hAnsi="Times New Roman"/>
                <w:sz w:val="28"/>
                <w:szCs w:val="28"/>
              </w:rPr>
            </w:pPr>
            <w:r>
              <w:rPr>
                <w:rFonts w:ascii="Times New Roman" w:hAnsi="Times New Roman"/>
                <w:color w:val="000000"/>
                <w:sz w:val="28"/>
                <w:szCs w:val="28"/>
              </w:rPr>
              <w:t>Стаж роботи за напрямком не менше 3 років.</w:t>
            </w:r>
          </w:p>
        </w:tc>
      </w:tr>
      <w:tr w:rsidR="00631E8D" w:rsidTr="00631E8D">
        <w:trPr>
          <w:gridAfter w:val="1"/>
          <w:wAfter w:w="391" w:type="dxa"/>
        </w:trPr>
        <w:tc>
          <w:tcPr>
            <w:tcW w:w="3936" w:type="dxa"/>
            <w:hideMark/>
          </w:tcPr>
          <w:p w:rsidR="00631E8D" w:rsidRDefault="00631E8D">
            <w:pPr>
              <w:spacing w:after="0"/>
              <w:jc w:val="both"/>
              <w:rPr>
                <w:rFonts w:ascii="Times New Roman" w:hAnsi="Times New Roman"/>
                <w:sz w:val="28"/>
                <w:szCs w:val="28"/>
              </w:rPr>
            </w:pPr>
            <w:r>
              <w:rPr>
                <w:rFonts w:ascii="Times New Roman" w:hAnsi="Times New Roman"/>
                <w:sz w:val="28"/>
                <w:szCs w:val="28"/>
              </w:rPr>
              <w:t>3. Володіння державною</w:t>
            </w:r>
          </w:p>
          <w:p w:rsidR="00631E8D" w:rsidRDefault="00631E8D">
            <w:pPr>
              <w:spacing w:after="0"/>
              <w:jc w:val="both"/>
              <w:rPr>
                <w:rFonts w:ascii="Times New Roman" w:hAnsi="Times New Roman"/>
                <w:sz w:val="28"/>
                <w:szCs w:val="28"/>
              </w:rPr>
            </w:pPr>
            <w:r>
              <w:rPr>
                <w:rFonts w:ascii="Times New Roman" w:hAnsi="Times New Roman"/>
                <w:sz w:val="28"/>
                <w:szCs w:val="28"/>
              </w:rPr>
              <w:t xml:space="preserve"> мовою</w:t>
            </w:r>
          </w:p>
        </w:tc>
        <w:tc>
          <w:tcPr>
            <w:tcW w:w="5670" w:type="dxa"/>
            <w:hideMark/>
          </w:tcPr>
          <w:p w:rsidR="00631E8D" w:rsidRDefault="00631E8D">
            <w:pPr>
              <w:spacing w:after="0"/>
              <w:ind w:left="1028"/>
              <w:jc w:val="both"/>
              <w:rPr>
                <w:rFonts w:ascii="Times New Roman" w:hAnsi="Times New Roman"/>
                <w:sz w:val="28"/>
                <w:szCs w:val="28"/>
              </w:rPr>
            </w:pPr>
            <w:r>
              <w:rPr>
                <w:rFonts w:ascii="Times New Roman" w:hAnsi="Times New Roman"/>
                <w:sz w:val="28"/>
                <w:szCs w:val="28"/>
              </w:rPr>
              <w:t>Вільне володіння державною мовою.</w:t>
            </w:r>
          </w:p>
        </w:tc>
      </w:tr>
    </w:tbl>
    <w:p w:rsidR="00631E8D" w:rsidRDefault="00631E8D" w:rsidP="00631E8D">
      <w:pPr>
        <w:spacing w:after="0"/>
        <w:ind w:firstLine="851"/>
        <w:jc w:val="center"/>
        <w:rPr>
          <w:rFonts w:ascii="Times New Roman" w:hAnsi="Times New Roman"/>
          <w:b/>
          <w:sz w:val="28"/>
          <w:szCs w:val="28"/>
        </w:rPr>
      </w:pPr>
      <w:r>
        <w:rPr>
          <w:rFonts w:ascii="Times New Roman" w:hAnsi="Times New Roman"/>
          <w:b/>
          <w:sz w:val="28"/>
          <w:szCs w:val="28"/>
        </w:rPr>
        <w:t>Вимоги до компетентності.</w:t>
      </w:r>
    </w:p>
    <w:tbl>
      <w:tblPr>
        <w:tblW w:w="9645" w:type="dxa"/>
        <w:tblLook w:val="04A0" w:firstRow="1" w:lastRow="0" w:firstColumn="1" w:lastColumn="0" w:noHBand="0" w:noVBand="1"/>
      </w:tblPr>
      <w:tblGrid>
        <w:gridCol w:w="108"/>
        <w:gridCol w:w="3705"/>
        <w:gridCol w:w="1063"/>
        <w:gridCol w:w="4695"/>
        <w:gridCol w:w="74"/>
      </w:tblGrid>
      <w:tr w:rsidR="00631E8D" w:rsidTr="00631E8D">
        <w:trPr>
          <w:gridBefore w:val="1"/>
          <w:wBefore w:w="108" w:type="dxa"/>
        </w:trPr>
        <w:tc>
          <w:tcPr>
            <w:tcW w:w="4768" w:type="dxa"/>
            <w:gridSpan w:val="2"/>
          </w:tcPr>
          <w:p w:rsidR="00631E8D" w:rsidRDefault="00631E8D">
            <w:pPr>
              <w:spacing w:before="120" w:after="0" w:line="240" w:lineRule="auto"/>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1. Наявність лідерських якостей</w:t>
            </w:r>
          </w:p>
          <w:p w:rsidR="00631E8D" w:rsidRDefault="00631E8D">
            <w:pPr>
              <w:spacing w:after="0" w:line="240" w:lineRule="auto"/>
              <w:jc w:val="both"/>
              <w:rPr>
                <w:rFonts w:ascii="Times New Roman" w:hAnsi="Times New Roman"/>
                <w:sz w:val="28"/>
              </w:rPr>
            </w:pPr>
          </w:p>
        </w:tc>
        <w:tc>
          <w:tcPr>
            <w:tcW w:w="4769" w:type="dxa"/>
            <w:gridSpan w:val="2"/>
            <w:hideMark/>
          </w:tcPr>
          <w:p w:rsidR="00631E8D" w:rsidRDefault="00631E8D">
            <w:pPr>
              <w:spacing w:after="0" w:line="240" w:lineRule="auto"/>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Встановлення  цілей,  пріоритетів  та орієнтирів; </w:t>
            </w:r>
          </w:p>
          <w:p w:rsidR="00631E8D" w:rsidRDefault="00631E8D">
            <w:pPr>
              <w:spacing w:before="120" w:after="0" w:line="240" w:lineRule="auto"/>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Стратегічне планування; Багатофункціональність; </w:t>
            </w:r>
          </w:p>
          <w:p w:rsidR="00631E8D" w:rsidRDefault="00631E8D">
            <w:pPr>
              <w:spacing w:before="120" w:after="0" w:line="240" w:lineRule="auto"/>
              <w:rPr>
                <w:rFonts w:ascii="Times New Roman" w:hAnsi="Times New Roman"/>
                <w:sz w:val="28"/>
              </w:rPr>
            </w:pPr>
            <w:r>
              <w:rPr>
                <w:rFonts w:ascii="Times New Roman" w:eastAsia="Times New Roman" w:hAnsi="Times New Roman"/>
                <w:color w:val="000000"/>
                <w:sz w:val="28"/>
                <w:szCs w:val="24"/>
                <w:lang w:eastAsia="ru-RU"/>
              </w:rPr>
              <w:lastRenderedPageBreak/>
              <w:t>Ведення ділових переговорів; Досягнення кінцевих результатів.</w:t>
            </w:r>
          </w:p>
        </w:tc>
      </w:tr>
      <w:tr w:rsidR="00631E8D" w:rsidTr="00631E8D">
        <w:trPr>
          <w:gridBefore w:val="1"/>
          <w:wBefore w:w="108" w:type="dxa"/>
        </w:trPr>
        <w:tc>
          <w:tcPr>
            <w:tcW w:w="4768" w:type="dxa"/>
            <w:gridSpan w:val="2"/>
            <w:hideMark/>
          </w:tcPr>
          <w:p w:rsidR="00631E8D" w:rsidRDefault="00631E8D">
            <w:pPr>
              <w:spacing w:after="0" w:line="240" w:lineRule="auto"/>
              <w:jc w:val="both"/>
              <w:rPr>
                <w:rFonts w:ascii="Times New Roman" w:hAnsi="Times New Roman"/>
                <w:sz w:val="28"/>
              </w:rPr>
            </w:pPr>
            <w:r>
              <w:rPr>
                <w:color w:val="000000"/>
                <w:sz w:val="28"/>
                <w:szCs w:val="24"/>
              </w:rPr>
              <w:lastRenderedPageBreak/>
              <w:t>2.</w:t>
            </w:r>
            <w:r>
              <w:rPr>
                <w:rFonts w:ascii="Times New Roman" w:hAnsi="Times New Roman"/>
                <w:color w:val="000000"/>
                <w:sz w:val="28"/>
                <w:szCs w:val="24"/>
              </w:rPr>
              <w:t>Вміння приймати ефективні рішення</w:t>
            </w:r>
          </w:p>
        </w:tc>
        <w:tc>
          <w:tcPr>
            <w:tcW w:w="4769" w:type="dxa"/>
            <w:gridSpan w:val="2"/>
            <w:hideMark/>
          </w:tcPr>
          <w:p w:rsidR="00631E8D" w:rsidRDefault="00631E8D">
            <w:pPr>
              <w:spacing w:after="0" w:line="240" w:lineRule="auto"/>
              <w:jc w:val="both"/>
              <w:rPr>
                <w:rFonts w:ascii="Times New Roman" w:hAnsi="Times New Roman"/>
                <w:sz w:val="28"/>
              </w:rPr>
            </w:pPr>
            <w:r>
              <w:rPr>
                <w:rFonts w:ascii="Times New Roman" w:hAnsi="Times New Roman"/>
                <w:color w:val="000000"/>
                <w:sz w:val="28"/>
                <w:szCs w:val="24"/>
              </w:rPr>
              <w:t xml:space="preserve">Здатність швидко приймати рішення та діяти </w:t>
            </w:r>
            <w:r>
              <w:rPr>
                <w:color w:val="000000"/>
                <w:sz w:val="28"/>
                <w:szCs w:val="24"/>
              </w:rPr>
              <w:t xml:space="preserve">в </w:t>
            </w:r>
            <w:r>
              <w:rPr>
                <w:rFonts w:ascii="Times New Roman" w:hAnsi="Times New Roman"/>
                <w:color w:val="000000"/>
                <w:sz w:val="28"/>
                <w:szCs w:val="24"/>
              </w:rPr>
              <w:t>екстремальних ситуаціях.</w:t>
            </w:r>
          </w:p>
        </w:tc>
      </w:tr>
      <w:tr w:rsidR="00631E8D" w:rsidTr="00631E8D">
        <w:trPr>
          <w:gridBefore w:val="1"/>
          <w:wBefore w:w="108" w:type="dxa"/>
        </w:trPr>
        <w:tc>
          <w:tcPr>
            <w:tcW w:w="4768" w:type="dxa"/>
            <w:gridSpan w:val="2"/>
            <w:hideMark/>
          </w:tcPr>
          <w:p w:rsidR="00631E8D" w:rsidRDefault="00631E8D">
            <w:pPr>
              <w:spacing w:after="0" w:line="240" w:lineRule="auto"/>
              <w:jc w:val="both"/>
              <w:rPr>
                <w:rFonts w:ascii="Times New Roman" w:hAnsi="Times New Roman"/>
                <w:sz w:val="28"/>
              </w:rPr>
            </w:pPr>
            <w:r>
              <w:rPr>
                <w:color w:val="000000"/>
                <w:sz w:val="28"/>
                <w:szCs w:val="24"/>
              </w:rPr>
              <w:t xml:space="preserve">3. </w:t>
            </w:r>
            <w:r>
              <w:rPr>
                <w:rFonts w:ascii="Times New Roman" w:hAnsi="Times New Roman"/>
                <w:color w:val="000000"/>
                <w:sz w:val="28"/>
                <w:szCs w:val="24"/>
              </w:rPr>
              <w:t>Комунікація та взаємодія</w:t>
            </w:r>
          </w:p>
        </w:tc>
        <w:tc>
          <w:tcPr>
            <w:tcW w:w="4769" w:type="dxa"/>
            <w:gridSpan w:val="2"/>
            <w:hideMark/>
          </w:tcPr>
          <w:p w:rsidR="00631E8D" w:rsidRDefault="00631E8D">
            <w:pPr>
              <w:widowControl w:val="0"/>
              <w:autoSpaceDE w:val="0"/>
              <w:autoSpaceDN w:val="0"/>
              <w:adjustRightInd w:val="0"/>
              <w:spacing w:after="0" w:line="320" w:lineRule="exact"/>
              <w:ind w:right="-37"/>
              <w:jc w:val="both"/>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Вміння  здійснювати  ефективну  комунікацію та проводити публічні виступи; </w:t>
            </w:r>
          </w:p>
          <w:p w:rsidR="00631E8D" w:rsidRDefault="00631E8D">
            <w:pPr>
              <w:widowControl w:val="0"/>
              <w:autoSpaceDE w:val="0"/>
              <w:autoSpaceDN w:val="0"/>
              <w:adjustRightInd w:val="0"/>
              <w:spacing w:after="0" w:line="315" w:lineRule="exact"/>
              <w:ind w:right="-38"/>
              <w:rPr>
                <w:rFonts w:ascii="Times New Roman" w:hAnsi="Times New Roman"/>
                <w:sz w:val="28"/>
              </w:rPr>
            </w:pPr>
            <w:r>
              <w:rPr>
                <w:rFonts w:ascii="Times New Roman" w:eastAsia="Times New Roman" w:hAnsi="Times New Roman"/>
                <w:color w:val="000000"/>
                <w:sz w:val="28"/>
                <w:szCs w:val="24"/>
                <w:lang w:eastAsia="ru-RU"/>
              </w:rPr>
              <w:t>Відкритість.</w:t>
            </w:r>
          </w:p>
        </w:tc>
      </w:tr>
      <w:tr w:rsidR="00631E8D" w:rsidTr="00631E8D">
        <w:trPr>
          <w:gridBefore w:val="1"/>
          <w:wBefore w:w="108" w:type="dxa"/>
        </w:trPr>
        <w:tc>
          <w:tcPr>
            <w:tcW w:w="4768" w:type="dxa"/>
            <w:gridSpan w:val="2"/>
            <w:hideMark/>
          </w:tcPr>
          <w:p w:rsidR="00631E8D" w:rsidRDefault="00631E8D">
            <w:pPr>
              <w:spacing w:after="0" w:line="240" w:lineRule="auto"/>
              <w:jc w:val="both"/>
              <w:rPr>
                <w:rFonts w:ascii="Times New Roman" w:hAnsi="Times New Roman"/>
                <w:sz w:val="28"/>
              </w:rPr>
            </w:pPr>
            <w:r>
              <w:rPr>
                <w:color w:val="000000"/>
                <w:sz w:val="28"/>
                <w:szCs w:val="24"/>
              </w:rPr>
              <w:t>4.</w:t>
            </w:r>
            <w:r>
              <w:rPr>
                <w:rFonts w:ascii="Times New Roman" w:hAnsi="Times New Roman"/>
                <w:color w:val="000000"/>
                <w:sz w:val="28"/>
                <w:szCs w:val="24"/>
              </w:rPr>
              <w:t>Управління організацією та персоналом</w:t>
            </w:r>
          </w:p>
        </w:tc>
        <w:tc>
          <w:tcPr>
            <w:tcW w:w="4769" w:type="dxa"/>
            <w:gridSpan w:val="2"/>
            <w:hideMark/>
          </w:tcPr>
          <w:p w:rsidR="00631E8D" w:rsidRDefault="00631E8D">
            <w:pPr>
              <w:widowControl w:val="0"/>
              <w:autoSpaceDE w:val="0"/>
              <w:autoSpaceDN w:val="0"/>
              <w:adjustRightInd w:val="0"/>
              <w:spacing w:after="0" w:line="315" w:lineRule="exact"/>
              <w:ind w:right="-38"/>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Організація роботи та контроль; </w:t>
            </w:r>
          </w:p>
          <w:p w:rsidR="00631E8D" w:rsidRDefault="00631E8D">
            <w:pPr>
              <w:widowControl w:val="0"/>
              <w:autoSpaceDE w:val="0"/>
              <w:autoSpaceDN w:val="0"/>
              <w:adjustRightInd w:val="0"/>
              <w:spacing w:after="0" w:line="315" w:lineRule="exact"/>
              <w:ind w:right="-38"/>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Управління людськими ресурсами; </w:t>
            </w:r>
          </w:p>
          <w:p w:rsidR="00631E8D" w:rsidRDefault="00631E8D">
            <w:pPr>
              <w:widowControl w:val="0"/>
              <w:autoSpaceDE w:val="0"/>
              <w:autoSpaceDN w:val="0"/>
              <w:adjustRightInd w:val="0"/>
              <w:spacing w:after="0" w:line="315" w:lineRule="exact"/>
              <w:ind w:right="-38"/>
              <w:rPr>
                <w:rFonts w:ascii="Times New Roman" w:hAnsi="Times New Roman"/>
                <w:sz w:val="28"/>
              </w:rPr>
            </w:pPr>
            <w:r>
              <w:rPr>
                <w:rFonts w:ascii="Times New Roman" w:eastAsia="Times New Roman" w:hAnsi="Times New Roman"/>
                <w:color w:val="000000"/>
                <w:sz w:val="28"/>
                <w:szCs w:val="24"/>
                <w:lang w:eastAsia="ru-RU"/>
              </w:rPr>
              <w:t>Вміння мотивувати підлеглих працівників.</w:t>
            </w:r>
          </w:p>
        </w:tc>
      </w:tr>
      <w:tr w:rsidR="00631E8D" w:rsidTr="00631E8D">
        <w:trPr>
          <w:gridBefore w:val="1"/>
          <w:wBefore w:w="108" w:type="dxa"/>
        </w:trPr>
        <w:tc>
          <w:tcPr>
            <w:tcW w:w="4768" w:type="dxa"/>
            <w:gridSpan w:val="2"/>
          </w:tcPr>
          <w:p w:rsidR="00631E8D" w:rsidRDefault="00631E8D">
            <w:pPr>
              <w:spacing w:before="120" w:after="0" w:line="240" w:lineRule="auto"/>
              <w:contextualSpacing/>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5. Особистісні компетенції</w:t>
            </w:r>
          </w:p>
          <w:p w:rsidR="00631E8D" w:rsidRDefault="00631E8D">
            <w:pPr>
              <w:spacing w:after="0" w:line="240" w:lineRule="auto"/>
              <w:jc w:val="both"/>
              <w:rPr>
                <w:rFonts w:ascii="Times New Roman" w:hAnsi="Times New Roman"/>
                <w:sz w:val="28"/>
              </w:rPr>
            </w:pPr>
          </w:p>
        </w:tc>
        <w:tc>
          <w:tcPr>
            <w:tcW w:w="4769" w:type="dxa"/>
            <w:gridSpan w:val="2"/>
            <w:hideMark/>
          </w:tcPr>
          <w:p w:rsidR="00631E8D" w:rsidRDefault="00631E8D">
            <w:pPr>
              <w:widowControl w:val="0"/>
              <w:autoSpaceDE w:val="0"/>
              <w:autoSpaceDN w:val="0"/>
              <w:adjustRightInd w:val="0"/>
              <w:spacing w:after="0" w:line="320" w:lineRule="exact"/>
              <w:ind w:right="-36"/>
              <w:jc w:val="both"/>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Принциповість, рішучість і вимогливість під час прийняття рішень; </w:t>
            </w:r>
          </w:p>
          <w:p w:rsidR="00631E8D" w:rsidRDefault="00631E8D">
            <w:pPr>
              <w:widowControl w:val="0"/>
              <w:autoSpaceDE w:val="0"/>
              <w:autoSpaceDN w:val="0"/>
              <w:adjustRightInd w:val="0"/>
              <w:spacing w:after="0" w:line="315" w:lineRule="exact"/>
              <w:ind w:right="-38"/>
              <w:rPr>
                <w:rFonts w:ascii="Times New Roman" w:hAnsi="Times New Roman"/>
                <w:sz w:val="28"/>
              </w:rPr>
            </w:pPr>
            <w:r>
              <w:rPr>
                <w:rFonts w:ascii="Times New Roman" w:eastAsia="Times New Roman" w:hAnsi="Times New Roman"/>
                <w:color w:val="000000"/>
                <w:sz w:val="28"/>
                <w:szCs w:val="24"/>
                <w:lang w:eastAsia="ru-RU"/>
              </w:rPr>
              <w:t>Системність; Самоорганізація та саморозвиток; Політична нейтральність.</w:t>
            </w:r>
          </w:p>
        </w:tc>
      </w:tr>
      <w:tr w:rsidR="00631E8D" w:rsidTr="00631E8D">
        <w:trPr>
          <w:gridBefore w:val="1"/>
          <w:wBefore w:w="108" w:type="dxa"/>
        </w:trPr>
        <w:tc>
          <w:tcPr>
            <w:tcW w:w="4768" w:type="dxa"/>
            <w:gridSpan w:val="2"/>
            <w:hideMark/>
          </w:tcPr>
          <w:p w:rsidR="00631E8D" w:rsidRDefault="00631E8D">
            <w:pPr>
              <w:spacing w:after="0" w:line="240" w:lineRule="auto"/>
              <w:jc w:val="both"/>
              <w:rPr>
                <w:rFonts w:ascii="Times New Roman" w:hAnsi="Times New Roman"/>
                <w:sz w:val="28"/>
              </w:rPr>
            </w:pPr>
            <w:r>
              <w:rPr>
                <w:rFonts w:ascii="Times New Roman" w:hAnsi="Times New Roman"/>
                <w:color w:val="000000"/>
                <w:sz w:val="28"/>
                <w:szCs w:val="24"/>
              </w:rPr>
              <w:t>6.Забезпечення громадського порядку</w:t>
            </w:r>
          </w:p>
        </w:tc>
        <w:tc>
          <w:tcPr>
            <w:tcW w:w="4769" w:type="dxa"/>
            <w:gridSpan w:val="2"/>
            <w:hideMark/>
          </w:tcPr>
          <w:p w:rsidR="00631E8D" w:rsidRDefault="00631E8D">
            <w:pPr>
              <w:widowControl w:val="0"/>
              <w:autoSpaceDE w:val="0"/>
              <w:autoSpaceDN w:val="0"/>
              <w:adjustRightInd w:val="0"/>
              <w:spacing w:after="0" w:line="320" w:lineRule="exact"/>
              <w:jc w:val="both"/>
              <w:rPr>
                <w:rFonts w:ascii="Times New Roman" w:eastAsia="Times New Roman" w:hAnsi="Times New Roman"/>
                <w:color w:val="000000"/>
                <w:sz w:val="28"/>
                <w:szCs w:val="24"/>
                <w:lang w:eastAsia="ru-RU"/>
              </w:rPr>
            </w:pPr>
            <w:r>
              <w:rPr>
                <w:rFonts w:ascii="Times New Roman" w:eastAsia="Times New Roman" w:hAnsi="Times New Roman"/>
                <w:sz w:val="24"/>
                <w:szCs w:val="24"/>
                <w:lang w:eastAsia="ru-RU"/>
              </w:rPr>
              <w:t>З</w:t>
            </w:r>
            <w:r>
              <w:rPr>
                <w:rFonts w:ascii="Times New Roman" w:eastAsia="Times New Roman" w:hAnsi="Times New Roman"/>
                <w:color w:val="000000"/>
                <w:sz w:val="28"/>
                <w:szCs w:val="24"/>
                <w:lang w:eastAsia="ru-RU"/>
              </w:rPr>
              <w:t xml:space="preserve">нання законодавства, яке регулює діяльність судових та правоохоронних органів; </w:t>
            </w:r>
          </w:p>
          <w:p w:rsidR="00631E8D" w:rsidRDefault="00631E8D">
            <w:pPr>
              <w:widowControl w:val="0"/>
              <w:autoSpaceDE w:val="0"/>
              <w:autoSpaceDN w:val="0"/>
              <w:adjustRightInd w:val="0"/>
              <w:spacing w:after="0" w:line="320" w:lineRule="exact"/>
              <w:jc w:val="both"/>
              <w:rPr>
                <w:rFonts w:ascii="Times New Roman" w:hAnsi="Times New Roman"/>
                <w:sz w:val="28"/>
              </w:rPr>
            </w:pPr>
            <w:r>
              <w:rPr>
                <w:rFonts w:ascii="Times New Roman" w:eastAsia="Times New Roman" w:hAnsi="Times New Roman"/>
                <w:color w:val="000000"/>
                <w:sz w:val="28"/>
                <w:szCs w:val="24"/>
                <w:lang w:eastAsia="ru-RU"/>
              </w:rPr>
              <w:t>Знання  системи  правоохоронних  органів, розмежування  їх  компетенції,  порядок забезпечення їх співпраці.</w:t>
            </w:r>
          </w:p>
        </w:tc>
      </w:tr>
      <w:tr w:rsidR="00631E8D" w:rsidTr="00631E8D">
        <w:trPr>
          <w:gridBefore w:val="1"/>
          <w:wBefore w:w="108" w:type="dxa"/>
        </w:trPr>
        <w:tc>
          <w:tcPr>
            <w:tcW w:w="4768" w:type="dxa"/>
            <w:gridSpan w:val="2"/>
            <w:hideMark/>
          </w:tcPr>
          <w:p w:rsidR="00631E8D" w:rsidRDefault="00631E8D">
            <w:pPr>
              <w:widowControl w:val="0"/>
              <w:autoSpaceDE w:val="0"/>
              <w:autoSpaceDN w:val="0"/>
              <w:adjustRightInd w:val="0"/>
              <w:spacing w:after="0" w:line="320" w:lineRule="exact"/>
              <w:ind w:right="-38"/>
              <w:jc w:val="both"/>
              <w:rPr>
                <w:rFonts w:ascii="Times New Roman" w:hAnsi="Times New Roman"/>
                <w:sz w:val="28"/>
              </w:rPr>
            </w:pPr>
            <w:r>
              <w:rPr>
                <w:rFonts w:ascii="Times New Roman" w:eastAsia="Times New Roman" w:hAnsi="Times New Roman"/>
                <w:color w:val="000000"/>
                <w:sz w:val="28"/>
                <w:szCs w:val="24"/>
                <w:lang w:eastAsia="ru-RU"/>
              </w:rPr>
              <w:t>7. Робота з інформацією</w:t>
            </w:r>
          </w:p>
        </w:tc>
        <w:tc>
          <w:tcPr>
            <w:tcW w:w="4769" w:type="dxa"/>
            <w:gridSpan w:val="2"/>
            <w:hideMark/>
          </w:tcPr>
          <w:p w:rsidR="00631E8D" w:rsidRDefault="00631E8D">
            <w:pPr>
              <w:widowControl w:val="0"/>
              <w:autoSpaceDE w:val="0"/>
              <w:autoSpaceDN w:val="0"/>
              <w:adjustRightInd w:val="0"/>
              <w:spacing w:after="0" w:line="320" w:lineRule="exact"/>
              <w:ind w:right="-38"/>
              <w:jc w:val="both"/>
              <w:rPr>
                <w:rFonts w:ascii="Times New Roman" w:hAnsi="Times New Roman"/>
                <w:sz w:val="28"/>
              </w:rPr>
            </w:pPr>
            <w:r>
              <w:rPr>
                <w:rFonts w:ascii="Times New Roman" w:eastAsia="Times New Roman" w:hAnsi="Times New Roman"/>
                <w:color w:val="000000"/>
                <w:sz w:val="28"/>
                <w:szCs w:val="24"/>
                <w:lang w:eastAsia="ru-RU"/>
              </w:rPr>
              <w:t>Знання основ законодавства про інформацію</w:t>
            </w:r>
          </w:p>
        </w:tc>
      </w:tr>
      <w:tr w:rsidR="00631E8D" w:rsidTr="00631E8D">
        <w:trPr>
          <w:gridAfter w:val="1"/>
          <w:wAfter w:w="74" w:type="dxa"/>
        </w:trPr>
        <w:tc>
          <w:tcPr>
            <w:tcW w:w="3813" w:type="dxa"/>
            <w:gridSpan w:val="2"/>
          </w:tcPr>
          <w:p w:rsidR="00631E8D" w:rsidRDefault="00631E8D">
            <w:pPr>
              <w:spacing w:line="240" w:lineRule="auto"/>
              <w:ind w:firstLine="127"/>
              <w:jc w:val="both"/>
              <w:rPr>
                <w:rFonts w:ascii="Times New Roman" w:hAnsi="Times New Roman"/>
                <w:i/>
                <w:sz w:val="28"/>
                <w:szCs w:val="28"/>
              </w:rPr>
            </w:pPr>
          </w:p>
        </w:tc>
        <w:tc>
          <w:tcPr>
            <w:tcW w:w="5758" w:type="dxa"/>
            <w:gridSpan w:val="2"/>
          </w:tcPr>
          <w:p w:rsidR="00631E8D" w:rsidRDefault="00631E8D">
            <w:pPr>
              <w:pStyle w:val="a4"/>
              <w:jc w:val="both"/>
              <w:rPr>
                <w:rFonts w:ascii="Times New Roman" w:hAnsi="Times New Roman"/>
                <w:color w:val="000000"/>
                <w:sz w:val="28"/>
                <w:szCs w:val="28"/>
                <w:lang w:val="uk-UA"/>
              </w:rPr>
            </w:pPr>
          </w:p>
        </w:tc>
      </w:tr>
    </w:tbl>
    <w:p w:rsidR="00631E8D" w:rsidRDefault="00631E8D" w:rsidP="00631E8D">
      <w:pPr>
        <w:spacing w:after="0" w:line="240" w:lineRule="auto"/>
        <w:ind w:firstLine="851"/>
        <w:jc w:val="center"/>
        <w:rPr>
          <w:rFonts w:ascii="Times New Roman" w:hAnsi="Times New Roman"/>
          <w:b/>
          <w:sz w:val="28"/>
          <w:szCs w:val="28"/>
        </w:rPr>
      </w:pPr>
      <w:r>
        <w:rPr>
          <w:rFonts w:ascii="Times New Roman" w:hAnsi="Times New Roman"/>
          <w:b/>
          <w:sz w:val="28"/>
          <w:szCs w:val="28"/>
        </w:rPr>
        <w:t>Професійні знання</w:t>
      </w:r>
    </w:p>
    <w:p w:rsidR="00631E8D" w:rsidRDefault="00631E8D" w:rsidP="00631E8D">
      <w:pPr>
        <w:spacing w:after="0" w:line="240" w:lineRule="auto"/>
        <w:ind w:firstLine="851"/>
        <w:jc w:val="center"/>
        <w:rPr>
          <w:rFonts w:ascii="Times New Roman" w:hAnsi="Times New Roman"/>
          <w:b/>
          <w:sz w:val="28"/>
          <w:szCs w:val="28"/>
        </w:rPr>
      </w:pPr>
    </w:p>
    <w:tbl>
      <w:tblPr>
        <w:tblW w:w="0" w:type="auto"/>
        <w:tblLook w:val="04A0" w:firstRow="1" w:lastRow="0" w:firstColumn="1" w:lastColumn="0" w:noHBand="0" w:noVBand="1"/>
      </w:tblPr>
      <w:tblGrid>
        <w:gridCol w:w="3836"/>
        <w:gridCol w:w="5735"/>
      </w:tblGrid>
      <w:tr w:rsidR="00631E8D" w:rsidTr="00631E8D">
        <w:tc>
          <w:tcPr>
            <w:tcW w:w="3836" w:type="dxa"/>
            <w:hideMark/>
          </w:tcPr>
          <w:p w:rsidR="00631E8D" w:rsidRDefault="00631E8D">
            <w:pPr>
              <w:spacing w:after="0" w:line="240" w:lineRule="auto"/>
              <w:jc w:val="both"/>
              <w:rPr>
                <w:rFonts w:ascii="Times New Roman" w:hAnsi="Times New Roman"/>
                <w:sz w:val="28"/>
                <w:szCs w:val="28"/>
              </w:rPr>
            </w:pPr>
            <w:r>
              <w:rPr>
                <w:rFonts w:ascii="Times New Roman" w:hAnsi="Times New Roman"/>
                <w:sz w:val="28"/>
                <w:szCs w:val="28"/>
              </w:rPr>
              <w:t>1. Знання законодавства</w:t>
            </w:r>
          </w:p>
        </w:tc>
        <w:tc>
          <w:tcPr>
            <w:tcW w:w="5735" w:type="dxa"/>
            <w:hideMark/>
          </w:tcPr>
          <w:p w:rsidR="00631E8D" w:rsidRDefault="00631E8D">
            <w:pPr>
              <w:widowControl w:val="0"/>
              <w:tabs>
                <w:tab w:val="left" w:pos="2935"/>
              </w:tabs>
              <w:autoSpaceDE w:val="0"/>
              <w:autoSpaceDN w:val="0"/>
              <w:adjustRightInd w:val="0"/>
              <w:spacing w:before="35" w:after="0" w:line="285" w:lineRule="exact"/>
              <w:ind w:right="-30"/>
              <w:jc w:val="both"/>
              <w:rPr>
                <w:rFonts w:ascii="Times New Roman" w:hAnsi="Times New Roman"/>
                <w:sz w:val="28"/>
                <w:szCs w:val="28"/>
              </w:rPr>
            </w:pPr>
            <w:r>
              <w:rPr>
                <w:rFonts w:ascii="Times New Roman" w:hAnsi="Times New Roman"/>
                <w:sz w:val="28"/>
                <w:szCs w:val="28"/>
              </w:rPr>
              <w:t xml:space="preserve">Знання: Конституції України, </w:t>
            </w:r>
            <w:r>
              <w:rPr>
                <w:rFonts w:ascii="Times New Roman" w:hAnsi="Times New Roman"/>
                <w:color w:val="000000"/>
                <w:sz w:val="28"/>
                <w:szCs w:val="28"/>
              </w:rPr>
              <w:t>законодавства  України  та  нормативно-правових актів  Служби судової охорони з  питань,  що  стосуються  організації  діловодства; державної системи діловодства, стандартів уніфікованої системи організаційно-розпорядчої  документації;  структури  Служби судової охорони, Дисциплінарного статуту Національної поліції України;  організації діловодства  та  схеми  документообігу;  порядку  складання  номенклатури  справ,  описів справ постійного та тимчасового зберігання, встановленої звітності; термінів та порядку передавання справ до архіву; системи організації контролю за виконанням документів; основ  економіки,  організації  виробництва,  праці  та  управління;  основ  трудового законодавства;  правил  ділового  етикету;  правил  і  норм  охорони  праці  та протипожежного  захисту.</w:t>
            </w:r>
          </w:p>
        </w:tc>
      </w:tr>
      <w:tr w:rsidR="00631E8D" w:rsidTr="00631E8D">
        <w:tc>
          <w:tcPr>
            <w:tcW w:w="3836" w:type="dxa"/>
            <w:hideMark/>
          </w:tcPr>
          <w:p w:rsidR="00631E8D" w:rsidRDefault="00631E8D">
            <w:pPr>
              <w:spacing w:after="0" w:line="240" w:lineRule="auto"/>
              <w:jc w:val="both"/>
              <w:rPr>
                <w:rFonts w:ascii="Times New Roman" w:hAnsi="Times New Roman"/>
                <w:sz w:val="28"/>
                <w:szCs w:val="28"/>
              </w:rPr>
            </w:pPr>
            <w:r>
              <w:rPr>
                <w:rFonts w:ascii="Times New Roman" w:hAnsi="Times New Roman"/>
                <w:sz w:val="28"/>
                <w:szCs w:val="28"/>
              </w:rPr>
              <w:t>2. Знання спеціального</w:t>
            </w:r>
          </w:p>
          <w:p w:rsidR="00631E8D" w:rsidRDefault="00631E8D">
            <w:pPr>
              <w:spacing w:after="0" w:line="240" w:lineRule="auto"/>
              <w:jc w:val="both"/>
              <w:rPr>
                <w:rFonts w:ascii="Times New Roman" w:hAnsi="Times New Roman"/>
                <w:sz w:val="28"/>
                <w:szCs w:val="28"/>
              </w:rPr>
            </w:pPr>
            <w:r>
              <w:rPr>
                <w:rFonts w:ascii="Times New Roman" w:hAnsi="Times New Roman"/>
                <w:sz w:val="28"/>
                <w:szCs w:val="28"/>
              </w:rPr>
              <w:t>законодавства</w:t>
            </w:r>
          </w:p>
        </w:tc>
        <w:tc>
          <w:tcPr>
            <w:tcW w:w="5735" w:type="dxa"/>
            <w:hideMark/>
          </w:tcPr>
          <w:p w:rsidR="00631E8D" w:rsidRDefault="00631E8D">
            <w:pPr>
              <w:spacing w:after="0" w:line="240" w:lineRule="auto"/>
              <w:ind w:firstLine="33"/>
              <w:jc w:val="both"/>
              <w:rPr>
                <w:rFonts w:ascii="Times New Roman" w:hAnsi="Times New Roman"/>
                <w:sz w:val="28"/>
                <w:szCs w:val="28"/>
              </w:rPr>
            </w:pPr>
            <w:r>
              <w:rPr>
                <w:rFonts w:ascii="Times New Roman" w:hAnsi="Times New Roman"/>
                <w:sz w:val="28"/>
                <w:szCs w:val="28"/>
              </w:rPr>
              <w:t>Знання: законів України «Про судоустрій і статус суддів», «Про Національну поліцію», «Про запобігання корупції», «Про очищення влади»,  «Про звернення громадян», «Про доступ до публічної інформації», «Про інформацію», «Про захист персональних даних», «Про Національний архівний фонд та архівні установи»; актів Кабінету Міністрів України з питань організації діловодства в державних установах, в тому числі з тими, які містять службову інформацію, рішень Ради суддів України, наказів Державної судової адміністрації України з питань організаційного забезпечення діяльності органів системи правосуддя.</w:t>
            </w:r>
          </w:p>
        </w:tc>
      </w:tr>
    </w:tbl>
    <w:p w:rsidR="00631E8D" w:rsidRDefault="00631E8D" w:rsidP="00631E8D">
      <w:pPr>
        <w:ind w:firstLine="851"/>
        <w:jc w:val="both"/>
      </w:pPr>
    </w:p>
    <w:p w:rsidR="00631E8D" w:rsidRDefault="00631E8D" w:rsidP="00631E8D">
      <w:pPr>
        <w:ind w:firstLine="851"/>
        <w:jc w:val="both"/>
        <w:rPr>
          <w:rFonts w:ascii="Times New Roman" w:hAnsi="Times New Roman"/>
          <w:sz w:val="28"/>
          <w:szCs w:val="28"/>
        </w:rPr>
      </w:pPr>
      <w:r>
        <w:rPr>
          <w:rFonts w:ascii="Times New Roman" w:hAnsi="Times New Roman"/>
          <w:sz w:val="28"/>
          <w:szCs w:val="28"/>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631E8D" w:rsidRDefault="00631E8D" w:rsidP="00631E8D">
      <w:pPr>
        <w:ind w:firstLine="851"/>
        <w:jc w:val="both"/>
        <w:rPr>
          <w:rFonts w:ascii="Times New Roman" w:hAnsi="Times New Roman"/>
          <w:sz w:val="28"/>
          <w:szCs w:val="28"/>
        </w:rPr>
      </w:pPr>
    </w:p>
    <w:p w:rsidR="00631E8D" w:rsidRDefault="00631E8D" w:rsidP="00631E8D">
      <w:pPr>
        <w:ind w:firstLine="851"/>
        <w:jc w:val="both"/>
        <w:rPr>
          <w:rFonts w:ascii="Times New Roman" w:hAnsi="Times New Roman"/>
          <w:sz w:val="28"/>
          <w:szCs w:val="28"/>
        </w:rPr>
      </w:pPr>
    </w:p>
    <w:p w:rsidR="00631E8D" w:rsidRDefault="00631E8D" w:rsidP="00631E8D">
      <w:pPr>
        <w:ind w:firstLine="851"/>
        <w:jc w:val="both"/>
        <w:rPr>
          <w:rFonts w:ascii="Times New Roman" w:hAnsi="Times New Roman"/>
          <w:sz w:val="28"/>
          <w:szCs w:val="28"/>
        </w:rPr>
      </w:pPr>
    </w:p>
    <w:p w:rsidR="00631E8D" w:rsidRDefault="00631E8D" w:rsidP="00631E8D">
      <w:pPr>
        <w:ind w:firstLine="851"/>
        <w:jc w:val="both"/>
        <w:rPr>
          <w:rFonts w:ascii="Times New Roman" w:hAnsi="Times New Roman"/>
          <w:sz w:val="28"/>
          <w:szCs w:val="28"/>
        </w:rPr>
      </w:pPr>
    </w:p>
    <w:p w:rsidR="00631E8D" w:rsidRDefault="00631E8D" w:rsidP="00631E8D">
      <w:pPr>
        <w:ind w:firstLine="851"/>
        <w:jc w:val="both"/>
        <w:rPr>
          <w:rFonts w:ascii="Times New Roman" w:hAnsi="Times New Roman"/>
          <w:sz w:val="28"/>
          <w:szCs w:val="28"/>
        </w:rPr>
      </w:pPr>
    </w:p>
    <w:p w:rsidR="00631E8D" w:rsidRDefault="00631E8D" w:rsidP="00631E8D">
      <w:pPr>
        <w:ind w:firstLine="851"/>
        <w:jc w:val="both"/>
        <w:rPr>
          <w:rFonts w:ascii="Times New Roman" w:hAnsi="Times New Roman"/>
          <w:sz w:val="28"/>
          <w:szCs w:val="28"/>
        </w:rPr>
      </w:pPr>
    </w:p>
    <w:p w:rsidR="00631E8D" w:rsidRDefault="00631E8D" w:rsidP="00631E8D">
      <w:pPr>
        <w:ind w:firstLine="851"/>
        <w:jc w:val="both"/>
        <w:rPr>
          <w:rFonts w:ascii="Times New Roman" w:hAnsi="Times New Roman"/>
          <w:sz w:val="28"/>
          <w:szCs w:val="28"/>
        </w:rPr>
      </w:pPr>
    </w:p>
    <w:p w:rsidR="00631E8D" w:rsidRDefault="00631E8D" w:rsidP="00631E8D">
      <w:pPr>
        <w:ind w:firstLine="851"/>
        <w:jc w:val="both"/>
        <w:rPr>
          <w:rFonts w:ascii="Times New Roman" w:hAnsi="Times New Roman"/>
          <w:sz w:val="28"/>
          <w:szCs w:val="28"/>
        </w:rPr>
      </w:pPr>
    </w:p>
    <w:p w:rsidR="00631E8D" w:rsidRDefault="00631E8D" w:rsidP="00631E8D">
      <w:pPr>
        <w:ind w:firstLine="851"/>
        <w:jc w:val="both"/>
        <w:rPr>
          <w:rFonts w:ascii="Times New Roman" w:hAnsi="Times New Roman"/>
          <w:sz w:val="28"/>
          <w:szCs w:val="28"/>
        </w:rPr>
      </w:pPr>
    </w:p>
    <w:p w:rsidR="00631E8D" w:rsidRDefault="00631E8D" w:rsidP="00631E8D">
      <w:pPr>
        <w:ind w:firstLine="851"/>
        <w:jc w:val="both"/>
        <w:rPr>
          <w:rFonts w:ascii="Times New Roman" w:hAnsi="Times New Roman"/>
          <w:sz w:val="28"/>
          <w:szCs w:val="28"/>
        </w:rPr>
      </w:pPr>
    </w:p>
    <w:p w:rsidR="00631E8D" w:rsidRDefault="00631E8D">
      <w:pPr>
        <w:spacing w:after="160" w:line="259" w:lineRule="auto"/>
      </w:pPr>
      <w:r>
        <w:br w:type="page"/>
      </w:r>
    </w:p>
    <w:p w:rsidR="00631E8D" w:rsidRDefault="00631E8D" w:rsidP="00631E8D">
      <w:pPr>
        <w:spacing w:after="0" w:line="240" w:lineRule="auto"/>
        <w:ind w:left="5812"/>
        <w:rPr>
          <w:rFonts w:ascii="Times New Roman" w:hAnsi="Times New Roman"/>
          <w:b/>
          <w:sz w:val="28"/>
          <w:szCs w:val="28"/>
        </w:rPr>
      </w:pPr>
      <w:r>
        <w:rPr>
          <w:rFonts w:ascii="Times New Roman" w:hAnsi="Times New Roman"/>
          <w:b/>
          <w:sz w:val="28"/>
          <w:szCs w:val="28"/>
        </w:rPr>
        <w:t>ЗАТВЕРДЖЕНО</w:t>
      </w:r>
    </w:p>
    <w:p w:rsidR="00631E8D" w:rsidRDefault="00631E8D" w:rsidP="00631E8D">
      <w:pPr>
        <w:spacing w:after="0" w:line="240" w:lineRule="auto"/>
        <w:ind w:left="5812"/>
        <w:rPr>
          <w:rFonts w:ascii="Times New Roman" w:hAnsi="Times New Roman"/>
          <w:sz w:val="28"/>
          <w:szCs w:val="28"/>
        </w:rPr>
      </w:pPr>
      <w:r>
        <w:rPr>
          <w:rFonts w:ascii="Times New Roman" w:hAnsi="Times New Roman"/>
          <w:sz w:val="28"/>
          <w:szCs w:val="28"/>
        </w:rPr>
        <w:t xml:space="preserve">Наказ начальника територіального управління  Служби судової охорони у Харківській області </w:t>
      </w:r>
    </w:p>
    <w:p w:rsidR="00631E8D" w:rsidRDefault="00631E8D" w:rsidP="00631E8D">
      <w:pPr>
        <w:spacing w:after="0" w:line="240" w:lineRule="auto"/>
        <w:ind w:left="5812"/>
        <w:rPr>
          <w:rFonts w:ascii="Times New Roman" w:hAnsi="Times New Roman"/>
          <w:sz w:val="28"/>
          <w:szCs w:val="28"/>
        </w:rPr>
      </w:pPr>
      <w:r>
        <w:rPr>
          <w:rFonts w:ascii="Times New Roman" w:hAnsi="Times New Roman"/>
          <w:sz w:val="28"/>
          <w:szCs w:val="28"/>
        </w:rPr>
        <w:t>від 04.10.2019 № 15</w:t>
      </w:r>
    </w:p>
    <w:p w:rsidR="00631E8D" w:rsidRDefault="00631E8D" w:rsidP="00631E8D">
      <w:pPr>
        <w:jc w:val="center"/>
        <w:rPr>
          <w:rFonts w:ascii="Times New Roman" w:hAnsi="Times New Roman"/>
          <w:b/>
          <w:sz w:val="28"/>
          <w:szCs w:val="28"/>
        </w:rPr>
      </w:pPr>
    </w:p>
    <w:p w:rsidR="00631E8D" w:rsidRDefault="00631E8D" w:rsidP="00631E8D">
      <w:pPr>
        <w:jc w:val="center"/>
        <w:rPr>
          <w:rFonts w:ascii="Times New Roman" w:hAnsi="Times New Roman"/>
          <w:b/>
          <w:sz w:val="28"/>
          <w:szCs w:val="28"/>
        </w:rPr>
      </w:pPr>
    </w:p>
    <w:p w:rsidR="00631E8D" w:rsidRDefault="00631E8D" w:rsidP="00631E8D">
      <w:pPr>
        <w:spacing w:after="0" w:line="240" w:lineRule="auto"/>
        <w:jc w:val="center"/>
        <w:rPr>
          <w:rFonts w:ascii="Times New Roman" w:hAnsi="Times New Roman"/>
          <w:b/>
          <w:sz w:val="28"/>
          <w:szCs w:val="28"/>
        </w:rPr>
      </w:pPr>
      <w:r>
        <w:rPr>
          <w:rFonts w:ascii="Times New Roman" w:hAnsi="Times New Roman"/>
          <w:b/>
          <w:sz w:val="28"/>
          <w:szCs w:val="28"/>
        </w:rPr>
        <w:t>УМОВИ</w:t>
      </w:r>
    </w:p>
    <w:p w:rsidR="00631E8D" w:rsidRDefault="00631E8D" w:rsidP="00631E8D">
      <w:pPr>
        <w:spacing w:after="0" w:line="240" w:lineRule="auto"/>
        <w:jc w:val="center"/>
        <w:rPr>
          <w:rFonts w:ascii="Times New Roman" w:hAnsi="Times New Roman"/>
          <w:b/>
          <w:sz w:val="28"/>
          <w:szCs w:val="28"/>
        </w:rPr>
      </w:pPr>
      <w:r>
        <w:rPr>
          <w:rFonts w:ascii="Times New Roman" w:hAnsi="Times New Roman"/>
          <w:b/>
          <w:sz w:val="28"/>
          <w:szCs w:val="28"/>
        </w:rPr>
        <w:t>проведення конкурсу на зайняття вакантної посади  начальника відділу по роботі з персоналом територіального управління Служби</w:t>
      </w:r>
    </w:p>
    <w:p w:rsidR="00631E8D" w:rsidRDefault="00631E8D" w:rsidP="00631E8D">
      <w:pPr>
        <w:spacing w:after="0" w:line="240" w:lineRule="auto"/>
        <w:jc w:val="center"/>
        <w:rPr>
          <w:rFonts w:ascii="Times New Roman" w:hAnsi="Times New Roman"/>
          <w:b/>
          <w:sz w:val="28"/>
          <w:szCs w:val="28"/>
        </w:rPr>
      </w:pPr>
      <w:r>
        <w:rPr>
          <w:rFonts w:ascii="Times New Roman" w:hAnsi="Times New Roman"/>
          <w:b/>
          <w:sz w:val="28"/>
          <w:szCs w:val="28"/>
        </w:rPr>
        <w:t xml:space="preserve"> судової охорони у Харківській області</w:t>
      </w:r>
    </w:p>
    <w:p w:rsidR="00631E8D" w:rsidRDefault="00631E8D" w:rsidP="00631E8D">
      <w:pPr>
        <w:spacing w:after="0" w:line="240" w:lineRule="auto"/>
        <w:jc w:val="center"/>
        <w:rPr>
          <w:rFonts w:ascii="Times New Roman" w:hAnsi="Times New Roman"/>
          <w:b/>
          <w:sz w:val="28"/>
          <w:szCs w:val="28"/>
        </w:rPr>
      </w:pPr>
    </w:p>
    <w:p w:rsidR="00631E8D" w:rsidRDefault="00631E8D" w:rsidP="00631E8D">
      <w:pPr>
        <w:spacing w:after="0" w:line="240" w:lineRule="auto"/>
        <w:jc w:val="center"/>
        <w:rPr>
          <w:rFonts w:ascii="Times New Roman" w:hAnsi="Times New Roman"/>
          <w:b/>
          <w:sz w:val="28"/>
          <w:szCs w:val="28"/>
        </w:rPr>
      </w:pPr>
      <w:r>
        <w:rPr>
          <w:rFonts w:ascii="Times New Roman" w:hAnsi="Times New Roman"/>
          <w:b/>
          <w:sz w:val="28"/>
          <w:szCs w:val="28"/>
        </w:rPr>
        <w:t>Загальні умови.</w:t>
      </w:r>
    </w:p>
    <w:p w:rsidR="00631E8D" w:rsidRDefault="00631E8D" w:rsidP="00631E8D">
      <w:pPr>
        <w:spacing w:after="0" w:line="240" w:lineRule="auto"/>
        <w:ind w:firstLine="851"/>
        <w:jc w:val="both"/>
        <w:rPr>
          <w:rFonts w:ascii="Times New Roman" w:hAnsi="Times New Roman"/>
          <w:b/>
          <w:sz w:val="28"/>
          <w:szCs w:val="28"/>
        </w:rPr>
      </w:pPr>
      <w:r>
        <w:rPr>
          <w:rFonts w:ascii="Times New Roman" w:hAnsi="Times New Roman"/>
          <w:b/>
          <w:sz w:val="28"/>
          <w:szCs w:val="28"/>
        </w:rPr>
        <w:t xml:space="preserve">1. Основні посадові обов’язки начальника відділу по роботі з персоналом територіального управління Служби судової охорони у Харківській області: </w:t>
      </w:r>
    </w:p>
    <w:p w:rsidR="00631E8D" w:rsidRDefault="00631E8D" w:rsidP="00631E8D">
      <w:pPr>
        <w:spacing w:after="0" w:line="240" w:lineRule="auto"/>
        <w:ind w:firstLine="851"/>
        <w:jc w:val="both"/>
        <w:rPr>
          <w:rFonts w:ascii="Times New Roman" w:hAnsi="Times New Roman"/>
          <w:b/>
          <w:sz w:val="28"/>
          <w:szCs w:val="28"/>
        </w:rPr>
      </w:pPr>
    </w:p>
    <w:p w:rsidR="00631E8D" w:rsidRDefault="00631E8D" w:rsidP="00631E8D">
      <w:pPr>
        <w:widowControl w:val="0"/>
        <w:tabs>
          <w:tab w:val="left" w:pos="5372"/>
        </w:tabs>
        <w:autoSpaceDE w:val="0"/>
        <w:autoSpaceDN w:val="0"/>
        <w:adjustRightInd w:val="0"/>
        <w:spacing w:after="0" w:line="285" w:lineRule="exact"/>
        <w:ind w:left="709" w:right="-30" w:hanging="709"/>
        <w:rPr>
          <w:rFonts w:ascii="Times New Roman" w:hAnsi="Times New Roman"/>
          <w:color w:val="000000"/>
          <w:sz w:val="28"/>
          <w:szCs w:val="28"/>
        </w:rPr>
      </w:pPr>
      <w:r>
        <w:rPr>
          <w:rFonts w:ascii="Times New Roman" w:hAnsi="Times New Roman"/>
          <w:color w:val="000000"/>
          <w:sz w:val="28"/>
          <w:szCs w:val="28"/>
        </w:rPr>
        <w:tab/>
        <w:t>1)</w:t>
      </w:r>
      <w:r>
        <w:rPr>
          <w:rFonts w:ascii="Times New Roman" w:hAnsi="Times New Roman"/>
          <w:color w:val="000000"/>
          <w:sz w:val="28"/>
          <w:szCs w:val="28"/>
          <w:lang w:val="ru-RU"/>
        </w:rPr>
        <w:t xml:space="preserve"> </w:t>
      </w:r>
      <w:r>
        <w:rPr>
          <w:rFonts w:ascii="Times New Roman" w:hAnsi="Times New Roman"/>
          <w:color w:val="000000"/>
          <w:sz w:val="28"/>
          <w:szCs w:val="28"/>
        </w:rPr>
        <w:t>очолює керівництво відділом по роботі з персоналом;</w:t>
      </w:r>
    </w:p>
    <w:p w:rsidR="00631E8D" w:rsidRDefault="00631E8D" w:rsidP="00631E8D">
      <w:pPr>
        <w:widowControl w:val="0"/>
        <w:autoSpaceDE w:val="0"/>
        <w:autoSpaceDN w:val="0"/>
        <w:adjustRightInd w:val="0"/>
        <w:spacing w:after="0" w:line="240" w:lineRule="auto"/>
        <w:ind w:right="40" w:firstLine="708"/>
        <w:jc w:val="both"/>
        <w:rPr>
          <w:rFonts w:ascii="Times New Roman" w:hAnsi="Times New Roman"/>
          <w:color w:val="000000"/>
          <w:sz w:val="28"/>
          <w:szCs w:val="28"/>
        </w:rPr>
      </w:pPr>
      <w:r>
        <w:rPr>
          <w:rFonts w:ascii="Times New Roman" w:hAnsi="Times New Roman"/>
          <w:color w:val="000000"/>
          <w:sz w:val="28"/>
          <w:szCs w:val="28"/>
        </w:rPr>
        <w:t>2) керує  розробленням  планів    комплектування територіального управління Служби судової охорони у Харківській області;</w:t>
      </w:r>
    </w:p>
    <w:p w:rsidR="00631E8D" w:rsidRDefault="00631E8D" w:rsidP="00631E8D">
      <w:pPr>
        <w:widowControl w:val="0"/>
        <w:autoSpaceDE w:val="0"/>
        <w:autoSpaceDN w:val="0"/>
        <w:adjustRightInd w:val="0"/>
        <w:spacing w:after="0" w:line="240" w:lineRule="auto"/>
        <w:ind w:right="40" w:firstLine="708"/>
        <w:jc w:val="both"/>
        <w:rPr>
          <w:rFonts w:ascii="Times New Roman" w:hAnsi="Times New Roman"/>
          <w:color w:val="000000"/>
          <w:sz w:val="28"/>
          <w:szCs w:val="28"/>
        </w:rPr>
      </w:pPr>
      <w:r>
        <w:rPr>
          <w:rFonts w:ascii="Times New Roman" w:hAnsi="Times New Roman"/>
          <w:color w:val="000000"/>
          <w:sz w:val="28"/>
          <w:szCs w:val="28"/>
        </w:rPr>
        <w:t>3) організовує розроблення прогнозів визначення поточної та перспективної потреби в кадрах та джерел її поповнення;</w:t>
      </w:r>
    </w:p>
    <w:p w:rsidR="00631E8D" w:rsidRDefault="00631E8D" w:rsidP="00631E8D">
      <w:pPr>
        <w:widowControl w:val="0"/>
        <w:autoSpaceDE w:val="0"/>
        <w:autoSpaceDN w:val="0"/>
        <w:adjustRightInd w:val="0"/>
        <w:spacing w:after="0" w:line="240" w:lineRule="auto"/>
        <w:ind w:right="40" w:firstLine="708"/>
        <w:jc w:val="both"/>
        <w:rPr>
          <w:rFonts w:ascii="Times New Roman" w:hAnsi="Times New Roman"/>
          <w:color w:val="000000"/>
          <w:sz w:val="28"/>
          <w:szCs w:val="28"/>
        </w:rPr>
      </w:pPr>
      <w:r>
        <w:rPr>
          <w:rFonts w:ascii="Times New Roman" w:hAnsi="Times New Roman"/>
          <w:color w:val="000000"/>
          <w:sz w:val="28"/>
          <w:szCs w:val="28"/>
        </w:rPr>
        <w:t>4) на основі аналізу загальної  потреби  територіального управління  у  кадрах  визначеного  рівня  та  профілю підготовки, заявок структурних підрозділів, результатів атестації та інформації щодо здобутої освіти та індивідуального навчання особового складу планує його підготовку, перепідготовку та підвищення кваліфікації, визначає напрями, методи та терміни  навчання;</w:t>
      </w:r>
    </w:p>
    <w:p w:rsidR="00631E8D" w:rsidRDefault="00631E8D" w:rsidP="00631E8D">
      <w:pPr>
        <w:widowControl w:val="0"/>
        <w:autoSpaceDE w:val="0"/>
        <w:autoSpaceDN w:val="0"/>
        <w:adjustRightInd w:val="0"/>
        <w:spacing w:after="0" w:line="240" w:lineRule="auto"/>
        <w:ind w:right="40" w:firstLine="708"/>
        <w:jc w:val="both"/>
        <w:rPr>
          <w:rFonts w:ascii="Times New Roman" w:hAnsi="Times New Roman"/>
          <w:color w:val="000000"/>
          <w:sz w:val="28"/>
          <w:szCs w:val="28"/>
        </w:rPr>
      </w:pPr>
      <w:r>
        <w:rPr>
          <w:rFonts w:ascii="Times New Roman" w:hAnsi="Times New Roman"/>
          <w:color w:val="000000"/>
          <w:sz w:val="28"/>
          <w:szCs w:val="28"/>
        </w:rPr>
        <w:t>5) розроблює та вживає заходів щодо створення необхідних умов для навчання без відриву від служби у заочних вищих закладах освіти та закладах післядипломної освіти;</w:t>
      </w:r>
    </w:p>
    <w:p w:rsidR="00631E8D" w:rsidRDefault="00631E8D" w:rsidP="00631E8D">
      <w:pPr>
        <w:widowControl w:val="0"/>
        <w:autoSpaceDE w:val="0"/>
        <w:autoSpaceDN w:val="0"/>
        <w:adjustRightInd w:val="0"/>
        <w:spacing w:after="0" w:line="240" w:lineRule="auto"/>
        <w:ind w:right="40" w:firstLine="708"/>
        <w:jc w:val="both"/>
        <w:rPr>
          <w:rFonts w:ascii="Times New Roman" w:hAnsi="Times New Roman"/>
          <w:color w:val="000000"/>
          <w:sz w:val="28"/>
          <w:szCs w:val="28"/>
        </w:rPr>
      </w:pPr>
      <w:r>
        <w:rPr>
          <w:rFonts w:ascii="Times New Roman" w:hAnsi="Times New Roman"/>
          <w:color w:val="000000"/>
          <w:sz w:val="28"/>
          <w:szCs w:val="28"/>
        </w:rPr>
        <w:t>6) контролює дотримання соціальних гарантій особового складу у період навчання (збереження стажу, надання скороченого робочого дня, оплачуваних відпусток тощо);</w:t>
      </w:r>
    </w:p>
    <w:p w:rsidR="00631E8D" w:rsidRDefault="00631E8D" w:rsidP="00631E8D">
      <w:pPr>
        <w:widowControl w:val="0"/>
        <w:autoSpaceDE w:val="0"/>
        <w:autoSpaceDN w:val="0"/>
        <w:adjustRightInd w:val="0"/>
        <w:spacing w:after="0" w:line="240" w:lineRule="auto"/>
        <w:ind w:right="40" w:firstLine="708"/>
        <w:jc w:val="both"/>
        <w:rPr>
          <w:rFonts w:ascii="Times New Roman" w:hAnsi="Times New Roman"/>
          <w:color w:val="000000"/>
          <w:sz w:val="28"/>
          <w:szCs w:val="28"/>
        </w:rPr>
      </w:pPr>
      <w:r>
        <w:rPr>
          <w:rFonts w:ascii="Times New Roman" w:hAnsi="Times New Roman"/>
          <w:color w:val="000000"/>
          <w:sz w:val="28"/>
          <w:szCs w:val="28"/>
        </w:rPr>
        <w:t>7) здійснює добір, стажування та розстановку кадрів за здобутою професією та фахом, кваліфікацією, особистими та діловими якостями;</w:t>
      </w:r>
    </w:p>
    <w:p w:rsidR="00631E8D" w:rsidRDefault="00631E8D" w:rsidP="00631E8D">
      <w:pPr>
        <w:widowControl w:val="0"/>
        <w:autoSpaceDE w:val="0"/>
        <w:autoSpaceDN w:val="0"/>
        <w:adjustRightInd w:val="0"/>
        <w:spacing w:after="0" w:line="240" w:lineRule="auto"/>
        <w:ind w:right="40" w:firstLine="708"/>
        <w:jc w:val="both"/>
        <w:rPr>
          <w:rFonts w:ascii="Times New Roman" w:hAnsi="Times New Roman"/>
          <w:color w:val="000000"/>
          <w:sz w:val="28"/>
          <w:szCs w:val="28"/>
        </w:rPr>
      </w:pPr>
      <w:r>
        <w:rPr>
          <w:rFonts w:ascii="Times New Roman" w:hAnsi="Times New Roman"/>
          <w:color w:val="000000"/>
          <w:sz w:val="28"/>
          <w:szCs w:val="28"/>
        </w:rPr>
        <w:t>8) здійснює  роботу  зі  створення  резерву  кандидатів  на  заміщення  керівних  посад;</w:t>
      </w:r>
    </w:p>
    <w:p w:rsidR="00631E8D" w:rsidRDefault="00631E8D" w:rsidP="00631E8D">
      <w:pPr>
        <w:widowControl w:val="0"/>
        <w:autoSpaceDE w:val="0"/>
        <w:autoSpaceDN w:val="0"/>
        <w:adjustRightInd w:val="0"/>
        <w:spacing w:after="0" w:line="240" w:lineRule="auto"/>
        <w:ind w:right="40" w:firstLine="708"/>
        <w:jc w:val="both"/>
        <w:rPr>
          <w:rFonts w:ascii="Times New Roman" w:hAnsi="Times New Roman"/>
          <w:color w:val="000000"/>
          <w:sz w:val="28"/>
          <w:szCs w:val="28"/>
        </w:rPr>
      </w:pPr>
      <w:r>
        <w:rPr>
          <w:rFonts w:ascii="Times New Roman" w:hAnsi="Times New Roman"/>
          <w:color w:val="000000"/>
          <w:sz w:val="28"/>
          <w:szCs w:val="28"/>
        </w:rPr>
        <w:t xml:space="preserve">9) бере участь  в  атестації  особового  складу,  розробленні  заходів  щодо  </w:t>
      </w:r>
      <w:proofErr w:type="spellStart"/>
      <w:r>
        <w:rPr>
          <w:rFonts w:ascii="Times New Roman" w:hAnsi="Times New Roman"/>
          <w:color w:val="000000"/>
          <w:sz w:val="28"/>
          <w:szCs w:val="28"/>
        </w:rPr>
        <w:t>професійно</w:t>
      </w:r>
      <w:proofErr w:type="spellEnd"/>
      <w:r>
        <w:rPr>
          <w:rFonts w:ascii="Times New Roman" w:hAnsi="Times New Roman"/>
          <w:color w:val="000000"/>
          <w:sz w:val="28"/>
          <w:szCs w:val="28"/>
        </w:rPr>
        <w:t>-кваліфікаційного  просування  молодих  кадрів,  реалізації  рекомендацій  атестаційних комісій;</w:t>
      </w:r>
    </w:p>
    <w:p w:rsidR="00631E8D" w:rsidRDefault="00631E8D" w:rsidP="00631E8D">
      <w:pPr>
        <w:widowControl w:val="0"/>
        <w:autoSpaceDE w:val="0"/>
        <w:autoSpaceDN w:val="0"/>
        <w:adjustRightInd w:val="0"/>
        <w:spacing w:after="0" w:line="240" w:lineRule="auto"/>
        <w:ind w:right="40" w:firstLine="708"/>
        <w:jc w:val="both"/>
        <w:rPr>
          <w:rFonts w:ascii="Times New Roman" w:hAnsi="Times New Roman"/>
          <w:color w:val="000000"/>
          <w:sz w:val="28"/>
          <w:szCs w:val="28"/>
        </w:rPr>
      </w:pPr>
      <w:r>
        <w:rPr>
          <w:rFonts w:ascii="Times New Roman" w:hAnsi="Times New Roman"/>
          <w:color w:val="000000"/>
          <w:sz w:val="28"/>
          <w:szCs w:val="28"/>
        </w:rPr>
        <w:t>10) визначає  особовий  склад,  який  підлягає  черговій  та  повторній  атестації, забезпечує  підготовку  необхідних  документів;</w:t>
      </w:r>
    </w:p>
    <w:p w:rsidR="00631E8D" w:rsidRDefault="00631E8D" w:rsidP="00631E8D">
      <w:pPr>
        <w:widowControl w:val="0"/>
        <w:autoSpaceDE w:val="0"/>
        <w:autoSpaceDN w:val="0"/>
        <w:adjustRightInd w:val="0"/>
        <w:spacing w:after="0" w:line="240" w:lineRule="auto"/>
        <w:ind w:right="40" w:firstLine="708"/>
        <w:jc w:val="both"/>
        <w:rPr>
          <w:rFonts w:ascii="Times New Roman" w:hAnsi="Times New Roman"/>
          <w:color w:val="000000"/>
          <w:sz w:val="28"/>
          <w:szCs w:val="28"/>
        </w:rPr>
      </w:pPr>
      <w:r>
        <w:rPr>
          <w:rFonts w:ascii="Times New Roman" w:hAnsi="Times New Roman"/>
          <w:color w:val="000000"/>
          <w:sz w:val="28"/>
          <w:szCs w:val="28"/>
        </w:rPr>
        <w:t>11) організовує  ведення  встановленої документації  з  питань  кадрової  роботи,  обліку  особового  складу,  оформлення документації щодо прийняття, переведення та звільнення особового складу відповідно до законодавства  України  про  працю  та  проходження  служби;</w:t>
      </w:r>
    </w:p>
    <w:p w:rsidR="00631E8D" w:rsidRDefault="00631E8D" w:rsidP="00631E8D">
      <w:pPr>
        <w:widowControl w:val="0"/>
        <w:autoSpaceDE w:val="0"/>
        <w:autoSpaceDN w:val="0"/>
        <w:adjustRightInd w:val="0"/>
        <w:spacing w:after="0" w:line="240" w:lineRule="auto"/>
        <w:ind w:right="40" w:firstLine="708"/>
        <w:jc w:val="both"/>
        <w:rPr>
          <w:rFonts w:ascii="Times New Roman" w:hAnsi="Times New Roman"/>
          <w:color w:val="000000"/>
          <w:sz w:val="28"/>
          <w:szCs w:val="28"/>
        </w:rPr>
      </w:pPr>
      <w:r>
        <w:rPr>
          <w:rFonts w:ascii="Times New Roman" w:hAnsi="Times New Roman"/>
          <w:color w:val="000000"/>
          <w:sz w:val="28"/>
          <w:szCs w:val="28"/>
        </w:rPr>
        <w:t>12) вживає  заходів  щодо вдосконалення  форм  та  методів  роботи  з  питань  роботи з персоналом;</w:t>
      </w:r>
    </w:p>
    <w:p w:rsidR="00631E8D" w:rsidRDefault="00631E8D" w:rsidP="00631E8D">
      <w:pPr>
        <w:widowControl w:val="0"/>
        <w:autoSpaceDE w:val="0"/>
        <w:autoSpaceDN w:val="0"/>
        <w:adjustRightInd w:val="0"/>
        <w:spacing w:after="0" w:line="240" w:lineRule="auto"/>
        <w:ind w:right="40" w:firstLine="708"/>
        <w:jc w:val="both"/>
        <w:rPr>
          <w:rFonts w:ascii="Times New Roman" w:hAnsi="Times New Roman"/>
          <w:color w:val="000000"/>
          <w:sz w:val="28"/>
          <w:szCs w:val="28"/>
        </w:rPr>
      </w:pPr>
      <w:r>
        <w:rPr>
          <w:rFonts w:ascii="Times New Roman" w:hAnsi="Times New Roman"/>
          <w:color w:val="000000"/>
          <w:sz w:val="28"/>
          <w:szCs w:val="28"/>
        </w:rPr>
        <w:t>13) вивчає  та узагальнює підсумки роботи з кадрами, аналізує причини плинності, прогулів та інших порушень  трудової  дисципліни,  готує  пропозиції  щодо  усунення  виявлених недоліків;</w:t>
      </w:r>
    </w:p>
    <w:p w:rsidR="00631E8D" w:rsidRDefault="00631E8D" w:rsidP="00631E8D">
      <w:pPr>
        <w:widowControl w:val="0"/>
        <w:autoSpaceDE w:val="0"/>
        <w:autoSpaceDN w:val="0"/>
        <w:adjustRightInd w:val="0"/>
        <w:spacing w:after="0" w:line="240" w:lineRule="auto"/>
        <w:ind w:right="40" w:firstLine="708"/>
        <w:jc w:val="both"/>
        <w:rPr>
          <w:rFonts w:ascii="Times New Roman" w:hAnsi="Times New Roman"/>
          <w:color w:val="000000"/>
          <w:sz w:val="28"/>
          <w:szCs w:val="28"/>
        </w:rPr>
      </w:pPr>
      <w:r>
        <w:rPr>
          <w:rFonts w:ascii="Times New Roman" w:hAnsi="Times New Roman"/>
          <w:color w:val="000000"/>
          <w:sz w:val="28"/>
          <w:szCs w:val="28"/>
        </w:rPr>
        <w:t>14) забезпечує  збереження  та  заповнення  трудових  книжок, особових справ  особового  складу,  видавання довідок  про  його  трудову  діяльність;</w:t>
      </w:r>
    </w:p>
    <w:p w:rsidR="00631E8D" w:rsidRDefault="00631E8D" w:rsidP="00631E8D">
      <w:pPr>
        <w:widowControl w:val="0"/>
        <w:autoSpaceDE w:val="0"/>
        <w:autoSpaceDN w:val="0"/>
        <w:adjustRightInd w:val="0"/>
        <w:spacing w:after="0" w:line="240" w:lineRule="auto"/>
        <w:ind w:right="40" w:firstLine="708"/>
        <w:jc w:val="both"/>
        <w:rPr>
          <w:rFonts w:ascii="Times New Roman" w:hAnsi="Times New Roman"/>
          <w:color w:val="000000"/>
          <w:sz w:val="28"/>
          <w:szCs w:val="28"/>
        </w:rPr>
      </w:pPr>
      <w:r>
        <w:rPr>
          <w:rFonts w:ascii="Times New Roman" w:hAnsi="Times New Roman"/>
          <w:color w:val="000000"/>
          <w:sz w:val="28"/>
          <w:szCs w:val="28"/>
        </w:rPr>
        <w:t>15) організовує  підготовку  матеріалів  для  подання особового складу до заохочень та винагород;</w:t>
      </w:r>
    </w:p>
    <w:p w:rsidR="00631E8D" w:rsidRDefault="00631E8D" w:rsidP="00631E8D">
      <w:pPr>
        <w:widowControl w:val="0"/>
        <w:autoSpaceDE w:val="0"/>
        <w:autoSpaceDN w:val="0"/>
        <w:adjustRightInd w:val="0"/>
        <w:spacing w:after="0" w:line="240" w:lineRule="auto"/>
        <w:ind w:right="40" w:firstLine="708"/>
        <w:jc w:val="both"/>
        <w:rPr>
          <w:rFonts w:ascii="Times New Roman" w:hAnsi="Times New Roman"/>
          <w:color w:val="000000"/>
          <w:sz w:val="28"/>
          <w:szCs w:val="28"/>
        </w:rPr>
      </w:pPr>
      <w:r>
        <w:rPr>
          <w:rFonts w:ascii="Times New Roman" w:hAnsi="Times New Roman"/>
          <w:color w:val="000000"/>
          <w:sz w:val="28"/>
          <w:szCs w:val="28"/>
        </w:rPr>
        <w:t>16) забезпечує підготовку та подання до органів соціального  забезпечення  документів  для  призначення  пенсій;</w:t>
      </w:r>
    </w:p>
    <w:p w:rsidR="00631E8D" w:rsidRDefault="00631E8D" w:rsidP="00631E8D">
      <w:pPr>
        <w:widowControl w:val="0"/>
        <w:autoSpaceDE w:val="0"/>
        <w:autoSpaceDN w:val="0"/>
        <w:adjustRightInd w:val="0"/>
        <w:spacing w:after="0" w:line="240" w:lineRule="auto"/>
        <w:ind w:right="40" w:firstLine="708"/>
        <w:jc w:val="both"/>
        <w:rPr>
          <w:rFonts w:ascii="Times New Roman" w:hAnsi="Times New Roman"/>
          <w:color w:val="000000"/>
          <w:sz w:val="28"/>
          <w:szCs w:val="28"/>
        </w:rPr>
      </w:pPr>
      <w:r>
        <w:rPr>
          <w:rFonts w:ascii="Times New Roman" w:hAnsi="Times New Roman"/>
          <w:color w:val="000000"/>
          <w:sz w:val="28"/>
          <w:szCs w:val="28"/>
        </w:rPr>
        <w:t>17) здійснює  методичне керівництво  роботою  спеціалістів та інспекторів  відділу по роботі з персоналом,  контролює виконання особовим складом відділу нормативно-правових актів з питань роботи з кадрами;</w:t>
      </w:r>
    </w:p>
    <w:p w:rsidR="00631E8D" w:rsidRDefault="00631E8D" w:rsidP="00631E8D">
      <w:pPr>
        <w:widowControl w:val="0"/>
        <w:autoSpaceDE w:val="0"/>
        <w:autoSpaceDN w:val="0"/>
        <w:adjustRightInd w:val="0"/>
        <w:spacing w:after="0" w:line="240" w:lineRule="auto"/>
        <w:ind w:right="40" w:firstLine="708"/>
        <w:jc w:val="both"/>
        <w:rPr>
          <w:rFonts w:ascii="Times New Roman" w:hAnsi="Times New Roman"/>
          <w:color w:val="000000"/>
          <w:sz w:val="28"/>
          <w:szCs w:val="28"/>
        </w:rPr>
      </w:pPr>
      <w:r>
        <w:rPr>
          <w:rFonts w:ascii="Times New Roman" w:hAnsi="Times New Roman"/>
          <w:color w:val="000000"/>
          <w:sz w:val="28"/>
          <w:szCs w:val="28"/>
        </w:rPr>
        <w:t>18) організовує табельний облік, складання та виконання графіків відпусток;</w:t>
      </w:r>
    </w:p>
    <w:p w:rsidR="00631E8D" w:rsidRDefault="00631E8D" w:rsidP="00631E8D">
      <w:pPr>
        <w:widowControl w:val="0"/>
        <w:autoSpaceDE w:val="0"/>
        <w:autoSpaceDN w:val="0"/>
        <w:adjustRightInd w:val="0"/>
        <w:spacing w:after="0" w:line="240" w:lineRule="auto"/>
        <w:ind w:right="40" w:firstLine="708"/>
        <w:jc w:val="both"/>
        <w:rPr>
          <w:rFonts w:ascii="Times New Roman" w:hAnsi="Times New Roman"/>
          <w:color w:val="000000"/>
          <w:sz w:val="28"/>
          <w:szCs w:val="28"/>
        </w:rPr>
      </w:pPr>
      <w:r>
        <w:rPr>
          <w:rFonts w:ascii="Times New Roman" w:hAnsi="Times New Roman"/>
          <w:color w:val="000000"/>
          <w:sz w:val="28"/>
          <w:szCs w:val="28"/>
        </w:rPr>
        <w:t>19) контролює стан трудової дисципліни в територіальному управлінні;</w:t>
      </w:r>
    </w:p>
    <w:p w:rsidR="00631E8D" w:rsidRDefault="00631E8D" w:rsidP="00631E8D">
      <w:pPr>
        <w:widowControl w:val="0"/>
        <w:autoSpaceDE w:val="0"/>
        <w:autoSpaceDN w:val="0"/>
        <w:adjustRightInd w:val="0"/>
        <w:spacing w:after="0" w:line="240" w:lineRule="auto"/>
        <w:ind w:right="40" w:firstLine="708"/>
        <w:jc w:val="both"/>
        <w:rPr>
          <w:rFonts w:ascii="Times New Roman" w:hAnsi="Times New Roman"/>
          <w:color w:val="000000"/>
          <w:sz w:val="28"/>
          <w:szCs w:val="28"/>
        </w:rPr>
      </w:pPr>
      <w:r>
        <w:rPr>
          <w:rFonts w:ascii="Times New Roman" w:hAnsi="Times New Roman"/>
          <w:color w:val="000000"/>
          <w:sz w:val="28"/>
          <w:szCs w:val="28"/>
        </w:rPr>
        <w:t xml:space="preserve">20) розроблює та впроваджує заходи щодо поліпшення трудової дисципліни, зниження витрат робочого часу, контролює їх виконання. </w:t>
      </w:r>
    </w:p>
    <w:p w:rsidR="00631E8D" w:rsidRDefault="00631E8D" w:rsidP="00631E8D">
      <w:pPr>
        <w:widowControl w:val="0"/>
        <w:autoSpaceDE w:val="0"/>
        <w:autoSpaceDN w:val="0"/>
        <w:adjustRightInd w:val="0"/>
        <w:spacing w:after="0" w:line="240" w:lineRule="auto"/>
        <w:ind w:right="40" w:firstLine="708"/>
        <w:jc w:val="both"/>
        <w:rPr>
          <w:rFonts w:ascii="Times New Roman" w:hAnsi="Times New Roman"/>
          <w:color w:val="000000"/>
          <w:sz w:val="28"/>
          <w:szCs w:val="28"/>
        </w:rPr>
      </w:pPr>
    </w:p>
    <w:p w:rsidR="00631E8D" w:rsidRDefault="00631E8D" w:rsidP="00631E8D">
      <w:pPr>
        <w:spacing w:after="0" w:line="240" w:lineRule="auto"/>
        <w:ind w:firstLine="851"/>
        <w:jc w:val="both"/>
        <w:rPr>
          <w:rFonts w:ascii="Times New Roman" w:hAnsi="Times New Roman"/>
          <w:b/>
          <w:sz w:val="28"/>
          <w:szCs w:val="28"/>
        </w:rPr>
      </w:pPr>
    </w:p>
    <w:p w:rsidR="00631E8D" w:rsidRDefault="00631E8D" w:rsidP="00631E8D">
      <w:pPr>
        <w:spacing w:after="0" w:line="240" w:lineRule="auto"/>
        <w:ind w:firstLine="851"/>
        <w:rPr>
          <w:rFonts w:ascii="Times New Roman" w:hAnsi="Times New Roman"/>
          <w:b/>
          <w:sz w:val="28"/>
        </w:rPr>
      </w:pPr>
      <w:r>
        <w:rPr>
          <w:rFonts w:ascii="Times New Roman" w:hAnsi="Times New Roman"/>
          <w:b/>
          <w:sz w:val="28"/>
        </w:rPr>
        <w:t>2. Умови оплати праці:</w:t>
      </w:r>
    </w:p>
    <w:p w:rsidR="00631E8D" w:rsidRDefault="00631E8D" w:rsidP="00631E8D">
      <w:pPr>
        <w:spacing w:after="0" w:line="240" w:lineRule="auto"/>
        <w:ind w:firstLine="851"/>
        <w:rPr>
          <w:rFonts w:ascii="Times New Roman" w:hAnsi="Times New Roman"/>
          <w:b/>
          <w:sz w:val="28"/>
        </w:rPr>
      </w:pPr>
    </w:p>
    <w:p w:rsidR="00631E8D" w:rsidRDefault="00631E8D" w:rsidP="00631E8D">
      <w:pPr>
        <w:spacing w:after="0" w:line="240" w:lineRule="auto"/>
        <w:ind w:firstLine="851"/>
        <w:jc w:val="both"/>
        <w:rPr>
          <w:rFonts w:ascii="Times New Roman" w:hAnsi="Times New Roman"/>
          <w:sz w:val="28"/>
        </w:rPr>
      </w:pPr>
      <w:r>
        <w:rPr>
          <w:rFonts w:ascii="Times New Roman" w:hAnsi="Times New Roman"/>
          <w:sz w:val="28"/>
        </w:rPr>
        <w:t>1) посадовий оклад –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  – 8030 гривень;</w:t>
      </w:r>
    </w:p>
    <w:p w:rsidR="00631E8D" w:rsidRDefault="00631E8D" w:rsidP="00631E8D">
      <w:pPr>
        <w:spacing w:after="0" w:line="240" w:lineRule="auto"/>
        <w:ind w:firstLine="851"/>
        <w:jc w:val="both"/>
        <w:rPr>
          <w:rFonts w:ascii="Times New Roman" w:hAnsi="Times New Roman"/>
          <w:sz w:val="28"/>
        </w:rPr>
      </w:pPr>
      <w:r>
        <w:rPr>
          <w:rFonts w:ascii="Times New Roman" w:hAnsi="Times New Roman"/>
          <w:sz w:val="28"/>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631E8D" w:rsidRDefault="00631E8D" w:rsidP="00631E8D">
      <w:pPr>
        <w:spacing w:after="0" w:line="240" w:lineRule="auto"/>
        <w:ind w:firstLine="851"/>
        <w:jc w:val="both"/>
        <w:rPr>
          <w:rFonts w:ascii="Times New Roman" w:hAnsi="Times New Roman"/>
          <w:sz w:val="28"/>
        </w:rPr>
      </w:pP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b/>
          <w:sz w:val="28"/>
        </w:rPr>
        <w:t>3. Інформація про строковість чи безстроковість призначення на посаду:</w:t>
      </w: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sz w:val="28"/>
        </w:rPr>
        <w:t xml:space="preserve"> безстроково. </w:t>
      </w:r>
    </w:p>
    <w:p w:rsidR="00631E8D" w:rsidRDefault="00631E8D" w:rsidP="00631E8D">
      <w:pPr>
        <w:spacing w:after="0" w:line="240" w:lineRule="auto"/>
        <w:ind w:firstLine="851"/>
        <w:jc w:val="both"/>
        <w:rPr>
          <w:rFonts w:ascii="Times New Roman" w:hAnsi="Times New Roman"/>
          <w:sz w:val="28"/>
          <w:lang w:val="ru-RU"/>
        </w:rPr>
      </w:pPr>
    </w:p>
    <w:p w:rsidR="00631E8D" w:rsidRDefault="00631E8D" w:rsidP="00631E8D">
      <w:pPr>
        <w:spacing w:after="0" w:line="240" w:lineRule="auto"/>
        <w:ind w:firstLine="851"/>
        <w:jc w:val="both"/>
        <w:rPr>
          <w:rFonts w:ascii="Times New Roman" w:hAnsi="Times New Roman"/>
          <w:b/>
          <w:sz w:val="28"/>
          <w:lang w:val="ru-RU"/>
        </w:rPr>
      </w:pPr>
      <w:r>
        <w:rPr>
          <w:rFonts w:ascii="Times New Roman" w:hAnsi="Times New Roman"/>
          <w:b/>
          <w:sz w:val="28"/>
        </w:rPr>
        <w:t>4. Перелік документів, необхідних для участі в конкурсі, та строк їх подання:</w:t>
      </w:r>
    </w:p>
    <w:p w:rsidR="00631E8D" w:rsidRDefault="00631E8D" w:rsidP="00631E8D">
      <w:pPr>
        <w:spacing w:after="0" w:line="240" w:lineRule="auto"/>
        <w:ind w:firstLine="851"/>
        <w:jc w:val="both"/>
        <w:rPr>
          <w:rFonts w:ascii="Times New Roman" w:hAnsi="Times New Roman"/>
          <w:sz w:val="28"/>
          <w:lang w:val="ru-RU"/>
        </w:rPr>
      </w:pP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sz w:val="28"/>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sz w:val="28"/>
        </w:rPr>
        <w:t xml:space="preserve">2) копія паспорта громадянина України; </w:t>
      </w: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sz w:val="28"/>
        </w:rPr>
        <w:t xml:space="preserve">3) копії (копії) документа (документів) про освіту; </w:t>
      </w: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sz w:val="28"/>
        </w:rPr>
        <w:t xml:space="preserve">4) заповнена особова картка визначеного зразка, автобіографія, фотокартка розміром 30 х 40 мм; </w:t>
      </w: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sz w:val="28"/>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sz w:val="28"/>
        </w:rPr>
        <w:t xml:space="preserve">6) копія трудової книжки (за наявності); </w:t>
      </w:r>
    </w:p>
    <w:p w:rsidR="00631E8D" w:rsidRDefault="00631E8D" w:rsidP="009662B5">
      <w:pPr>
        <w:spacing w:after="0" w:line="240" w:lineRule="auto"/>
        <w:ind w:firstLine="851"/>
        <w:jc w:val="both"/>
        <w:rPr>
          <w:rFonts w:ascii="Times New Roman" w:hAnsi="Times New Roman"/>
          <w:sz w:val="28"/>
          <w:lang w:val="ru-RU"/>
        </w:rPr>
      </w:pPr>
      <w:r>
        <w:rPr>
          <w:rFonts w:ascii="Times New Roman" w:hAnsi="Times New Roman"/>
          <w:sz w:val="28"/>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w:t>
      </w:r>
      <w:r w:rsidR="009662B5">
        <w:rPr>
          <w:rFonts w:ascii="Times New Roman" w:hAnsi="Times New Roman"/>
          <w:sz w:val="28"/>
        </w:rPr>
        <w:t>,</w:t>
      </w:r>
      <w:r w:rsidR="009662B5" w:rsidRPr="009662B5">
        <w:rPr>
          <w:rFonts w:ascii="Times New Roman" w:hAnsi="Times New Roman"/>
          <w:sz w:val="28"/>
          <w:lang w:val="ru-RU"/>
        </w:rPr>
        <w:t xml:space="preserve"> </w:t>
      </w:r>
      <w:proofErr w:type="spellStart"/>
      <w:r w:rsidR="009662B5">
        <w:rPr>
          <w:rFonts w:ascii="Times New Roman" w:hAnsi="Times New Roman"/>
          <w:sz w:val="28"/>
          <w:lang w:val="ru-RU"/>
        </w:rPr>
        <w:t>сертифікат</w:t>
      </w:r>
      <w:proofErr w:type="spellEnd"/>
      <w:r w:rsidR="009662B5">
        <w:rPr>
          <w:rFonts w:ascii="Times New Roman" w:hAnsi="Times New Roman"/>
          <w:sz w:val="28"/>
          <w:lang w:val="ru-RU"/>
        </w:rPr>
        <w:t xml:space="preserve"> </w:t>
      </w:r>
      <w:proofErr w:type="spellStart"/>
      <w:r w:rsidR="009662B5">
        <w:rPr>
          <w:rFonts w:ascii="Times New Roman" w:hAnsi="Times New Roman"/>
          <w:sz w:val="28"/>
          <w:lang w:val="ru-RU"/>
        </w:rPr>
        <w:t>наркологічного</w:t>
      </w:r>
      <w:proofErr w:type="spellEnd"/>
      <w:r w:rsidR="009662B5">
        <w:rPr>
          <w:rFonts w:ascii="Times New Roman" w:hAnsi="Times New Roman"/>
          <w:sz w:val="28"/>
          <w:lang w:val="ru-RU"/>
        </w:rPr>
        <w:t xml:space="preserve"> </w:t>
      </w:r>
      <w:proofErr w:type="spellStart"/>
      <w:r w:rsidR="009662B5">
        <w:rPr>
          <w:rFonts w:ascii="Times New Roman" w:hAnsi="Times New Roman"/>
          <w:sz w:val="28"/>
          <w:lang w:val="ru-RU"/>
        </w:rPr>
        <w:t>огляду</w:t>
      </w:r>
      <w:proofErr w:type="spellEnd"/>
      <w:r w:rsidR="009662B5">
        <w:rPr>
          <w:rFonts w:ascii="Times New Roman" w:hAnsi="Times New Roman"/>
          <w:sz w:val="28"/>
          <w:lang w:val="ru-RU"/>
        </w:rPr>
        <w:t xml:space="preserve"> та </w:t>
      </w:r>
      <w:proofErr w:type="spellStart"/>
      <w:r w:rsidR="009662B5">
        <w:rPr>
          <w:rFonts w:ascii="Times New Roman" w:hAnsi="Times New Roman"/>
          <w:sz w:val="28"/>
          <w:lang w:val="ru-RU"/>
        </w:rPr>
        <w:t>медична</w:t>
      </w:r>
      <w:proofErr w:type="spellEnd"/>
      <w:r w:rsidR="009662B5">
        <w:rPr>
          <w:rFonts w:ascii="Times New Roman" w:hAnsi="Times New Roman"/>
          <w:sz w:val="28"/>
          <w:lang w:val="ru-RU"/>
        </w:rPr>
        <w:t xml:space="preserve"> </w:t>
      </w:r>
      <w:proofErr w:type="spellStart"/>
      <w:r w:rsidR="009662B5">
        <w:rPr>
          <w:rFonts w:ascii="Times New Roman" w:hAnsi="Times New Roman"/>
          <w:sz w:val="28"/>
          <w:lang w:val="ru-RU"/>
        </w:rPr>
        <w:t>довідка</w:t>
      </w:r>
      <w:proofErr w:type="spellEnd"/>
      <w:r w:rsidR="009662B5">
        <w:rPr>
          <w:rFonts w:ascii="Times New Roman" w:hAnsi="Times New Roman"/>
          <w:sz w:val="28"/>
          <w:lang w:val="ru-RU"/>
        </w:rPr>
        <w:t xml:space="preserve"> </w:t>
      </w:r>
      <w:proofErr w:type="spellStart"/>
      <w:r w:rsidR="009662B5">
        <w:rPr>
          <w:rFonts w:ascii="Times New Roman" w:hAnsi="Times New Roman"/>
          <w:sz w:val="28"/>
          <w:lang w:val="ru-RU"/>
        </w:rPr>
        <w:t>психіатричного</w:t>
      </w:r>
      <w:proofErr w:type="spellEnd"/>
      <w:r w:rsidR="009662B5">
        <w:rPr>
          <w:rFonts w:ascii="Times New Roman" w:hAnsi="Times New Roman"/>
          <w:sz w:val="28"/>
          <w:lang w:val="ru-RU"/>
        </w:rPr>
        <w:t xml:space="preserve"> </w:t>
      </w:r>
      <w:proofErr w:type="spellStart"/>
      <w:r w:rsidR="009662B5">
        <w:rPr>
          <w:rFonts w:ascii="Times New Roman" w:hAnsi="Times New Roman"/>
          <w:sz w:val="28"/>
          <w:lang w:val="ru-RU"/>
        </w:rPr>
        <w:t>огляду</w:t>
      </w:r>
      <w:proofErr w:type="spellEnd"/>
      <w:r w:rsidR="009662B5">
        <w:rPr>
          <w:rFonts w:ascii="Times New Roman" w:hAnsi="Times New Roman"/>
          <w:sz w:val="28"/>
        </w:rPr>
        <w:t xml:space="preserve">; </w:t>
      </w: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sz w:val="28"/>
        </w:rPr>
        <w:t xml:space="preserve">8) копія військового квитка або посвідчення особи військовослужбовця (для військовозобов’язаних або військовослужбовців). </w:t>
      </w:r>
    </w:p>
    <w:p w:rsidR="00631E8D" w:rsidRDefault="00631E8D" w:rsidP="00631E8D">
      <w:pPr>
        <w:spacing w:after="0" w:line="240" w:lineRule="auto"/>
        <w:ind w:firstLine="851"/>
        <w:jc w:val="both"/>
        <w:rPr>
          <w:rFonts w:ascii="Times New Roman" w:hAnsi="Times New Roman"/>
          <w:sz w:val="28"/>
        </w:rPr>
      </w:pPr>
      <w:r>
        <w:rPr>
          <w:rFonts w:ascii="Times New Roman" w:hAnsi="Times New Roman"/>
          <w:sz w:val="28"/>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631E8D" w:rsidRDefault="00631E8D" w:rsidP="00631E8D">
      <w:pPr>
        <w:spacing w:after="0" w:line="240" w:lineRule="auto"/>
        <w:ind w:firstLine="851"/>
        <w:jc w:val="both"/>
        <w:rPr>
          <w:rFonts w:ascii="Times New Roman" w:hAnsi="Times New Roman"/>
          <w:sz w:val="28"/>
          <w:szCs w:val="28"/>
        </w:rPr>
      </w:pPr>
      <w:r>
        <w:rPr>
          <w:rFonts w:ascii="Times New Roman" w:hAnsi="Times New Roman"/>
          <w:sz w:val="28"/>
          <w:szCs w:val="28"/>
        </w:rPr>
        <w:t xml:space="preserve">У відповідності до частини 3 статті 54 Закону України «Про Національну поліцію»,  </w:t>
      </w:r>
      <w:r>
        <w:rPr>
          <w:rStyle w:val="rvts0"/>
          <w:rFonts w:ascii="Times New Roman" w:hAnsi="Times New Roman"/>
          <w:sz w:val="28"/>
          <w:szCs w:val="28"/>
        </w:rPr>
        <w:t>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631E8D" w:rsidRDefault="00631E8D" w:rsidP="00631E8D">
      <w:pPr>
        <w:spacing w:after="0" w:line="240" w:lineRule="auto"/>
        <w:ind w:firstLine="851"/>
        <w:jc w:val="both"/>
        <w:rPr>
          <w:rFonts w:ascii="Times New Roman" w:hAnsi="Times New Roman"/>
          <w:sz w:val="28"/>
        </w:rPr>
      </w:pPr>
    </w:p>
    <w:p w:rsidR="00631E8D" w:rsidRDefault="00631E8D" w:rsidP="00631E8D">
      <w:pPr>
        <w:spacing w:after="0" w:line="240" w:lineRule="auto"/>
        <w:ind w:firstLine="773"/>
        <w:jc w:val="both"/>
        <w:rPr>
          <w:rFonts w:ascii="Times New Roman" w:hAnsi="Times New Roman"/>
          <w:sz w:val="28"/>
        </w:rPr>
      </w:pPr>
      <w:r>
        <w:rPr>
          <w:rFonts w:ascii="Times New Roman" w:hAnsi="Times New Roman"/>
          <w:sz w:val="28"/>
        </w:rPr>
        <w:t>Документи приймаються з 09.00 07</w:t>
      </w:r>
      <w:r>
        <w:rPr>
          <w:rFonts w:ascii="Times New Roman" w:hAnsi="Times New Roman"/>
          <w:sz w:val="28"/>
          <w:lang w:val="ru-RU"/>
        </w:rPr>
        <w:t xml:space="preserve"> </w:t>
      </w:r>
      <w:proofErr w:type="spellStart"/>
      <w:r>
        <w:rPr>
          <w:rFonts w:ascii="Times New Roman" w:hAnsi="Times New Roman"/>
          <w:sz w:val="28"/>
          <w:lang w:val="ru-RU"/>
        </w:rPr>
        <w:t>жовтня</w:t>
      </w:r>
      <w:proofErr w:type="spellEnd"/>
      <w:r>
        <w:rPr>
          <w:rFonts w:ascii="Times New Roman" w:hAnsi="Times New Roman"/>
          <w:sz w:val="28"/>
        </w:rPr>
        <w:t xml:space="preserve"> 2019 року  до 09.00 21</w:t>
      </w:r>
      <w:r>
        <w:rPr>
          <w:rFonts w:ascii="Times New Roman" w:hAnsi="Times New Roman"/>
          <w:sz w:val="28"/>
          <w:lang w:val="ru-RU"/>
        </w:rPr>
        <w:t xml:space="preserve"> </w:t>
      </w:r>
      <w:proofErr w:type="spellStart"/>
      <w:r>
        <w:rPr>
          <w:rFonts w:ascii="Times New Roman" w:hAnsi="Times New Roman"/>
          <w:sz w:val="28"/>
          <w:lang w:val="ru-RU"/>
        </w:rPr>
        <w:t>жовтня</w:t>
      </w:r>
      <w:proofErr w:type="spellEnd"/>
      <w:r>
        <w:rPr>
          <w:rFonts w:ascii="Times New Roman" w:hAnsi="Times New Roman"/>
          <w:sz w:val="28"/>
        </w:rPr>
        <w:t xml:space="preserve"> 2019 року за </w:t>
      </w:r>
      <w:proofErr w:type="spellStart"/>
      <w:r>
        <w:rPr>
          <w:rFonts w:ascii="Times New Roman" w:hAnsi="Times New Roman"/>
          <w:sz w:val="28"/>
        </w:rPr>
        <w:t>адресою</w:t>
      </w:r>
      <w:proofErr w:type="spellEnd"/>
      <w:r>
        <w:rPr>
          <w:rFonts w:ascii="Times New Roman" w:hAnsi="Times New Roman"/>
          <w:sz w:val="28"/>
        </w:rPr>
        <w:t xml:space="preserve">: </w:t>
      </w:r>
      <w:r>
        <w:rPr>
          <w:rFonts w:ascii="Times New Roman" w:hAnsi="Times New Roman"/>
          <w:sz w:val="28"/>
          <w:lang w:val="ru-RU"/>
        </w:rPr>
        <w:t>м</w:t>
      </w:r>
      <w:r>
        <w:rPr>
          <w:rFonts w:ascii="Times New Roman" w:hAnsi="Times New Roman"/>
          <w:sz w:val="28"/>
        </w:rPr>
        <w:t>. Харків, майдан Героїв Небесної Сотні, 36.</w:t>
      </w:r>
    </w:p>
    <w:p w:rsidR="00631E8D" w:rsidRDefault="00631E8D" w:rsidP="00631E8D">
      <w:pPr>
        <w:spacing w:after="0" w:line="240" w:lineRule="auto"/>
        <w:ind w:firstLine="851"/>
        <w:jc w:val="both"/>
        <w:rPr>
          <w:rFonts w:ascii="Times New Roman" w:hAnsi="Times New Roman"/>
          <w:sz w:val="28"/>
        </w:rPr>
      </w:pPr>
      <w:r>
        <w:rPr>
          <w:rFonts w:ascii="Times New Roman" w:hAnsi="Times New Roman"/>
          <w:sz w:val="28"/>
        </w:rPr>
        <w:t>На начальника відділу по роботі з персоналом територіального управління Служби судової охорони у Харківській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631E8D" w:rsidRDefault="00631E8D" w:rsidP="00631E8D">
      <w:pPr>
        <w:spacing w:after="0" w:line="240" w:lineRule="auto"/>
        <w:ind w:firstLine="851"/>
        <w:jc w:val="both"/>
        <w:rPr>
          <w:rFonts w:ascii="Times New Roman" w:hAnsi="Times New Roman"/>
          <w:sz w:val="28"/>
        </w:rPr>
      </w:pPr>
    </w:p>
    <w:p w:rsidR="00631E8D" w:rsidRDefault="00631E8D" w:rsidP="00631E8D">
      <w:pPr>
        <w:spacing w:after="0" w:line="240" w:lineRule="auto"/>
        <w:ind w:firstLine="851"/>
        <w:jc w:val="both"/>
        <w:rPr>
          <w:rFonts w:ascii="Times New Roman" w:hAnsi="Times New Roman"/>
          <w:b/>
          <w:sz w:val="28"/>
        </w:rPr>
      </w:pPr>
      <w:r>
        <w:rPr>
          <w:rFonts w:ascii="Times New Roman" w:hAnsi="Times New Roman"/>
          <w:b/>
          <w:sz w:val="28"/>
        </w:rPr>
        <w:t>5. Місце, дата та час початку проведення конкурсу:</w:t>
      </w: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b/>
          <w:sz w:val="28"/>
        </w:rPr>
        <w:t xml:space="preserve"> </w:t>
      </w:r>
    </w:p>
    <w:p w:rsidR="00631E8D" w:rsidRDefault="00631E8D" w:rsidP="00631E8D">
      <w:pPr>
        <w:spacing w:after="0" w:line="240" w:lineRule="auto"/>
        <w:ind w:firstLine="851"/>
        <w:jc w:val="both"/>
        <w:rPr>
          <w:rFonts w:ascii="Times New Roman" w:hAnsi="Times New Roman"/>
          <w:sz w:val="28"/>
        </w:rPr>
      </w:pPr>
      <w:r>
        <w:rPr>
          <w:rFonts w:ascii="Times New Roman" w:hAnsi="Times New Roman"/>
          <w:sz w:val="28"/>
          <w:lang w:val="ru-RU"/>
        </w:rPr>
        <w:t>м</w:t>
      </w:r>
      <w:r>
        <w:rPr>
          <w:rFonts w:ascii="Times New Roman" w:hAnsi="Times New Roman"/>
          <w:sz w:val="28"/>
        </w:rPr>
        <w:t>. Харків, вул. Динамівська, 10, стадіон «Динамо» з 09.00  24 жовтня  2019 року.</w:t>
      </w:r>
    </w:p>
    <w:p w:rsidR="00631E8D" w:rsidRDefault="00631E8D" w:rsidP="00631E8D">
      <w:pPr>
        <w:spacing w:after="0" w:line="240" w:lineRule="auto"/>
        <w:ind w:firstLine="851"/>
        <w:jc w:val="both"/>
        <w:rPr>
          <w:rFonts w:ascii="Times New Roman" w:hAnsi="Times New Roman"/>
          <w:sz w:val="28"/>
        </w:rPr>
      </w:pPr>
    </w:p>
    <w:p w:rsidR="00631E8D" w:rsidRDefault="00631E8D" w:rsidP="00631E8D">
      <w:pPr>
        <w:spacing w:after="0" w:line="240" w:lineRule="auto"/>
        <w:ind w:firstLine="851"/>
        <w:jc w:val="both"/>
        <w:rPr>
          <w:rFonts w:ascii="Times New Roman" w:hAnsi="Times New Roman"/>
          <w:b/>
          <w:sz w:val="28"/>
        </w:rPr>
      </w:pPr>
      <w:r>
        <w:rPr>
          <w:rFonts w:ascii="Times New Roman" w:hAnsi="Times New Roman"/>
          <w:b/>
          <w:sz w:val="28"/>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sz w:val="28"/>
        </w:rPr>
        <w:t>Журавель Віктор Іванович, 098-401-10-48,</w:t>
      </w:r>
      <w:r>
        <w:rPr>
          <w:rFonts w:ascii="Times New Roman" w:hAnsi="Times New Roman"/>
          <w:color w:val="000000"/>
          <w:sz w:val="28"/>
        </w:rPr>
        <w:t xml:space="preserve"> </w:t>
      </w:r>
      <w:hyperlink r:id="rId6" w:history="1">
        <w:r>
          <w:rPr>
            <w:rStyle w:val="a3"/>
            <w:rFonts w:ascii="Times New Roman" w:hAnsi="Times New Roman"/>
            <w:color w:val="000000"/>
            <w:sz w:val="28"/>
            <w:lang w:val="ru-RU"/>
          </w:rPr>
          <w:t>volobuiev</w:t>
        </w:r>
        <w:r>
          <w:rPr>
            <w:rStyle w:val="a3"/>
            <w:rFonts w:ascii="Times New Roman" w:hAnsi="Times New Roman"/>
            <w:color w:val="000000"/>
            <w:sz w:val="28"/>
          </w:rPr>
          <w:t>@sso.court.gov.ua</w:t>
        </w:r>
      </w:hyperlink>
    </w:p>
    <w:p w:rsidR="00631E8D" w:rsidRDefault="00631E8D" w:rsidP="00631E8D">
      <w:pPr>
        <w:spacing w:after="0"/>
        <w:ind w:firstLine="851"/>
        <w:jc w:val="center"/>
        <w:rPr>
          <w:rFonts w:ascii="Times New Roman" w:hAnsi="Times New Roman"/>
          <w:b/>
          <w:sz w:val="28"/>
          <w:szCs w:val="28"/>
        </w:rPr>
      </w:pPr>
      <w:r>
        <w:rPr>
          <w:rFonts w:ascii="Times New Roman" w:hAnsi="Times New Roman"/>
          <w:b/>
          <w:sz w:val="28"/>
          <w:szCs w:val="28"/>
        </w:rPr>
        <w:t>Квалі</w:t>
      </w:r>
      <w:r>
        <w:rPr>
          <w:rFonts w:ascii="Times New Roman" w:hAnsi="Times New Roman"/>
          <w:sz w:val="28"/>
          <w:szCs w:val="28"/>
        </w:rPr>
        <w:t>ф</w:t>
      </w:r>
      <w:r>
        <w:rPr>
          <w:rFonts w:ascii="Times New Roman" w:hAnsi="Times New Roman"/>
          <w:b/>
          <w:sz w:val="28"/>
          <w:szCs w:val="28"/>
        </w:rPr>
        <w:t>ікаційні вимоги.</w:t>
      </w:r>
    </w:p>
    <w:p w:rsidR="00631E8D" w:rsidRDefault="00631E8D" w:rsidP="00631E8D">
      <w:pPr>
        <w:spacing w:after="0"/>
        <w:ind w:firstLine="851"/>
        <w:jc w:val="center"/>
        <w:rPr>
          <w:rFonts w:ascii="Times New Roman" w:hAnsi="Times New Roman"/>
          <w:b/>
          <w:sz w:val="28"/>
          <w:szCs w:val="28"/>
          <w:lang w:val="ru-RU"/>
        </w:rPr>
      </w:pPr>
    </w:p>
    <w:tbl>
      <w:tblPr>
        <w:tblW w:w="9464" w:type="dxa"/>
        <w:tblLook w:val="04A0" w:firstRow="1" w:lastRow="0" w:firstColumn="1" w:lastColumn="0" w:noHBand="0" w:noVBand="1"/>
      </w:tblPr>
      <w:tblGrid>
        <w:gridCol w:w="3936"/>
        <w:gridCol w:w="5528"/>
      </w:tblGrid>
      <w:tr w:rsidR="00631E8D" w:rsidTr="00631E8D">
        <w:tc>
          <w:tcPr>
            <w:tcW w:w="3936" w:type="dxa"/>
            <w:hideMark/>
          </w:tcPr>
          <w:p w:rsidR="00631E8D" w:rsidRDefault="00631E8D">
            <w:pPr>
              <w:spacing w:after="0"/>
              <w:jc w:val="both"/>
              <w:rPr>
                <w:rFonts w:ascii="Times New Roman" w:hAnsi="Times New Roman"/>
                <w:sz w:val="28"/>
                <w:szCs w:val="28"/>
              </w:rPr>
            </w:pPr>
            <w:r>
              <w:rPr>
                <w:rFonts w:ascii="Times New Roman" w:hAnsi="Times New Roman"/>
                <w:sz w:val="28"/>
                <w:szCs w:val="28"/>
              </w:rPr>
              <w:t>1. Освіта</w:t>
            </w:r>
          </w:p>
        </w:tc>
        <w:tc>
          <w:tcPr>
            <w:tcW w:w="5528" w:type="dxa"/>
            <w:hideMark/>
          </w:tcPr>
          <w:p w:rsidR="00631E8D" w:rsidRDefault="00631E8D">
            <w:pPr>
              <w:widowControl w:val="0"/>
              <w:tabs>
                <w:tab w:val="left" w:pos="4071"/>
              </w:tabs>
              <w:autoSpaceDE w:val="0"/>
              <w:autoSpaceDN w:val="0"/>
              <w:adjustRightInd w:val="0"/>
              <w:spacing w:before="35" w:after="0" w:line="285" w:lineRule="exact"/>
              <w:ind w:left="1028" w:right="-30"/>
              <w:jc w:val="both"/>
              <w:rPr>
                <w:rFonts w:ascii="Times New Roman" w:hAnsi="Times New Roman"/>
                <w:sz w:val="28"/>
                <w:szCs w:val="28"/>
              </w:rPr>
            </w:pPr>
            <w:r>
              <w:rPr>
                <w:rFonts w:ascii="Times New Roman" w:hAnsi="Times New Roman"/>
                <w:color w:val="000000"/>
                <w:sz w:val="28"/>
                <w:szCs w:val="28"/>
              </w:rPr>
              <w:t xml:space="preserve">Вища  освіта  в галузі знань «Цивільна безпека», «Право», «Воєнні науки, національна безпека, безпека державного кордону» за  </w:t>
            </w:r>
            <w:r>
              <w:rPr>
                <w:rStyle w:val="rvts0"/>
                <w:rFonts w:ascii="Times New Roman" w:hAnsi="Times New Roman"/>
                <w:sz w:val="28"/>
                <w:szCs w:val="28"/>
              </w:rPr>
              <w:t xml:space="preserve">ступенем вищої освіти </w:t>
            </w:r>
            <w:r>
              <w:rPr>
                <w:rFonts w:ascii="Times New Roman" w:hAnsi="Times New Roman"/>
                <w:sz w:val="28"/>
                <w:szCs w:val="28"/>
              </w:rPr>
              <w:t xml:space="preserve">магістр*. </w:t>
            </w:r>
          </w:p>
        </w:tc>
      </w:tr>
      <w:tr w:rsidR="00631E8D" w:rsidTr="00631E8D">
        <w:tc>
          <w:tcPr>
            <w:tcW w:w="3936" w:type="dxa"/>
            <w:hideMark/>
          </w:tcPr>
          <w:p w:rsidR="00631E8D" w:rsidRDefault="00631E8D">
            <w:pPr>
              <w:spacing w:after="0"/>
              <w:jc w:val="both"/>
              <w:rPr>
                <w:rFonts w:ascii="Times New Roman" w:hAnsi="Times New Roman"/>
                <w:sz w:val="28"/>
                <w:szCs w:val="28"/>
                <w:lang w:val="en-US"/>
              </w:rPr>
            </w:pPr>
            <w:r>
              <w:rPr>
                <w:rFonts w:ascii="Times New Roman" w:hAnsi="Times New Roman"/>
                <w:sz w:val="28"/>
                <w:szCs w:val="28"/>
              </w:rPr>
              <w:t>2. Досвід роботи</w:t>
            </w:r>
          </w:p>
        </w:tc>
        <w:tc>
          <w:tcPr>
            <w:tcW w:w="5528" w:type="dxa"/>
            <w:hideMark/>
          </w:tcPr>
          <w:p w:rsidR="00631E8D" w:rsidRDefault="00631E8D">
            <w:pPr>
              <w:widowControl w:val="0"/>
              <w:autoSpaceDE w:val="0"/>
              <w:autoSpaceDN w:val="0"/>
              <w:adjustRightInd w:val="0"/>
              <w:spacing w:after="0" w:line="360" w:lineRule="exact"/>
              <w:ind w:left="1028" w:right="43"/>
              <w:jc w:val="both"/>
              <w:rPr>
                <w:rFonts w:ascii="Times New Roman" w:hAnsi="Times New Roman"/>
                <w:color w:val="000000"/>
                <w:sz w:val="28"/>
                <w:szCs w:val="28"/>
              </w:rPr>
            </w:pPr>
            <w:r>
              <w:rPr>
                <w:rFonts w:ascii="Times New Roman" w:hAnsi="Times New Roman"/>
                <w:color w:val="000000"/>
                <w:sz w:val="28"/>
                <w:szCs w:val="28"/>
              </w:rPr>
              <w:t xml:space="preserve">Стаж  роботи  з управління </w:t>
            </w:r>
          </w:p>
          <w:p w:rsidR="00631E8D" w:rsidRDefault="00631E8D">
            <w:pPr>
              <w:widowControl w:val="0"/>
              <w:autoSpaceDE w:val="0"/>
              <w:autoSpaceDN w:val="0"/>
              <w:adjustRightInd w:val="0"/>
              <w:spacing w:after="0" w:line="360" w:lineRule="exact"/>
              <w:ind w:left="1028" w:right="43"/>
              <w:jc w:val="both"/>
              <w:rPr>
                <w:rFonts w:ascii="Times New Roman" w:hAnsi="Times New Roman"/>
                <w:sz w:val="28"/>
                <w:szCs w:val="28"/>
              </w:rPr>
            </w:pPr>
            <w:r>
              <w:rPr>
                <w:rFonts w:ascii="Times New Roman" w:hAnsi="Times New Roman"/>
                <w:color w:val="000000"/>
                <w:sz w:val="28"/>
                <w:szCs w:val="28"/>
              </w:rPr>
              <w:t xml:space="preserve">персоналом не менше 3 років, стаж військової служби або служби в правоохоронних органах 5 років. </w:t>
            </w:r>
          </w:p>
        </w:tc>
      </w:tr>
      <w:tr w:rsidR="00631E8D" w:rsidTr="00631E8D">
        <w:tc>
          <w:tcPr>
            <w:tcW w:w="3936" w:type="dxa"/>
            <w:hideMark/>
          </w:tcPr>
          <w:p w:rsidR="00631E8D" w:rsidRDefault="00631E8D">
            <w:pPr>
              <w:spacing w:after="0"/>
              <w:jc w:val="both"/>
              <w:rPr>
                <w:rFonts w:ascii="Times New Roman" w:hAnsi="Times New Roman"/>
                <w:sz w:val="28"/>
                <w:szCs w:val="28"/>
              </w:rPr>
            </w:pPr>
            <w:r>
              <w:rPr>
                <w:rFonts w:ascii="Times New Roman" w:hAnsi="Times New Roman"/>
                <w:sz w:val="28"/>
                <w:szCs w:val="28"/>
              </w:rPr>
              <w:t>3. Володіння державною</w:t>
            </w:r>
          </w:p>
          <w:p w:rsidR="00631E8D" w:rsidRDefault="00631E8D">
            <w:pPr>
              <w:spacing w:after="0"/>
              <w:jc w:val="both"/>
              <w:rPr>
                <w:rFonts w:ascii="Times New Roman" w:hAnsi="Times New Roman"/>
                <w:sz w:val="28"/>
                <w:szCs w:val="28"/>
              </w:rPr>
            </w:pPr>
            <w:r>
              <w:rPr>
                <w:rFonts w:ascii="Times New Roman" w:hAnsi="Times New Roman"/>
                <w:sz w:val="28"/>
                <w:szCs w:val="28"/>
              </w:rPr>
              <w:t xml:space="preserve"> мовою</w:t>
            </w:r>
          </w:p>
        </w:tc>
        <w:tc>
          <w:tcPr>
            <w:tcW w:w="5528" w:type="dxa"/>
            <w:hideMark/>
          </w:tcPr>
          <w:p w:rsidR="00631E8D" w:rsidRDefault="00631E8D">
            <w:pPr>
              <w:spacing w:after="0"/>
              <w:ind w:left="1028"/>
              <w:jc w:val="both"/>
              <w:rPr>
                <w:rFonts w:ascii="Times New Roman" w:hAnsi="Times New Roman"/>
                <w:sz w:val="28"/>
                <w:szCs w:val="28"/>
              </w:rPr>
            </w:pPr>
            <w:r>
              <w:rPr>
                <w:rFonts w:ascii="Times New Roman" w:hAnsi="Times New Roman"/>
                <w:sz w:val="28"/>
                <w:szCs w:val="28"/>
              </w:rPr>
              <w:t>Вільне володіння державною мовою.</w:t>
            </w:r>
          </w:p>
        </w:tc>
      </w:tr>
    </w:tbl>
    <w:p w:rsidR="00631E8D" w:rsidRDefault="00631E8D" w:rsidP="00631E8D">
      <w:pPr>
        <w:spacing w:after="0"/>
        <w:ind w:firstLine="851"/>
        <w:jc w:val="center"/>
        <w:rPr>
          <w:rFonts w:ascii="Times New Roman" w:hAnsi="Times New Roman"/>
          <w:b/>
          <w:sz w:val="28"/>
          <w:szCs w:val="28"/>
        </w:rPr>
      </w:pPr>
      <w:r>
        <w:rPr>
          <w:rFonts w:ascii="Times New Roman" w:hAnsi="Times New Roman"/>
          <w:b/>
          <w:sz w:val="28"/>
          <w:szCs w:val="28"/>
        </w:rPr>
        <w:t>Вимоги до компетентності.</w:t>
      </w:r>
    </w:p>
    <w:tbl>
      <w:tblPr>
        <w:tblW w:w="9645" w:type="dxa"/>
        <w:tblLook w:val="04A0" w:firstRow="1" w:lastRow="0" w:firstColumn="1" w:lastColumn="0" w:noHBand="0" w:noVBand="1"/>
      </w:tblPr>
      <w:tblGrid>
        <w:gridCol w:w="108"/>
        <w:gridCol w:w="3705"/>
        <w:gridCol w:w="1063"/>
        <w:gridCol w:w="4695"/>
        <w:gridCol w:w="74"/>
      </w:tblGrid>
      <w:tr w:rsidR="00631E8D" w:rsidTr="00631E8D">
        <w:trPr>
          <w:gridBefore w:val="1"/>
          <w:wBefore w:w="108" w:type="dxa"/>
        </w:trPr>
        <w:tc>
          <w:tcPr>
            <w:tcW w:w="4768" w:type="dxa"/>
            <w:gridSpan w:val="2"/>
          </w:tcPr>
          <w:p w:rsidR="00631E8D" w:rsidRDefault="00631E8D">
            <w:pPr>
              <w:spacing w:before="120" w:after="0" w:line="240" w:lineRule="auto"/>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1. Наявність лідерських якостей</w:t>
            </w:r>
          </w:p>
          <w:p w:rsidR="00631E8D" w:rsidRDefault="00631E8D">
            <w:pPr>
              <w:spacing w:after="0" w:line="240" w:lineRule="auto"/>
              <w:jc w:val="both"/>
              <w:rPr>
                <w:rFonts w:ascii="Times New Roman" w:hAnsi="Times New Roman"/>
                <w:sz w:val="28"/>
              </w:rPr>
            </w:pPr>
          </w:p>
        </w:tc>
        <w:tc>
          <w:tcPr>
            <w:tcW w:w="4769" w:type="dxa"/>
            <w:gridSpan w:val="2"/>
            <w:hideMark/>
          </w:tcPr>
          <w:p w:rsidR="00631E8D" w:rsidRDefault="00631E8D">
            <w:pPr>
              <w:spacing w:after="0" w:line="240" w:lineRule="auto"/>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Встановлення  цілей,  пріоритетів  та орієнтирів; </w:t>
            </w:r>
          </w:p>
          <w:p w:rsidR="00631E8D" w:rsidRDefault="00631E8D">
            <w:pPr>
              <w:spacing w:before="120" w:after="0" w:line="240" w:lineRule="auto"/>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Стратегічне планування; Багатофункціональність; </w:t>
            </w:r>
          </w:p>
          <w:p w:rsidR="00631E8D" w:rsidRDefault="00631E8D">
            <w:pPr>
              <w:spacing w:before="120" w:after="0" w:line="240" w:lineRule="auto"/>
              <w:rPr>
                <w:rFonts w:ascii="Times New Roman" w:hAnsi="Times New Roman"/>
                <w:sz w:val="28"/>
              </w:rPr>
            </w:pPr>
            <w:r>
              <w:rPr>
                <w:rFonts w:ascii="Times New Roman" w:eastAsia="Times New Roman" w:hAnsi="Times New Roman"/>
                <w:color w:val="000000"/>
                <w:sz w:val="28"/>
                <w:szCs w:val="24"/>
                <w:lang w:eastAsia="ru-RU"/>
              </w:rPr>
              <w:t>Ведення ділових переговорів; Досягнення кінцевих результатів.</w:t>
            </w:r>
          </w:p>
        </w:tc>
      </w:tr>
      <w:tr w:rsidR="00631E8D" w:rsidTr="00631E8D">
        <w:trPr>
          <w:gridBefore w:val="1"/>
          <w:wBefore w:w="108" w:type="dxa"/>
        </w:trPr>
        <w:tc>
          <w:tcPr>
            <w:tcW w:w="4768" w:type="dxa"/>
            <w:gridSpan w:val="2"/>
            <w:hideMark/>
          </w:tcPr>
          <w:p w:rsidR="00631E8D" w:rsidRDefault="00631E8D">
            <w:pPr>
              <w:spacing w:after="0" w:line="240" w:lineRule="auto"/>
              <w:jc w:val="both"/>
              <w:rPr>
                <w:rFonts w:ascii="Times New Roman" w:hAnsi="Times New Roman"/>
                <w:sz w:val="28"/>
              </w:rPr>
            </w:pPr>
            <w:r>
              <w:rPr>
                <w:color w:val="000000"/>
                <w:sz w:val="28"/>
                <w:szCs w:val="24"/>
              </w:rPr>
              <w:t>2.</w:t>
            </w:r>
            <w:r>
              <w:rPr>
                <w:rFonts w:ascii="Times New Roman" w:hAnsi="Times New Roman"/>
                <w:color w:val="000000"/>
                <w:sz w:val="28"/>
                <w:szCs w:val="24"/>
              </w:rPr>
              <w:t>Вміння приймати ефективні рішення</w:t>
            </w:r>
          </w:p>
        </w:tc>
        <w:tc>
          <w:tcPr>
            <w:tcW w:w="4769" w:type="dxa"/>
            <w:gridSpan w:val="2"/>
            <w:hideMark/>
          </w:tcPr>
          <w:p w:rsidR="00631E8D" w:rsidRDefault="00631E8D">
            <w:pPr>
              <w:spacing w:after="0" w:line="240" w:lineRule="auto"/>
              <w:jc w:val="both"/>
              <w:rPr>
                <w:rFonts w:ascii="Times New Roman" w:hAnsi="Times New Roman"/>
                <w:sz w:val="28"/>
              </w:rPr>
            </w:pPr>
            <w:r>
              <w:rPr>
                <w:rFonts w:ascii="Times New Roman" w:hAnsi="Times New Roman"/>
                <w:color w:val="000000"/>
                <w:sz w:val="28"/>
                <w:szCs w:val="24"/>
              </w:rPr>
              <w:t xml:space="preserve">Здатність швидко приймати рішення та діяти </w:t>
            </w:r>
            <w:r>
              <w:rPr>
                <w:color w:val="000000"/>
                <w:sz w:val="28"/>
                <w:szCs w:val="24"/>
              </w:rPr>
              <w:t xml:space="preserve">в </w:t>
            </w:r>
            <w:r>
              <w:rPr>
                <w:rFonts w:ascii="Times New Roman" w:hAnsi="Times New Roman"/>
                <w:color w:val="000000"/>
                <w:sz w:val="28"/>
                <w:szCs w:val="24"/>
              </w:rPr>
              <w:t>екстремальних ситуаціях.</w:t>
            </w:r>
          </w:p>
        </w:tc>
      </w:tr>
      <w:tr w:rsidR="00631E8D" w:rsidTr="00631E8D">
        <w:trPr>
          <w:gridBefore w:val="1"/>
          <w:wBefore w:w="108" w:type="dxa"/>
        </w:trPr>
        <w:tc>
          <w:tcPr>
            <w:tcW w:w="4768" w:type="dxa"/>
            <w:gridSpan w:val="2"/>
            <w:hideMark/>
          </w:tcPr>
          <w:p w:rsidR="00631E8D" w:rsidRDefault="00631E8D">
            <w:pPr>
              <w:spacing w:after="0" w:line="240" w:lineRule="auto"/>
              <w:jc w:val="both"/>
              <w:rPr>
                <w:rFonts w:ascii="Times New Roman" w:hAnsi="Times New Roman"/>
                <w:sz w:val="28"/>
              </w:rPr>
            </w:pPr>
            <w:r>
              <w:rPr>
                <w:color w:val="000000"/>
                <w:sz w:val="28"/>
                <w:szCs w:val="24"/>
              </w:rPr>
              <w:t xml:space="preserve">3. </w:t>
            </w:r>
            <w:r>
              <w:rPr>
                <w:rFonts w:ascii="Times New Roman" w:hAnsi="Times New Roman"/>
                <w:color w:val="000000"/>
                <w:sz w:val="28"/>
                <w:szCs w:val="24"/>
              </w:rPr>
              <w:t>Комунікація та взаємодія</w:t>
            </w:r>
          </w:p>
        </w:tc>
        <w:tc>
          <w:tcPr>
            <w:tcW w:w="4769" w:type="dxa"/>
            <w:gridSpan w:val="2"/>
            <w:hideMark/>
          </w:tcPr>
          <w:p w:rsidR="00631E8D" w:rsidRDefault="00631E8D">
            <w:pPr>
              <w:widowControl w:val="0"/>
              <w:autoSpaceDE w:val="0"/>
              <w:autoSpaceDN w:val="0"/>
              <w:adjustRightInd w:val="0"/>
              <w:spacing w:after="0" w:line="320" w:lineRule="exact"/>
              <w:ind w:right="-37"/>
              <w:jc w:val="both"/>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Вміння  здійснювати  ефективну  комунікацію та проводити публічні виступи; </w:t>
            </w:r>
          </w:p>
          <w:p w:rsidR="00631E8D" w:rsidRDefault="00631E8D">
            <w:pPr>
              <w:widowControl w:val="0"/>
              <w:autoSpaceDE w:val="0"/>
              <w:autoSpaceDN w:val="0"/>
              <w:adjustRightInd w:val="0"/>
              <w:spacing w:after="0" w:line="315" w:lineRule="exact"/>
              <w:ind w:right="-38"/>
              <w:rPr>
                <w:rFonts w:ascii="Times New Roman" w:hAnsi="Times New Roman"/>
                <w:sz w:val="28"/>
              </w:rPr>
            </w:pPr>
            <w:r>
              <w:rPr>
                <w:rFonts w:ascii="Times New Roman" w:eastAsia="Times New Roman" w:hAnsi="Times New Roman"/>
                <w:color w:val="000000"/>
                <w:sz w:val="28"/>
                <w:szCs w:val="24"/>
                <w:lang w:eastAsia="ru-RU"/>
              </w:rPr>
              <w:t>Відкритість.</w:t>
            </w:r>
          </w:p>
        </w:tc>
      </w:tr>
      <w:tr w:rsidR="00631E8D" w:rsidTr="00631E8D">
        <w:trPr>
          <w:gridBefore w:val="1"/>
          <w:wBefore w:w="108" w:type="dxa"/>
        </w:trPr>
        <w:tc>
          <w:tcPr>
            <w:tcW w:w="4768" w:type="dxa"/>
            <w:gridSpan w:val="2"/>
            <w:hideMark/>
          </w:tcPr>
          <w:p w:rsidR="00631E8D" w:rsidRDefault="00631E8D">
            <w:pPr>
              <w:spacing w:after="0" w:line="240" w:lineRule="auto"/>
              <w:jc w:val="both"/>
              <w:rPr>
                <w:rFonts w:ascii="Times New Roman" w:hAnsi="Times New Roman"/>
                <w:sz w:val="28"/>
              </w:rPr>
            </w:pPr>
            <w:r>
              <w:rPr>
                <w:color w:val="000000"/>
                <w:sz w:val="28"/>
                <w:szCs w:val="24"/>
              </w:rPr>
              <w:t>4.</w:t>
            </w:r>
            <w:r>
              <w:rPr>
                <w:rFonts w:ascii="Times New Roman" w:hAnsi="Times New Roman"/>
                <w:color w:val="000000"/>
                <w:sz w:val="28"/>
                <w:szCs w:val="24"/>
              </w:rPr>
              <w:t>Управління організацією та персоналом</w:t>
            </w:r>
          </w:p>
        </w:tc>
        <w:tc>
          <w:tcPr>
            <w:tcW w:w="4769" w:type="dxa"/>
            <w:gridSpan w:val="2"/>
            <w:hideMark/>
          </w:tcPr>
          <w:p w:rsidR="00631E8D" w:rsidRDefault="00631E8D">
            <w:pPr>
              <w:widowControl w:val="0"/>
              <w:autoSpaceDE w:val="0"/>
              <w:autoSpaceDN w:val="0"/>
              <w:adjustRightInd w:val="0"/>
              <w:spacing w:after="0" w:line="315" w:lineRule="exact"/>
              <w:ind w:right="-38"/>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Організація роботи та контроль; </w:t>
            </w:r>
          </w:p>
          <w:p w:rsidR="00631E8D" w:rsidRDefault="00631E8D">
            <w:pPr>
              <w:widowControl w:val="0"/>
              <w:autoSpaceDE w:val="0"/>
              <w:autoSpaceDN w:val="0"/>
              <w:adjustRightInd w:val="0"/>
              <w:spacing w:after="0" w:line="315" w:lineRule="exact"/>
              <w:ind w:right="-38"/>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Управління людськими ресурсами; </w:t>
            </w:r>
          </w:p>
          <w:p w:rsidR="00631E8D" w:rsidRDefault="00631E8D">
            <w:pPr>
              <w:widowControl w:val="0"/>
              <w:autoSpaceDE w:val="0"/>
              <w:autoSpaceDN w:val="0"/>
              <w:adjustRightInd w:val="0"/>
              <w:spacing w:after="0" w:line="315" w:lineRule="exact"/>
              <w:ind w:right="-38"/>
              <w:rPr>
                <w:rFonts w:ascii="Times New Roman" w:hAnsi="Times New Roman"/>
                <w:sz w:val="28"/>
              </w:rPr>
            </w:pPr>
            <w:r>
              <w:rPr>
                <w:rFonts w:ascii="Times New Roman" w:eastAsia="Times New Roman" w:hAnsi="Times New Roman"/>
                <w:color w:val="000000"/>
                <w:sz w:val="28"/>
                <w:szCs w:val="24"/>
                <w:lang w:eastAsia="ru-RU"/>
              </w:rPr>
              <w:t>Вміння мотивувати підлеглих працівників.</w:t>
            </w:r>
          </w:p>
        </w:tc>
      </w:tr>
      <w:tr w:rsidR="00631E8D" w:rsidTr="00631E8D">
        <w:trPr>
          <w:gridBefore w:val="1"/>
          <w:wBefore w:w="108" w:type="dxa"/>
        </w:trPr>
        <w:tc>
          <w:tcPr>
            <w:tcW w:w="4768" w:type="dxa"/>
            <w:gridSpan w:val="2"/>
          </w:tcPr>
          <w:p w:rsidR="00631E8D" w:rsidRDefault="00631E8D">
            <w:pPr>
              <w:spacing w:before="120" w:after="0" w:line="240" w:lineRule="auto"/>
              <w:contextualSpacing/>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5. Особистісні компетенції</w:t>
            </w:r>
          </w:p>
          <w:p w:rsidR="00631E8D" w:rsidRDefault="00631E8D">
            <w:pPr>
              <w:spacing w:after="0" w:line="240" w:lineRule="auto"/>
              <w:jc w:val="both"/>
              <w:rPr>
                <w:rFonts w:ascii="Times New Roman" w:hAnsi="Times New Roman"/>
                <w:sz w:val="28"/>
              </w:rPr>
            </w:pPr>
          </w:p>
        </w:tc>
        <w:tc>
          <w:tcPr>
            <w:tcW w:w="4769" w:type="dxa"/>
            <w:gridSpan w:val="2"/>
            <w:hideMark/>
          </w:tcPr>
          <w:p w:rsidR="00631E8D" w:rsidRDefault="00631E8D">
            <w:pPr>
              <w:widowControl w:val="0"/>
              <w:autoSpaceDE w:val="0"/>
              <w:autoSpaceDN w:val="0"/>
              <w:adjustRightInd w:val="0"/>
              <w:spacing w:after="0" w:line="320" w:lineRule="exact"/>
              <w:ind w:right="-36"/>
              <w:jc w:val="both"/>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Принциповість, рішучість і вимогливість під час прийняття рішень; </w:t>
            </w:r>
          </w:p>
          <w:p w:rsidR="00631E8D" w:rsidRDefault="00631E8D">
            <w:pPr>
              <w:widowControl w:val="0"/>
              <w:autoSpaceDE w:val="0"/>
              <w:autoSpaceDN w:val="0"/>
              <w:adjustRightInd w:val="0"/>
              <w:spacing w:after="0" w:line="315" w:lineRule="exact"/>
              <w:ind w:right="-38"/>
              <w:rPr>
                <w:rFonts w:ascii="Times New Roman" w:hAnsi="Times New Roman"/>
                <w:sz w:val="28"/>
              </w:rPr>
            </w:pPr>
            <w:r>
              <w:rPr>
                <w:rFonts w:ascii="Times New Roman" w:eastAsia="Times New Roman" w:hAnsi="Times New Roman"/>
                <w:color w:val="000000"/>
                <w:sz w:val="28"/>
                <w:szCs w:val="24"/>
                <w:lang w:eastAsia="ru-RU"/>
              </w:rPr>
              <w:t>Системність; Самоорганізація та саморозвиток; Політична нейтральність.</w:t>
            </w:r>
          </w:p>
        </w:tc>
      </w:tr>
      <w:tr w:rsidR="00631E8D" w:rsidTr="00631E8D">
        <w:trPr>
          <w:gridBefore w:val="1"/>
          <w:wBefore w:w="108" w:type="dxa"/>
        </w:trPr>
        <w:tc>
          <w:tcPr>
            <w:tcW w:w="4768" w:type="dxa"/>
            <w:gridSpan w:val="2"/>
            <w:hideMark/>
          </w:tcPr>
          <w:p w:rsidR="00631E8D" w:rsidRDefault="00631E8D">
            <w:pPr>
              <w:spacing w:after="0" w:line="240" w:lineRule="auto"/>
              <w:jc w:val="both"/>
              <w:rPr>
                <w:rFonts w:ascii="Times New Roman" w:hAnsi="Times New Roman"/>
                <w:sz w:val="28"/>
              </w:rPr>
            </w:pPr>
            <w:r>
              <w:rPr>
                <w:rFonts w:ascii="Times New Roman" w:hAnsi="Times New Roman"/>
                <w:color w:val="000000"/>
                <w:sz w:val="28"/>
                <w:szCs w:val="24"/>
              </w:rPr>
              <w:t>6.Забезпечення громадського порядку</w:t>
            </w:r>
          </w:p>
        </w:tc>
        <w:tc>
          <w:tcPr>
            <w:tcW w:w="4769" w:type="dxa"/>
            <w:gridSpan w:val="2"/>
            <w:hideMark/>
          </w:tcPr>
          <w:p w:rsidR="00631E8D" w:rsidRDefault="00631E8D">
            <w:pPr>
              <w:widowControl w:val="0"/>
              <w:autoSpaceDE w:val="0"/>
              <w:autoSpaceDN w:val="0"/>
              <w:adjustRightInd w:val="0"/>
              <w:spacing w:after="0" w:line="320" w:lineRule="exact"/>
              <w:jc w:val="both"/>
              <w:rPr>
                <w:rFonts w:ascii="Times New Roman" w:eastAsia="Times New Roman" w:hAnsi="Times New Roman"/>
                <w:color w:val="000000"/>
                <w:sz w:val="28"/>
                <w:szCs w:val="24"/>
                <w:lang w:eastAsia="ru-RU"/>
              </w:rPr>
            </w:pPr>
            <w:r>
              <w:rPr>
                <w:rFonts w:ascii="Times New Roman" w:eastAsia="Times New Roman" w:hAnsi="Times New Roman"/>
                <w:sz w:val="24"/>
                <w:szCs w:val="24"/>
                <w:lang w:eastAsia="ru-RU"/>
              </w:rPr>
              <w:t>З</w:t>
            </w:r>
            <w:r>
              <w:rPr>
                <w:rFonts w:ascii="Times New Roman" w:eastAsia="Times New Roman" w:hAnsi="Times New Roman"/>
                <w:color w:val="000000"/>
                <w:sz w:val="28"/>
                <w:szCs w:val="24"/>
                <w:lang w:eastAsia="ru-RU"/>
              </w:rPr>
              <w:t xml:space="preserve">нання законодавства, яке регулює діяльність судових та правоохоронних органів; </w:t>
            </w:r>
          </w:p>
          <w:p w:rsidR="00631E8D" w:rsidRDefault="00631E8D">
            <w:pPr>
              <w:widowControl w:val="0"/>
              <w:autoSpaceDE w:val="0"/>
              <w:autoSpaceDN w:val="0"/>
              <w:adjustRightInd w:val="0"/>
              <w:spacing w:after="0" w:line="320" w:lineRule="exact"/>
              <w:jc w:val="both"/>
              <w:rPr>
                <w:rFonts w:ascii="Times New Roman" w:hAnsi="Times New Roman"/>
                <w:sz w:val="28"/>
              </w:rPr>
            </w:pPr>
            <w:r>
              <w:rPr>
                <w:rFonts w:ascii="Times New Roman" w:eastAsia="Times New Roman" w:hAnsi="Times New Roman"/>
                <w:color w:val="000000"/>
                <w:sz w:val="28"/>
                <w:szCs w:val="24"/>
                <w:lang w:eastAsia="ru-RU"/>
              </w:rPr>
              <w:t>Знання  системи  правоохоронних  органів, розмежування  їх  компетенції,  порядок забезпечення їх співпраці.</w:t>
            </w:r>
          </w:p>
        </w:tc>
      </w:tr>
      <w:tr w:rsidR="00631E8D" w:rsidTr="00631E8D">
        <w:trPr>
          <w:gridBefore w:val="1"/>
          <w:wBefore w:w="108" w:type="dxa"/>
        </w:trPr>
        <w:tc>
          <w:tcPr>
            <w:tcW w:w="4768" w:type="dxa"/>
            <w:gridSpan w:val="2"/>
            <w:hideMark/>
          </w:tcPr>
          <w:p w:rsidR="00631E8D" w:rsidRDefault="00631E8D">
            <w:pPr>
              <w:widowControl w:val="0"/>
              <w:autoSpaceDE w:val="0"/>
              <w:autoSpaceDN w:val="0"/>
              <w:adjustRightInd w:val="0"/>
              <w:spacing w:after="0" w:line="320" w:lineRule="exact"/>
              <w:ind w:right="-38"/>
              <w:jc w:val="both"/>
              <w:rPr>
                <w:rFonts w:ascii="Times New Roman" w:hAnsi="Times New Roman"/>
                <w:sz w:val="28"/>
              </w:rPr>
            </w:pPr>
            <w:r>
              <w:rPr>
                <w:rFonts w:ascii="Times New Roman" w:eastAsia="Times New Roman" w:hAnsi="Times New Roman"/>
                <w:color w:val="000000"/>
                <w:sz w:val="28"/>
                <w:szCs w:val="24"/>
                <w:lang w:eastAsia="ru-RU"/>
              </w:rPr>
              <w:t>7. Робота з інформацією</w:t>
            </w:r>
          </w:p>
        </w:tc>
        <w:tc>
          <w:tcPr>
            <w:tcW w:w="4769" w:type="dxa"/>
            <w:gridSpan w:val="2"/>
            <w:hideMark/>
          </w:tcPr>
          <w:p w:rsidR="00631E8D" w:rsidRDefault="00631E8D">
            <w:pPr>
              <w:widowControl w:val="0"/>
              <w:autoSpaceDE w:val="0"/>
              <w:autoSpaceDN w:val="0"/>
              <w:adjustRightInd w:val="0"/>
              <w:spacing w:after="0" w:line="320" w:lineRule="exact"/>
              <w:ind w:right="-38"/>
              <w:jc w:val="both"/>
              <w:rPr>
                <w:rFonts w:ascii="Times New Roman" w:hAnsi="Times New Roman"/>
                <w:sz w:val="28"/>
              </w:rPr>
            </w:pPr>
            <w:r>
              <w:rPr>
                <w:rFonts w:ascii="Times New Roman" w:eastAsia="Times New Roman" w:hAnsi="Times New Roman"/>
                <w:color w:val="000000"/>
                <w:sz w:val="28"/>
                <w:szCs w:val="24"/>
                <w:lang w:eastAsia="ru-RU"/>
              </w:rPr>
              <w:t>Знання основ законодавства про інформацію</w:t>
            </w:r>
          </w:p>
        </w:tc>
      </w:tr>
      <w:tr w:rsidR="00631E8D" w:rsidTr="00631E8D">
        <w:trPr>
          <w:gridAfter w:val="1"/>
          <w:wAfter w:w="74" w:type="dxa"/>
        </w:trPr>
        <w:tc>
          <w:tcPr>
            <w:tcW w:w="3813" w:type="dxa"/>
            <w:gridSpan w:val="2"/>
          </w:tcPr>
          <w:p w:rsidR="00631E8D" w:rsidRDefault="00631E8D">
            <w:pPr>
              <w:spacing w:line="240" w:lineRule="auto"/>
              <w:ind w:firstLine="127"/>
              <w:jc w:val="both"/>
              <w:rPr>
                <w:rFonts w:ascii="Times New Roman" w:hAnsi="Times New Roman"/>
                <w:i/>
                <w:sz w:val="28"/>
                <w:szCs w:val="28"/>
              </w:rPr>
            </w:pPr>
          </w:p>
        </w:tc>
        <w:tc>
          <w:tcPr>
            <w:tcW w:w="5758" w:type="dxa"/>
            <w:gridSpan w:val="2"/>
          </w:tcPr>
          <w:p w:rsidR="00631E8D" w:rsidRDefault="00631E8D">
            <w:pPr>
              <w:pStyle w:val="a4"/>
              <w:jc w:val="both"/>
              <w:rPr>
                <w:rFonts w:ascii="Times New Roman" w:hAnsi="Times New Roman"/>
                <w:color w:val="000000"/>
                <w:sz w:val="28"/>
                <w:szCs w:val="28"/>
                <w:lang w:val="uk-UA"/>
              </w:rPr>
            </w:pPr>
          </w:p>
        </w:tc>
      </w:tr>
    </w:tbl>
    <w:p w:rsidR="00631E8D" w:rsidRDefault="00631E8D" w:rsidP="00631E8D">
      <w:pPr>
        <w:spacing w:after="0" w:line="240" w:lineRule="auto"/>
        <w:ind w:firstLine="851"/>
        <w:jc w:val="center"/>
        <w:rPr>
          <w:rFonts w:ascii="Times New Roman" w:hAnsi="Times New Roman"/>
          <w:b/>
          <w:sz w:val="28"/>
          <w:szCs w:val="28"/>
        </w:rPr>
      </w:pPr>
      <w:r>
        <w:rPr>
          <w:rFonts w:ascii="Times New Roman" w:hAnsi="Times New Roman"/>
          <w:b/>
          <w:sz w:val="28"/>
          <w:szCs w:val="28"/>
        </w:rPr>
        <w:t>Професійні знання.</w:t>
      </w:r>
    </w:p>
    <w:p w:rsidR="00631E8D" w:rsidRDefault="00631E8D" w:rsidP="00631E8D">
      <w:pPr>
        <w:spacing w:after="0" w:line="240" w:lineRule="auto"/>
        <w:ind w:firstLine="851"/>
        <w:jc w:val="center"/>
        <w:rPr>
          <w:rFonts w:ascii="Times New Roman" w:hAnsi="Times New Roman"/>
          <w:b/>
          <w:sz w:val="28"/>
          <w:szCs w:val="28"/>
        </w:rPr>
      </w:pPr>
    </w:p>
    <w:tbl>
      <w:tblPr>
        <w:tblW w:w="0" w:type="auto"/>
        <w:tblLook w:val="04A0" w:firstRow="1" w:lastRow="0" w:firstColumn="1" w:lastColumn="0" w:noHBand="0" w:noVBand="1"/>
      </w:tblPr>
      <w:tblGrid>
        <w:gridCol w:w="3836"/>
        <w:gridCol w:w="5735"/>
      </w:tblGrid>
      <w:tr w:rsidR="00631E8D" w:rsidTr="00631E8D">
        <w:tc>
          <w:tcPr>
            <w:tcW w:w="3836" w:type="dxa"/>
            <w:hideMark/>
          </w:tcPr>
          <w:p w:rsidR="00631E8D" w:rsidRDefault="00631E8D">
            <w:pPr>
              <w:spacing w:after="0" w:line="240" w:lineRule="auto"/>
              <w:jc w:val="both"/>
              <w:rPr>
                <w:rFonts w:ascii="Times New Roman" w:hAnsi="Times New Roman"/>
                <w:sz w:val="28"/>
                <w:szCs w:val="28"/>
              </w:rPr>
            </w:pPr>
            <w:r>
              <w:rPr>
                <w:rFonts w:ascii="Times New Roman" w:hAnsi="Times New Roman"/>
                <w:sz w:val="28"/>
                <w:szCs w:val="28"/>
              </w:rPr>
              <w:t>1. Знання законодавства</w:t>
            </w:r>
          </w:p>
        </w:tc>
        <w:tc>
          <w:tcPr>
            <w:tcW w:w="5735" w:type="dxa"/>
            <w:hideMark/>
          </w:tcPr>
          <w:p w:rsidR="00631E8D" w:rsidRDefault="00631E8D">
            <w:pPr>
              <w:widowControl w:val="0"/>
              <w:autoSpaceDE w:val="0"/>
              <w:autoSpaceDN w:val="0"/>
              <w:adjustRightInd w:val="0"/>
              <w:spacing w:before="35" w:after="0" w:line="285" w:lineRule="exact"/>
              <w:ind w:right="-30"/>
              <w:jc w:val="both"/>
              <w:rPr>
                <w:rFonts w:ascii="Times New Roman" w:hAnsi="Times New Roman"/>
                <w:sz w:val="28"/>
                <w:szCs w:val="28"/>
              </w:rPr>
            </w:pPr>
            <w:r>
              <w:rPr>
                <w:rFonts w:ascii="Times New Roman" w:hAnsi="Times New Roman"/>
                <w:sz w:val="28"/>
                <w:szCs w:val="28"/>
              </w:rPr>
              <w:t xml:space="preserve">Знання: </w:t>
            </w:r>
            <w:r>
              <w:rPr>
                <w:rFonts w:ascii="Times New Roman" w:hAnsi="Times New Roman"/>
                <w:color w:val="000000"/>
                <w:sz w:val="28"/>
                <w:szCs w:val="28"/>
              </w:rPr>
              <w:t xml:space="preserve">Конституції України, законів України, указів Президента України,  нормативно-правових  актів  Верховної  Ради  України,  Кабінету  Міністрів  України,  що регулюють  кадрову  діяльність,  нормативно-правові  акти,  методичних  матеріалів  щодо роботи з персоналом  у  сфері  діяльності  Служби судової охорони, Дисциплінарного  статуту Національної поліції України, трудового  законодавства;  структури,  спеціалізації,  перспективи  розвитку  та  кадрової політики  Служби судової охорони;  порядку складання прогнозів, визначення перспективної  та поточної  потреби  у  кадрах;  стану  ринку  праці  та  інших  джерел  забезпечення  кадрами; методів аналізу </w:t>
            </w:r>
            <w:proofErr w:type="spellStart"/>
            <w:r>
              <w:rPr>
                <w:rFonts w:ascii="Times New Roman" w:hAnsi="Times New Roman"/>
                <w:color w:val="000000"/>
                <w:sz w:val="28"/>
                <w:szCs w:val="28"/>
              </w:rPr>
              <w:t>професійно</w:t>
            </w:r>
            <w:proofErr w:type="spellEnd"/>
            <w:r>
              <w:rPr>
                <w:rFonts w:ascii="Times New Roman" w:hAnsi="Times New Roman"/>
                <w:color w:val="000000"/>
                <w:sz w:val="28"/>
                <w:szCs w:val="28"/>
              </w:rPr>
              <w:t xml:space="preserve">-кваліфікаційної структури кадрів; основ профорієнтаційної роботи; основ соціології, психології праці; порядку формування та ведення банку даних про особовий склад; порядку розроблення планів комплектування кадрами; вимог до оформлення,  ведення  та  збереження  кадрової  документації;  можливості  використання сучасних інформаційних технологій у роботі кадрових служб; передового вітчизняного та світового  досвіду  роботи  з  кадрами;  порядку  складання  встановленої  звітності  та оформлення пенсій особовому складу та сім’ям; організацію табельного обліку;  правила  ділового  етикету;  правила  і норми охорони праці та протипожежного захисту. </w:t>
            </w:r>
          </w:p>
        </w:tc>
      </w:tr>
      <w:tr w:rsidR="00631E8D" w:rsidTr="00631E8D">
        <w:tc>
          <w:tcPr>
            <w:tcW w:w="3836" w:type="dxa"/>
            <w:hideMark/>
          </w:tcPr>
          <w:p w:rsidR="00631E8D" w:rsidRDefault="00631E8D">
            <w:pPr>
              <w:spacing w:after="0" w:line="240" w:lineRule="auto"/>
              <w:jc w:val="both"/>
              <w:rPr>
                <w:rFonts w:ascii="Times New Roman" w:hAnsi="Times New Roman"/>
                <w:sz w:val="28"/>
                <w:szCs w:val="28"/>
              </w:rPr>
            </w:pPr>
            <w:r>
              <w:rPr>
                <w:rFonts w:ascii="Times New Roman" w:hAnsi="Times New Roman"/>
                <w:sz w:val="28"/>
                <w:szCs w:val="28"/>
              </w:rPr>
              <w:t>2. Знання спеціального</w:t>
            </w:r>
          </w:p>
          <w:p w:rsidR="00631E8D" w:rsidRDefault="00631E8D">
            <w:pPr>
              <w:spacing w:after="0" w:line="240" w:lineRule="auto"/>
              <w:jc w:val="both"/>
              <w:rPr>
                <w:rFonts w:ascii="Times New Roman" w:hAnsi="Times New Roman"/>
                <w:sz w:val="28"/>
                <w:szCs w:val="28"/>
              </w:rPr>
            </w:pPr>
            <w:r>
              <w:rPr>
                <w:rFonts w:ascii="Times New Roman" w:hAnsi="Times New Roman"/>
                <w:sz w:val="28"/>
                <w:szCs w:val="28"/>
              </w:rPr>
              <w:t>законодавства</w:t>
            </w:r>
          </w:p>
        </w:tc>
        <w:tc>
          <w:tcPr>
            <w:tcW w:w="5735" w:type="dxa"/>
            <w:hideMark/>
          </w:tcPr>
          <w:p w:rsidR="00631E8D" w:rsidRDefault="00631E8D">
            <w:pPr>
              <w:spacing w:after="0" w:line="240" w:lineRule="auto"/>
              <w:ind w:firstLine="33"/>
              <w:jc w:val="both"/>
              <w:rPr>
                <w:rFonts w:ascii="Times New Roman" w:hAnsi="Times New Roman"/>
                <w:sz w:val="28"/>
                <w:szCs w:val="28"/>
              </w:rPr>
            </w:pPr>
            <w:r>
              <w:rPr>
                <w:rFonts w:ascii="Times New Roman" w:hAnsi="Times New Roman"/>
                <w:sz w:val="28"/>
                <w:szCs w:val="28"/>
              </w:rPr>
              <w:t>Знання: законів України «Про судоустрій і статус суддів», «Про Національну поліцію», «Про запобігання корупції», «Про очищення влади»,  «Про звернення громадян», «Про доступ до публічної інформації», «Про інформацію», «Про захист персональних даних», «Про оплату праці»; актів Кабінету Міністрів України з питань обчислення вислуги років, рішень Ради суддів України, наказів Державної судової адміністрації України з питань організаційного забезпечення діяльності органів системи правосуддя.</w:t>
            </w:r>
          </w:p>
        </w:tc>
      </w:tr>
    </w:tbl>
    <w:p w:rsidR="00631E8D" w:rsidRDefault="00631E8D" w:rsidP="00631E8D">
      <w:pPr>
        <w:ind w:firstLine="851"/>
        <w:jc w:val="both"/>
      </w:pPr>
    </w:p>
    <w:p w:rsidR="00631E8D" w:rsidRDefault="00631E8D" w:rsidP="00631E8D">
      <w:pPr>
        <w:ind w:firstLine="851"/>
        <w:jc w:val="both"/>
        <w:rPr>
          <w:rFonts w:ascii="Times New Roman" w:hAnsi="Times New Roman"/>
          <w:sz w:val="28"/>
          <w:szCs w:val="28"/>
        </w:rPr>
      </w:pPr>
      <w:r>
        <w:rPr>
          <w:rFonts w:ascii="Times New Roman" w:hAnsi="Times New Roman"/>
          <w:sz w:val="28"/>
          <w:szCs w:val="28"/>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631E8D" w:rsidRDefault="00631E8D" w:rsidP="00631E8D">
      <w:pPr>
        <w:spacing w:after="0" w:line="240" w:lineRule="auto"/>
        <w:ind w:left="5812"/>
        <w:rPr>
          <w:rFonts w:ascii="Times New Roman" w:hAnsi="Times New Roman"/>
          <w:b/>
          <w:sz w:val="28"/>
          <w:szCs w:val="28"/>
        </w:rPr>
      </w:pPr>
    </w:p>
    <w:p w:rsidR="00631E8D" w:rsidRDefault="00631E8D" w:rsidP="00631E8D">
      <w:pPr>
        <w:spacing w:after="0" w:line="240" w:lineRule="auto"/>
        <w:ind w:left="5812"/>
        <w:rPr>
          <w:rFonts w:ascii="Times New Roman" w:hAnsi="Times New Roman"/>
          <w:b/>
          <w:sz w:val="28"/>
          <w:szCs w:val="28"/>
        </w:rPr>
      </w:pPr>
    </w:p>
    <w:p w:rsidR="00631E8D" w:rsidRDefault="00631E8D" w:rsidP="00631E8D">
      <w:pPr>
        <w:spacing w:after="0" w:line="240" w:lineRule="auto"/>
        <w:ind w:left="5812"/>
        <w:rPr>
          <w:rFonts w:ascii="Times New Roman" w:hAnsi="Times New Roman"/>
          <w:b/>
          <w:sz w:val="28"/>
          <w:szCs w:val="28"/>
        </w:rPr>
      </w:pPr>
    </w:p>
    <w:p w:rsidR="00631E8D" w:rsidRDefault="00631E8D">
      <w:pPr>
        <w:spacing w:after="160" w:line="259" w:lineRule="auto"/>
      </w:pPr>
      <w:r>
        <w:br w:type="page"/>
      </w:r>
    </w:p>
    <w:p w:rsidR="00631E8D" w:rsidRDefault="00631E8D" w:rsidP="00631E8D">
      <w:pPr>
        <w:spacing w:after="0" w:line="240" w:lineRule="auto"/>
        <w:ind w:left="5812"/>
        <w:rPr>
          <w:rFonts w:ascii="Times New Roman" w:hAnsi="Times New Roman"/>
          <w:b/>
          <w:sz w:val="28"/>
          <w:szCs w:val="28"/>
        </w:rPr>
      </w:pPr>
      <w:r>
        <w:rPr>
          <w:rFonts w:ascii="Times New Roman" w:hAnsi="Times New Roman"/>
          <w:b/>
          <w:sz w:val="28"/>
          <w:szCs w:val="28"/>
        </w:rPr>
        <w:t>ЗАТВЕРДЖЕНО</w:t>
      </w:r>
    </w:p>
    <w:p w:rsidR="00631E8D" w:rsidRDefault="00631E8D" w:rsidP="00631E8D">
      <w:pPr>
        <w:spacing w:after="0" w:line="240" w:lineRule="auto"/>
        <w:ind w:left="5812"/>
        <w:rPr>
          <w:rFonts w:ascii="Times New Roman" w:hAnsi="Times New Roman"/>
          <w:sz w:val="28"/>
          <w:szCs w:val="28"/>
        </w:rPr>
      </w:pPr>
      <w:r>
        <w:rPr>
          <w:rFonts w:ascii="Times New Roman" w:hAnsi="Times New Roman"/>
          <w:sz w:val="28"/>
          <w:szCs w:val="28"/>
        </w:rPr>
        <w:t xml:space="preserve">Наказ начальника територіального управління  Служби судової охорони у Харківській області </w:t>
      </w:r>
    </w:p>
    <w:p w:rsidR="00631E8D" w:rsidRDefault="00631E8D" w:rsidP="00631E8D">
      <w:pPr>
        <w:spacing w:after="0" w:line="240" w:lineRule="auto"/>
        <w:ind w:left="5812"/>
        <w:rPr>
          <w:rFonts w:ascii="Times New Roman" w:hAnsi="Times New Roman"/>
          <w:sz w:val="28"/>
          <w:szCs w:val="28"/>
        </w:rPr>
      </w:pPr>
      <w:r>
        <w:rPr>
          <w:rFonts w:ascii="Times New Roman" w:hAnsi="Times New Roman"/>
          <w:sz w:val="28"/>
          <w:szCs w:val="28"/>
        </w:rPr>
        <w:t>від 04.10.2019 №15</w:t>
      </w:r>
    </w:p>
    <w:p w:rsidR="00631E8D" w:rsidRDefault="00631E8D" w:rsidP="00631E8D">
      <w:pPr>
        <w:jc w:val="center"/>
        <w:rPr>
          <w:rFonts w:ascii="Times New Roman" w:hAnsi="Times New Roman"/>
          <w:b/>
          <w:sz w:val="28"/>
          <w:szCs w:val="28"/>
        </w:rPr>
      </w:pPr>
    </w:p>
    <w:p w:rsidR="00631E8D" w:rsidRDefault="00631E8D" w:rsidP="00631E8D">
      <w:pPr>
        <w:jc w:val="center"/>
        <w:rPr>
          <w:rFonts w:ascii="Times New Roman" w:hAnsi="Times New Roman"/>
          <w:b/>
          <w:sz w:val="28"/>
          <w:szCs w:val="28"/>
        </w:rPr>
      </w:pPr>
    </w:p>
    <w:p w:rsidR="00631E8D" w:rsidRDefault="00631E8D" w:rsidP="00631E8D">
      <w:pPr>
        <w:spacing w:after="0" w:line="240" w:lineRule="auto"/>
        <w:jc w:val="center"/>
        <w:rPr>
          <w:rFonts w:ascii="Times New Roman" w:hAnsi="Times New Roman"/>
          <w:b/>
          <w:sz w:val="28"/>
          <w:szCs w:val="28"/>
        </w:rPr>
      </w:pPr>
      <w:r>
        <w:rPr>
          <w:rFonts w:ascii="Times New Roman" w:hAnsi="Times New Roman"/>
          <w:b/>
          <w:sz w:val="28"/>
          <w:szCs w:val="28"/>
        </w:rPr>
        <w:t>УМОВИ</w:t>
      </w:r>
    </w:p>
    <w:p w:rsidR="00631E8D" w:rsidRDefault="00631E8D" w:rsidP="00631E8D">
      <w:pPr>
        <w:spacing w:after="0" w:line="240" w:lineRule="auto"/>
        <w:jc w:val="center"/>
        <w:rPr>
          <w:rFonts w:ascii="Times New Roman" w:hAnsi="Times New Roman"/>
          <w:b/>
          <w:sz w:val="28"/>
          <w:szCs w:val="28"/>
        </w:rPr>
      </w:pPr>
      <w:r>
        <w:rPr>
          <w:rFonts w:ascii="Times New Roman" w:hAnsi="Times New Roman"/>
          <w:b/>
          <w:sz w:val="28"/>
          <w:szCs w:val="28"/>
        </w:rPr>
        <w:t>проведення конкурсу на зайняття вакантної посади  начальника юридичної служби територіального управління Служби</w:t>
      </w:r>
    </w:p>
    <w:p w:rsidR="00631E8D" w:rsidRDefault="00631E8D" w:rsidP="00631E8D">
      <w:pPr>
        <w:spacing w:after="0" w:line="240" w:lineRule="auto"/>
        <w:jc w:val="center"/>
        <w:rPr>
          <w:rFonts w:ascii="Times New Roman" w:hAnsi="Times New Roman"/>
          <w:b/>
          <w:sz w:val="28"/>
          <w:szCs w:val="28"/>
        </w:rPr>
      </w:pPr>
      <w:r>
        <w:rPr>
          <w:rFonts w:ascii="Times New Roman" w:hAnsi="Times New Roman"/>
          <w:b/>
          <w:sz w:val="28"/>
          <w:szCs w:val="28"/>
        </w:rPr>
        <w:t xml:space="preserve"> судової охорони у Харківській області</w:t>
      </w:r>
    </w:p>
    <w:p w:rsidR="00631E8D" w:rsidRDefault="00631E8D" w:rsidP="00631E8D">
      <w:pPr>
        <w:spacing w:after="0" w:line="240" w:lineRule="auto"/>
        <w:jc w:val="center"/>
        <w:rPr>
          <w:rFonts w:ascii="Times New Roman" w:hAnsi="Times New Roman"/>
          <w:b/>
          <w:sz w:val="28"/>
          <w:szCs w:val="28"/>
        </w:rPr>
      </w:pPr>
    </w:p>
    <w:p w:rsidR="00631E8D" w:rsidRDefault="00631E8D" w:rsidP="00631E8D">
      <w:pPr>
        <w:spacing w:after="0" w:line="240" w:lineRule="auto"/>
        <w:jc w:val="center"/>
        <w:rPr>
          <w:rFonts w:ascii="Times New Roman" w:hAnsi="Times New Roman"/>
          <w:b/>
          <w:sz w:val="28"/>
          <w:szCs w:val="28"/>
        </w:rPr>
      </w:pPr>
      <w:r>
        <w:rPr>
          <w:rFonts w:ascii="Times New Roman" w:hAnsi="Times New Roman"/>
          <w:b/>
          <w:sz w:val="28"/>
          <w:szCs w:val="28"/>
        </w:rPr>
        <w:t>Загальні умови.</w:t>
      </w:r>
    </w:p>
    <w:p w:rsidR="00631E8D" w:rsidRDefault="00631E8D" w:rsidP="00631E8D">
      <w:pPr>
        <w:spacing w:after="0" w:line="240" w:lineRule="auto"/>
        <w:ind w:firstLine="851"/>
        <w:jc w:val="both"/>
        <w:rPr>
          <w:rFonts w:ascii="Times New Roman" w:hAnsi="Times New Roman"/>
          <w:b/>
          <w:sz w:val="28"/>
          <w:szCs w:val="28"/>
        </w:rPr>
      </w:pPr>
      <w:r>
        <w:rPr>
          <w:rFonts w:ascii="Times New Roman" w:hAnsi="Times New Roman"/>
          <w:b/>
          <w:sz w:val="28"/>
          <w:szCs w:val="28"/>
        </w:rPr>
        <w:t xml:space="preserve">1. Основні посадові обов’язки начальника юридичної служби територіального управління Служби судової охорони у Харківській області: </w:t>
      </w:r>
    </w:p>
    <w:p w:rsidR="00631E8D" w:rsidRDefault="00631E8D" w:rsidP="00631E8D">
      <w:pPr>
        <w:spacing w:after="0" w:line="240" w:lineRule="auto"/>
        <w:ind w:firstLine="851"/>
        <w:jc w:val="both"/>
        <w:rPr>
          <w:rFonts w:ascii="Times New Roman" w:hAnsi="Times New Roman"/>
          <w:b/>
          <w:sz w:val="28"/>
          <w:szCs w:val="28"/>
        </w:rPr>
      </w:pPr>
    </w:p>
    <w:p w:rsidR="00631E8D" w:rsidRDefault="00631E8D" w:rsidP="00631E8D">
      <w:pPr>
        <w:widowControl w:val="0"/>
        <w:autoSpaceDE w:val="0"/>
        <w:autoSpaceDN w:val="0"/>
        <w:adjustRightInd w:val="0"/>
        <w:spacing w:after="0" w:line="285" w:lineRule="exact"/>
        <w:ind w:right="-30" w:firstLine="708"/>
        <w:jc w:val="both"/>
        <w:rPr>
          <w:rFonts w:ascii="Times New Roman" w:hAnsi="Times New Roman"/>
          <w:color w:val="000000"/>
          <w:sz w:val="28"/>
          <w:szCs w:val="28"/>
        </w:rPr>
      </w:pPr>
      <w:r>
        <w:rPr>
          <w:rFonts w:ascii="Times New Roman" w:hAnsi="Times New Roman"/>
          <w:color w:val="000000"/>
          <w:sz w:val="28"/>
          <w:szCs w:val="28"/>
        </w:rPr>
        <w:t>1) здійснює  керівництво  діяльністю юридичної служби, забезпечує якісне та своєчасне виконання покладених на службу завдань;</w:t>
      </w:r>
    </w:p>
    <w:p w:rsidR="00631E8D" w:rsidRDefault="00631E8D" w:rsidP="00631E8D">
      <w:pPr>
        <w:widowControl w:val="0"/>
        <w:autoSpaceDE w:val="0"/>
        <w:autoSpaceDN w:val="0"/>
        <w:adjustRightInd w:val="0"/>
        <w:spacing w:after="0" w:line="285" w:lineRule="exact"/>
        <w:ind w:right="-30"/>
        <w:jc w:val="both"/>
        <w:rPr>
          <w:rFonts w:ascii="Times New Roman" w:hAnsi="Times New Roman"/>
          <w:color w:val="000000"/>
          <w:sz w:val="28"/>
          <w:szCs w:val="28"/>
        </w:rPr>
      </w:pPr>
      <w:r>
        <w:rPr>
          <w:rFonts w:ascii="Times New Roman" w:hAnsi="Times New Roman"/>
          <w:color w:val="000000"/>
          <w:sz w:val="28"/>
          <w:szCs w:val="28"/>
        </w:rPr>
        <w:tab/>
        <w:t>2) розподіляє  завдання  та  обов`язки  між  особовим  складом,  координує  та контролює  його  роботу;</w:t>
      </w:r>
    </w:p>
    <w:p w:rsidR="00631E8D" w:rsidRDefault="00631E8D" w:rsidP="00631E8D">
      <w:pPr>
        <w:widowControl w:val="0"/>
        <w:autoSpaceDE w:val="0"/>
        <w:autoSpaceDN w:val="0"/>
        <w:adjustRightInd w:val="0"/>
        <w:spacing w:after="0" w:line="285" w:lineRule="exact"/>
        <w:ind w:right="-30"/>
        <w:jc w:val="both"/>
        <w:rPr>
          <w:rFonts w:ascii="Times New Roman" w:hAnsi="Times New Roman"/>
          <w:color w:val="000000"/>
          <w:sz w:val="28"/>
          <w:szCs w:val="28"/>
        </w:rPr>
      </w:pPr>
      <w:r>
        <w:rPr>
          <w:rFonts w:ascii="Times New Roman" w:hAnsi="Times New Roman"/>
          <w:color w:val="000000"/>
          <w:sz w:val="28"/>
          <w:szCs w:val="28"/>
        </w:rPr>
        <w:tab/>
        <w:t>3) забезпечує  методичне  керівництво  правовою  роботою  та додержання  законності  у  правовій,  службовій  та  фінансово-господарській  діяльності;</w:t>
      </w:r>
    </w:p>
    <w:p w:rsidR="00631E8D" w:rsidRDefault="00631E8D" w:rsidP="00631E8D">
      <w:pPr>
        <w:widowControl w:val="0"/>
        <w:autoSpaceDE w:val="0"/>
        <w:autoSpaceDN w:val="0"/>
        <w:adjustRightInd w:val="0"/>
        <w:spacing w:after="0" w:line="285" w:lineRule="exact"/>
        <w:ind w:right="-30"/>
        <w:jc w:val="both"/>
        <w:rPr>
          <w:rFonts w:ascii="Times New Roman" w:hAnsi="Times New Roman"/>
          <w:color w:val="000000"/>
          <w:sz w:val="28"/>
          <w:szCs w:val="28"/>
        </w:rPr>
      </w:pPr>
      <w:r>
        <w:rPr>
          <w:rFonts w:ascii="Times New Roman" w:hAnsi="Times New Roman"/>
          <w:color w:val="000000"/>
          <w:sz w:val="28"/>
          <w:szCs w:val="28"/>
        </w:rPr>
        <w:tab/>
        <w:t>4) здійснює правову експертизу проектів наказів, інструкцій, положень, стандартів та інших актів правового характеру під час їх розроблення, в окремих випадках бере участь в їх підготовці, візує документи;</w:t>
      </w:r>
    </w:p>
    <w:p w:rsidR="00631E8D" w:rsidRDefault="00631E8D" w:rsidP="00631E8D">
      <w:pPr>
        <w:widowControl w:val="0"/>
        <w:autoSpaceDE w:val="0"/>
        <w:autoSpaceDN w:val="0"/>
        <w:adjustRightInd w:val="0"/>
        <w:spacing w:after="0" w:line="285" w:lineRule="exact"/>
        <w:ind w:right="-30"/>
        <w:jc w:val="both"/>
        <w:rPr>
          <w:rFonts w:ascii="Times New Roman" w:hAnsi="Times New Roman"/>
          <w:color w:val="000000"/>
          <w:sz w:val="28"/>
          <w:szCs w:val="28"/>
        </w:rPr>
      </w:pPr>
      <w:r>
        <w:rPr>
          <w:rFonts w:ascii="Times New Roman" w:hAnsi="Times New Roman"/>
          <w:color w:val="000000"/>
          <w:sz w:val="28"/>
          <w:szCs w:val="28"/>
        </w:rPr>
        <w:tab/>
        <w:t>5) бере участь у підготовці та укладанні колективних договорів, галузевих  тарифних  угод,  регулюванні  соціально-трудових  відносин  в  територіальному управлінні;</w:t>
      </w:r>
    </w:p>
    <w:p w:rsidR="00631E8D" w:rsidRDefault="00631E8D" w:rsidP="00631E8D">
      <w:pPr>
        <w:widowControl w:val="0"/>
        <w:autoSpaceDE w:val="0"/>
        <w:autoSpaceDN w:val="0"/>
        <w:adjustRightInd w:val="0"/>
        <w:spacing w:after="0" w:line="285" w:lineRule="exact"/>
        <w:ind w:right="-30"/>
        <w:jc w:val="both"/>
        <w:rPr>
          <w:rFonts w:ascii="Times New Roman" w:hAnsi="Times New Roman"/>
          <w:color w:val="000000"/>
          <w:sz w:val="28"/>
          <w:szCs w:val="28"/>
        </w:rPr>
      </w:pPr>
      <w:r>
        <w:rPr>
          <w:rFonts w:ascii="Times New Roman" w:hAnsi="Times New Roman"/>
          <w:color w:val="000000"/>
          <w:sz w:val="28"/>
          <w:szCs w:val="28"/>
        </w:rPr>
        <w:tab/>
        <w:t>6) організовує  підготовку  експертних  висновків  з  правових  питань  до проектів  нормативних  актів  та  інших  документів,  що  надходять  на  розгляд;</w:t>
      </w:r>
    </w:p>
    <w:p w:rsidR="00631E8D" w:rsidRDefault="00631E8D" w:rsidP="00631E8D">
      <w:pPr>
        <w:widowControl w:val="0"/>
        <w:autoSpaceDE w:val="0"/>
        <w:autoSpaceDN w:val="0"/>
        <w:adjustRightInd w:val="0"/>
        <w:spacing w:after="0" w:line="285" w:lineRule="exact"/>
        <w:ind w:right="-30"/>
        <w:jc w:val="both"/>
        <w:rPr>
          <w:rFonts w:ascii="Times New Roman" w:hAnsi="Times New Roman"/>
          <w:color w:val="000000"/>
          <w:sz w:val="28"/>
          <w:szCs w:val="28"/>
        </w:rPr>
      </w:pPr>
      <w:r>
        <w:rPr>
          <w:rFonts w:ascii="Times New Roman" w:hAnsi="Times New Roman"/>
          <w:color w:val="000000"/>
          <w:sz w:val="28"/>
          <w:szCs w:val="28"/>
        </w:rPr>
        <w:tab/>
        <w:t>7) готує відповідні подання та вживає заходів щодо внесення змін та доповнень до правових актів, виданих з порушеннями чинного законодавства, скасування правових актів, що втратили свою  чинність;</w:t>
      </w:r>
    </w:p>
    <w:p w:rsidR="00631E8D" w:rsidRDefault="00631E8D" w:rsidP="00631E8D">
      <w:pPr>
        <w:widowControl w:val="0"/>
        <w:autoSpaceDE w:val="0"/>
        <w:autoSpaceDN w:val="0"/>
        <w:adjustRightInd w:val="0"/>
        <w:spacing w:after="0" w:line="285" w:lineRule="exact"/>
        <w:ind w:right="-30"/>
        <w:jc w:val="both"/>
        <w:rPr>
          <w:rFonts w:ascii="Times New Roman" w:hAnsi="Times New Roman"/>
          <w:color w:val="000000"/>
          <w:sz w:val="28"/>
          <w:szCs w:val="28"/>
        </w:rPr>
      </w:pPr>
      <w:r>
        <w:rPr>
          <w:rFonts w:ascii="Times New Roman" w:hAnsi="Times New Roman"/>
          <w:color w:val="000000"/>
          <w:sz w:val="28"/>
          <w:szCs w:val="28"/>
        </w:rPr>
        <w:tab/>
        <w:t>8) контролює  своєчасність  внесення  прийнятих  змін  до  нормативно-правових актів, наказів та інших керівних документів, що використовуються у роботі, забезпечує їх систематизований облік та зберігання;</w:t>
      </w:r>
    </w:p>
    <w:p w:rsidR="00631E8D" w:rsidRDefault="00631E8D" w:rsidP="00631E8D">
      <w:pPr>
        <w:widowControl w:val="0"/>
        <w:autoSpaceDE w:val="0"/>
        <w:autoSpaceDN w:val="0"/>
        <w:adjustRightInd w:val="0"/>
        <w:spacing w:after="0" w:line="285" w:lineRule="exact"/>
        <w:ind w:right="-30"/>
        <w:jc w:val="both"/>
        <w:rPr>
          <w:rFonts w:ascii="Times New Roman" w:hAnsi="Times New Roman"/>
          <w:color w:val="000000"/>
          <w:sz w:val="28"/>
          <w:szCs w:val="28"/>
        </w:rPr>
      </w:pPr>
      <w:r>
        <w:rPr>
          <w:rFonts w:ascii="Times New Roman" w:hAnsi="Times New Roman"/>
          <w:color w:val="000000"/>
          <w:sz w:val="28"/>
          <w:szCs w:val="28"/>
        </w:rPr>
        <w:tab/>
        <w:t>9) організовує ознайомлення особового складу територіального управління з нормативно-правовими документами, що стосуються його діяльності, та консультування з інших правових питань;</w:t>
      </w:r>
    </w:p>
    <w:p w:rsidR="00631E8D" w:rsidRDefault="00631E8D" w:rsidP="00631E8D">
      <w:pPr>
        <w:widowControl w:val="0"/>
        <w:autoSpaceDE w:val="0"/>
        <w:autoSpaceDN w:val="0"/>
        <w:adjustRightInd w:val="0"/>
        <w:spacing w:after="0" w:line="285" w:lineRule="exact"/>
        <w:ind w:right="-30"/>
        <w:jc w:val="both"/>
        <w:rPr>
          <w:rFonts w:ascii="Times New Roman" w:hAnsi="Times New Roman"/>
          <w:color w:val="000000"/>
          <w:sz w:val="28"/>
          <w:szCs w:val="28"/>
        </w:rPr>
      </w:pPr>
      <w:r>
        <w:rPr>
          <w:rFonts w:ascii="Times New Roman" w:hAnsi="Times New Roman"/>
          <w:color w:val="000000"/>
          <w:sz w:val="28"/>
          <w:szCs w:val="28"/>
        </w:rPr>
        <w:tab/>
        <w:t>10) забезпечує надання правової допомоги  з  претензійної  роботи,  підготовку  необхідних  матеріалів  до  судових  проваджень, роз’яснення статей та положень чинного законодавства, умов та порядку їх застосування;</w:t>
      </w:r>
    </w:p>
    <w:p w:rsidR="00631E8D" w:rsidRDefault="00631E8D" w:rsidP="00631E8D">
      <w:pPr>
        <w:widowControl w:val="0"/>
        <w:autoSpaceDE w:val="0"/>
        <w:autoSpaceDN w:val="0"/>
        <w:adjustRightInd w:val="0"/>
        <w:spacing w:after="0" w:line="285" w:lineRule="exact"/>
        <w:ind w:right="-30"/>
        <w:jc w:val="both"/>
        <w:rPr>
          <w:rFonts w:ascii="Times New Roman" w:hAnsi="Times New Roman"/>
          <w:color w:val="000000"/>
          <w:sz w:val="28"/>
          <w:szCs w:val="28"/>
        </w:rPr>
      </w:pPr>
      <w:r>
        <w:rPr>
          <w:rFonts w:ascii="Times New Roman" w:hAnsi="Times New Roman"/>
          <w:color w:val="000000"/>
          <w:sz w:val="28"/>
          <w:szCs w:val="28"/>
        </w:rPr>
        <w:tab/>
        <w:t xml:space="preserve">11) представляє та захищає правові інтереси територіального управління  у судах, </w:t>
      </w:r>
      <w:r>
        <w:rPr>
          <w:rFonts w:ascii="Times New Roman" w:hAnsi="Times New Roman"/>
          <w:sz w:val="28"/>
          <w:szCs w:val="28"/>
        </w:rPr>
        <w:t xml:space="preserve"> </w:t>
      </w:r>
      <w:r>
        <w:rPr>
          <w:rFonts w:ascii="Times New Roman" w:hAnsi="Times New Roman"/>
          <w:color w:val="000000"/>
          <w:sz w:val="28"/>
          <w:szCs w:val="28"/>
        </w:rPr>
        <w:t>державних та громадських організаціях, здійснює ведення судових справ;</w:t>
      </w:r>
    </w:p>
    <w:p w:rsidR="00631E8D" w:rsidRDefault="00631E8D" w:rsidP="00631E8D">
      <w:pPr>
        <w:widowControl w:val="0"/>
        <w:autoSpaceDE w:val="0"/>
        <w:autoSpaceDN w:val="0"/>
        <w:adjustRightInd w:val="0"/>
        <w:spacing w:after="0" w:line="285" w:lineRule="exact"/>
        <w:ind w:right="-30"/>
        <w:jc w:val="both"/>
        <w:rPr>
          <w:rFonts w:ascii="Times New Roman" w:hAnsi="Times New Roman"/>
          <w:color w:val="000000"/>
          <w:sz w:val="28"/>
          <w:szCs w:val="28"/>
        </w:rPr>
      </w:pPr>
      <w:r>
        <w:rPr>
          <w:rFonts w:ascii="Times New Roman" w:hAnsi="Times New Roman"/>
          <w:color w:val="000000"/>
          <w:sz w:val="28"/>
          <w:szCs w:val="28"/>
        </w:rPr>
        <w:tab/>
        <w:t>12) очолює роботу  з  аналізу  та  узагальнення  результатів  розгляду  претензій,  судових  справ,  практики укладання  та  виконання  договорів,  угод,  контрактів;</w:t>
      </w:r>
    </w:p>
    <w:p w:rsidR="00631E8D" w:rsidRDefault="00631E8D" w:rsidP="00631E8D">
      <w:pPr>
        <w:widowControl w:val="0"/>
        <w:autoSpaceDE w:val="0"/>
        <w:autoSpaceDN w:val="0"/>
        <w:adjustRightInd w:val="0"/>
        <w:spacing w:after="0" w:line="285" w:lineRule="exact"/>
        <w:ind w:right="-30"/>
        <w:jc w:val="both"/>
        <w:rPr>
          <w:rFonts w:ascii="Times New Roman" w:hAnsi="Times New Roman"/>
          <w:color w:val="000000"/>
          <w:sz w:val="28"/>
          <w:szCs w:val="28"/>
        </w:rPr>
      </w:pPr>
      <w:r>
        <w:rPr>
          <w:rFonts w:ascii="Times New Roman" w:hAnsi="Times New Roman"/>
          <w:color w:val="000000"/>
          <w:sz w:val="28"/>
          <w:szCs w:val="28"/>
        </w:rPr>
        <w:tab/>
        <w:t>13)  у  межах  наданої  компетенції розглядає скарги, заяви органів виконавчої влади, підприємств, організацій, громадян та готує за ними відповідні рішення;</w:t>
      </w:r>
    </w:p>
    <w:p w:rsidR="00631E8D" w:rsidRDefault="00631E8D" w:rsidP="00631E8D">
      <w:pPr>
        <w:widowControl w:val="0"/>
        <w:autoSpaceDE w:val="0"/>
        <w:autoSpaceDN w:val="0"/>
        <w:adjustRightInd w:val="0"/>
        <w:spacing w:after="0" w:line="285" w:lineRule="exact"/>
        <w:ind w:right="-30"/>
        <w:jc w:val="both"/>
        <w:rPr>
          <w:rFonts w:ascii="Times New Roman" w:hAnsi="Times New Roman"/>
          <w:color w:val="000000"/>
          <w:sz w:val="28"/>
          <w:szCs w:val="28"/>
        </w:rPr>
      </w:pPr>
      <w:r>
        <w:rPr>
          <w:rFonts w:ascii="Times New Roman" w:hAnsi="Times New Roman"/>
          <w:color w:val="000000"/>
          <w:sz w:val="28"/>
          <w:szCs w:val="28"/>
        </w:rPr>
        <w:tab/>
        <w:t>14) бере участь у розробленні та здійсненні заходів щодо зміцнення  договірної,  фінансової  та  трудової  дисципліни,  забезпечення  збереження власності  територіального управління;</w:t>
      </w:r>
    </w:p>
    <w:p w:rsidR="00631E8D" w:rsidRDefault="00631E8D" w:rsidP="00631E8D">
      <w:pPr>
        <w:widowControl w:val="0"/>
        <w:autoSpaceDE w:val="0"/>
        <w:autoSpaceDN w:val="0"/>
        <w:adjustRightInd w:val="0"/>
        <w:spacing w:after="0" w:line="285" w:lineRule="exact"/>
        <w:ind w:right="-30"/>
        <w:jc w:val="both"/>
        <w:rPr>
          <w:rFonts w:ascii="Times New Roman" w:hAnsi="Times New Roman"/>
          <w:color w:val="000000"/>
          <w:sz w:val="28"/>
          <w:szCs w:val="28"/>
        </w:rPr>
      </w:pPr>
      <w:r>
        <w:rPr>
          <w:rFonts w:ascii="Times New Roman" w:hAnsi="Times New Roman"/>
          <w:color w:val="000000"/>
          <w:sz w:val="28"/>
          <w:szCs w:val="28"/>
        </w:rPr>
        <w:tab/>
        <w:t>15) готує  висновки  на  пропозиції  щодо  притягнення порушників  до  дисциплінарної  та  матеріальної  відповідальності;</w:t>
      </w:r>
    </w:p>
    <w:p w:rsidR="00631E8D" w:rsidRDefault="00631E8D" w:rsidP="00631E8D">
      <w:pPr>
        <w:widowControl w:val="0"/>
        <w:autoSpaceDE w:val="0"/>
        <w:autoSpaceDN w:val="0"/>
        <w:adjustRightInd w:val="0"/>
        <w:spacing w:after="0" w:line="285" w:lineRule="exact"/>
        <w:ind w:right="-30"/>
        <w:jc w:val="both"/>
        <w:rPr>
          <w:rFonts w:ascii="Times New Roman" w:hAnsi="Times New Roman"/>
          <w:color w:val="000000"/>
          <w:sz w:val="28"/>
          <w:szCs w:val="28"/>
        </w:rPr>
      </w:pPr>
      <w:r>
        <w:rPr>
          <w:rFonts w:ascii="Times New Roman" w:hAnsi="Times New Roman"/>
          <w:color w:val="000000"/>
          <w:sz w:val="28"/>
          <w:szCs w:val="28"/>
        </w:rPr>
        <w:tab/>
        <w:t xml:space="preserve">16) здійснює  функції  з управління особовим складом юридичної  служби відповідно до законодавства України про працю та проходження служби.  </w:t>
      </w:r>
    </w:p>
    <w:p w:rsidR="00631E8D" w:rsidRDefault="00631E8D" w:rsidP="00631E8D">
      <w:pPr>
        <w:widowControl w:val="0"/>
        <w:autoSpaceDE w:val="0"/>
        <w:autoSpaceDN w:val="0"/>
        <w:adjustRightInd w:val="0"/>
        <w:spacing w:after="0" w:line="240" w:lineRule="auto"/>
        <w:ind w:right="40" w:firstLine="708"/>
        <w:jc w:val="both"/>
        <w:rPr>
          <w:rFonts w:ascii="Times New Roman" w:hAnsi="Times New Roman"/>
          <w:color w:val="000000"/>
          <w:sz w:val="28"/>
          <w:szCs w:val="28"/>
        </w:rPr>
      </w:pPr>
    </w:p>
    <w:p w:rsidR="00631E8D" w:rsidRDefault="00631E8D" w:rsidP="00631E8D">
      <w:pPr>
        <w:spacing w:after="0" w:line="240" w:lineRule="auto"/>
        <w:ind w:firstLine="851"/>
        <w:rPr>
          <w:rFonts w:ascii="Times New Roman" w:hAnsi="Times New Roman"/>
          <w:b/>
          <w:sz w:val="28"/>
        </w:rPr>
      </w:pPr>
      <w:r>
        <w:rPr>
          <w:rFonts w:ascii="Times New Roman" w:hAnsi="Times New Roman"/>
          <w:b/>
          <w:sz w:val="28"/>
        </w:rPr>
        <w:t>2. Умови оплати праці:</w:t>
      </w:r>
    </w:p>
    <w:p w:rsidR="00631E8D" w:rsidRDefault="00631E8D" w:rsidP="00631E8D">
      <w:pPr>
        <w:spacing w:after="0" w:line="240" w:lineRule="auto"/>
        <w:ind w:firstLine="851"/>
        <w:rPr>
          <w:rFonts w:ascii="Times New Roman" w:hAnsi="Times New Roman"/>
          <w:b/>
          <w:sz w:val="28"/>
        </w:rPr>
      </w:pPr>
    </w:p>
    <w:p w:rsidR="00631E8D" w:rsidRDefault="00631E8D" w:rsidP="00631E8D">
      <w:pPr>
        <w:spacing w:after="0" w:line="240" w:lineRule="auto"/>
        <w:ind w:firstLine="851"/>
        <w:jc w:val="both"/>
        <w:rPr>
          <w:rFonts w:ascii="Times New Roman" w:hAnsi="Times New Roman"/>
          <w:sz w:val="28"/>
        </w:rPr>
      </w:pPr>
      <w:r>
        <w:rPr>
          <w:rFonts w:ascii="Times New Roman" w:hAnsi="Times New Roman"/>
          <w:sz w:val="28"/>
        </w:rPr>
        <w:t>1) посадовий оклад –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  – 7190 гривень;</w:t>
      </w:r>
    </w:p>
    <w:p w:rsidR="00631E8D" w:rsidRDefault="00631E8D" w:rsidP="00631E8D">
      <w:pPr>
        <w:spacing w:after="0" w:line="240" w:lineRule="auto"/>
        <w:ind w:firstLine="851"/>
        <w:jc w:val="both"/>
        <w:rPr>
          <w:rFonts w:ascii="Times New Roman" w:hAnsi="Times New Roman"/>
          <w:sz w:val="28"/>
        </w:rPr>
      </w:pPr>
      <w:r>
        <w:rPr>
          <w:rFonts w:ascii="Times New Roman" w:hAnsi="Times New Roman"/>
          <w:sz w:val="28"/>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631E8D" w:rsidRDefault="00631E8D" w:rsidP="00631E8D">
      <w:pPr>
        <w:spacing w:after="0" w:line="240" w:lineRule="auto"/>
        <w:ind w:firstLine="851"/>
        <w:jc w:val="both"/>
        <w:rPr>
          <w:rFonts w:ascii="Times New Roman" w:hAnsi="Times New Roman"/>
          <w:sz w:val="28"/>
        </w:rPr>
      </w:pP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b/>
          <w:sz w:val="28"/>
        </w:rPr>
        <w:t>3. Інформація про строковість чи безстроковість призначення на посаду:</w:t>
      </w: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sz w:val="28"/>
        </w:rPr>
        <w:t xml:space="preserve"> безстроково. </w:t>
      </w:r>
    </w:p>
    <w:p w:rsidR="00631E8D" w:rsidRDefault="00631E8D" w:rsidP="00631E8D">
      <w:pPr>
        <w:spacing w:after="0" w:line="240" w:lineRule="auto"/>
        <w:ind w:firstLine="851"/>
        <w:jc w:val="both"/>
        <w:rPr>
          <w:rFonts w:ascii="Times New Roman" w:hAnsi="Times New Roman"/>
          <w:sz w:val="28"/>
          <w:lang w:val="ru-RU"/>
        </w:rPr>
      </w:pPr>
    </w:p>
    <w:p w:rsidR="00631E8D" w:rsidRDefault="00631E8D" w:rsidP="00631E8D">
      <w:pPr>
        <w:spacing w:after="0" w:line="240" w:lineRule="auto"/>
        <w:ind w:firstLine="851"/>
        <w:jc w:val="both"/>
        <w:rPr>
          <w:rFonts w:ascii="Times New Roman" w:hAnsi="Times New Roman"/>
          <w:b/>
          <w:sz w:val="28"/>
          <w:lang w:val="ru-RU"/>
        </w:rPr>
      </w:pPr>
      <w:r>
        <w:rPr>
          <w:rFonts w:ascii="Times New Roman" w:hAnsi="Times New Roman"/>
          <w:b/>
          <w:sz w:val="28"/>
        </w:rPr>
        <w:t>4. Перелік документів, необхідних для участі в конкурсі, та строк їх подання:</w:t>
      </w:r>
    </w:p>
    <w:p w:rsidR="00631E8D" w:rsidRDefault="00631E8D" w:rsidP="00631E8D">
      <w:pPr>
        <w:spacing w:after="0" w:line="240" w:lineRule="auto"/>
        <w:ind w:firstLine="851"/>
        <w:jc w:val="both"/>
        <w:rPr>
          <w:rFonts w:ascii="Times New Roman" w:hAnsi="Times New Roman"/>
          <w:sz w:val="28"/>
          <w:lang w:val="ru-RU"/>
        </w:rPr>
      </w:pP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sz w:val="28"/>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sz w:val="28"/>
        </w:rPr>
        <w:t xml:space="preserve">2) копія паспорта громадянина України; </w:t>
      </w: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sz w:val="28"/>
        </w:rPr>
        <w:t xml:space="preserve">3) копії (копії) документа (документів) про освіту; </w:t>
      </w: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sz w:val="28"/>
        </w:rPr>
        <w:t xml:space="preserve">4) заповнена особова картка визначеного зразка, автобіографія, фотокартка розміром 30 х 40 мм; </w:t>
      </w: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sz w:val="28"/>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sz w:val="28"/>
        </w:rPr>
        <w:t xml:space="preserve">6) копія трудової книжки (за наявності); </w:t>
      </w:r>
    </w:p>
    <w:p w:rsidR="00631E8D" w:rsidRDefault="00631E8D" w:rsidP="00EA0AB8">
      <w:pPr>
        <w:spacing w:after="0" w:line="240" w:lineRule="auto"/>
        <w:ind w:firstLine="851"/>
        <w:jc w:val="both"/>
        <w:rPr>
          <w:rFonts w:ascii="Times New Roman" w:hAnsi="Times New Roman"/>
          <w:sz w:val="28"/>
          <w:lang w:val="ru-RU"/>
        </w:rPr>
      </w:pPr>
      <w:r>
        <w:rPr>
          <w:rFonts w:ascii="Times New Roman" w:hAnsi="Times New Roman"/>
          <w:sz w:val="28"/>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w:t>
      </w:r>
      <w:r w:rsidR="00EA0AB8">
        <w:rPr>
          <w:rFonts w:ascii="Times New Roman" w:hAnsi="Times New Roman"/>
          <w:sz w:val="28"/>
        </w:rPr>
        <w:t>рі охорони здоров’я (форма 086),</w:t>
      </w:r>
      <w:r>
        <w:rPr>
          <w:rFonts w:ascii="Times New Roman" w:hAnsi="Times New Roman"/>
          <w:sz w:val="28"/>
        </w:rPr>
        <w:t xml:space="preserve"> </w:t>
      </w:r>
      <w:proofErr w:type="spellStart"/>
      <w:r w:rsidR="00EA0AB8">
        <w:rPr>
          <w:rFonts w:ascii="Times New Roman" w:hAnsi="Times New Roman"/>
          <w:sz w:val="28"/>
          <w:lang w:val="ru-RU"/>
        </w:rPr>
        <w:t>сертифікат</w:t>
      </w:r>
      <w:proofErr w:type="spellEnd"/>
      <w:r w:rsidR="00EA0AB8">
        <w:rPr>
          <w:rFonts w:ascii="Times New Roman" w:hAnsi="Times New Roman"/>
          <w:sz w:val="28"/>
          <w:lang w:val="ru-RU"/>
        </w:rPr>
        <w:t xml:space="preserve"> </w:t>
      </w:r>
      <w:proofErr w:type="spellStart"/>
      <w:r w:rsidR="00EA0AB8">
        <w:rPr>
          <w:rFonts w:ascii="Times New Roman" w:hAnsi="Times New Roman"/>
          <w:sz w:val="28"/>
          <w:lang w:val="ru-RU"/>
        </w:rPr>
        <w:t>наркологічного</w:t>
      </w:r>
      <w:proofErr w:type="spellEnd"/>
      <w:r w:rsidR="00EA0AB8">
        <w:rPr>
          <w:rFonts w:ascii="Times New Roman" w:hAnsi="Times New Roman"/>
          <w:sz w:val="28"/>
          <w:lang w:val="ru-RU"/>
        </w:rPr>
        <w:t xml:space="preserve"> </w:t>
      </w:r>
      <w:proofErr w:type="spellStart"/>
      <w:r w:rsidR="00EA0AB8">
        <w:rPr>
          <w:rFonts w:ascii="Times New Roman" w:hAnsi="Times New Roman"/>
          <w:sz w:val="28"/>
          <w:lang w:val="ru-RU"/>
        </w:rPr>
        <w:t>огляду</w:t>
      </w:r>
      <w:proofErr w:type="spellEnd"/>
      <w:r w:rsidR="00EA0AB8">
        <w:rPr>
          <w:rFonts w:ascii="Times New Roman" w:hAnsi="Times New Roman"/>
          <w:sz w:val="28"/>
          <w:lang w:val="ru-RU"/>
        </w:rPr>
        <w:t xml:space="preserve"> та </w:t>
      </w:r>
      <w:proofErr w:type="spellStart"/>
      <w:r w:rsidR="00EA0AB8">
        <w:rPr>
          <w:rFonts w:ascii="Times New Roman" w:hAnsi="Times New Roman"/>
          <w:sz w:val="28"/>
          <w:lang w:val="ru-RU"/>
        </w:rPr>
        <w:t>медична</w:t>
      </w:r>
      <w:proofErr w:type="spellEnd"/>
      <w:r w:rsidR="00EA0AB8">
        <w:rPr>
          <w:rFonts w:ascii="Times New Roman" w:hAnsi="Times New Roman"/>
          <w:sz w:val="28"/>
          <w:lang w:val="ru-RU"/>
        </w:rPr>
        <w:t xml:space="preserve"> </w:t>
      </w:r>
      <w:proofErr w:type="spellStart"/>
      <w:r w:rsidR="00EA0AB8">
        <w:rPr>
          <w:rFonts w:ascii="Times New Roman" w:hAnsi="Times New Roman"/>
          <w:sz w:val="28"/>
          <w:lang w:val="ru-RU"/>
        </w:rPr>
        <w:t>довідка</w:t>
      </w:r>
      <w:proofErr w:type="spellEnd"/>
      <w:r w:rsidR="00EA0AB8">
        <w:rPr>
          <w:rFonts w:ascii="Times New Roman" w:hAnsi="Times New Roman"/>
          <w:sz w:val="28"/>
          <w:lang w:val="ru-RU"/>
        </w:rPr>
        <w:t xml:space="preserve"> </w:t>
      </w:r>
      <w:proofErr w:type="spellStart"/>
      <w:r w:rsidR="00EA0AB8">
        <w:rPr>
          <w:rFonts w:ascii="Times New Roman" w:hAnsi="Times New Roman"/>
          <w:sz w:val="28"/>
          <w:lang w:val="ru-RU"/>
        </w:rPr>
        <w:t>психіатричного</w:t>
      </w:r>
      <w:proofErr w:type="spellEnd"/>
      <w:r w:rsidR="00EA0AB8">
        <w:rPr>
          <w:rFonts w:ascii="Times New Roman" w:hAnsi="Times New Roman"/>
          <w:sz w:val="28"/>
          <w:lang w:val="ru-RU"/>
        </w:rPr>
        <w:t xml:space="preserve"> </w:t>
      </w:r>
      <w:proofErr w:type="spellStart"/>
      <w:r w:rsidR="00EA0AB8">
        <w:rPr>
          <w:rFonts w:ascii="Times New Roman" w:hAnsi="Times New Roman"/>
          <w:sz w:val="28"/>
          <w:lang w:val="ru-RU"/>
        </w:rPr>
        <w:t>огляду</w:t>
      </w:r>
      <w:proofErr w:type="spellEnd"/>
      <w:r w:rsidR="00EA0AB8">
        <w:rPr>
          <w:rFonts w:ascii="Times New Roman" w:hAnsi="Times New Roman"/>
          <w:sz w:val="28"/>
        </w:rPr>
        <w:t xml:space="preserve">; </w:t>
      </w: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sz w:val="28"/>
        </w:rPr>
        <w:t xml:space="preserve">8) копія військового квитка або посвідчення особи військовослужбовця (для військовозобов’язаних або військовослужбовців). </w:t>
      </w: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sz w:val="28"/>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631E8D" w:rsidRDefault="00631E8D" w:rsidP="00631E8D">
      <w:pPr>
        <w:spacing w:after="0" w:line="240" w:lineRule="auto"/>
        <w:ind w:firstLine="773"/>
        <w:jc w:val="both"/>
        <w:rPr>
          <w:rFonts w:ascii="Times New Roman" w:hAnsi="Times New Roman"/>
          <w:sz w:val="28"/>
        </w:rPr>
      </w:pPr>
      <w:r>
        <w:rPr>
          <w:rFonts w:ascii="Times New Roman" w:hAnsi="Times New Roman"/>
          <w:sz w:val="28"/>
        </w:rPr>
        <w:t>Документи приймаються з 09.00</w:t>
      </w:r>
      <w:r>
        <w:rPr>
          <w:rFonts w:ascii="Times New Roman" w:hAnsi="Times New Roman"/>
          <w:sz w:val="28"/>
          <w:lang w:val="ru-RU"/>
        </w:rPr>
        <w:t xml:space="preserve"> 07 </w:t>
      </w:r>
      <w:proofErr w:type="spellStart"/>
      <w:r>
        <w:rPr>
          <w:rFonts w:ascii="Times New Roman" w:hAnsi="Times New Roman"/>
          <w:sz w:val="28"/>
          <w:lang w:val="ru-RU"/>
        </w:rPr>
        <w:t>жовтня</w:t>
      </w:r>
      <w:proofErr w:type="spellEnd"/>
      <w:r>
        <w:rPr>
          <w:rFonts w:ascii="Times New Roman" w:hAnsi="Times New Roman"/>
          <w:sz w:val="28"/>
        </w:rPr>
        <w:t xml:space="preserve"> 2019 року  до 09.00 09.00</w:t>
      </w:r>
      <w:r>
        <w:rPr>
          <w:rFonts w:ascii="Times New Roman" w:hAnsi="Times New Roman"/>
          <w:sz w:val="28"/>
          <w:lang w:val="ru-RU"/>
        </w:rPr>
        <w:t xml:space="preserve"> </w:t>
      </w:r>
      <w:proofErr w:type="spellStart"/>
      <w:r>
        <w:rPr>
          <w:rFonts w:ascii="Times New Roman" w:hAnsi="Times New Roman"/>
          <w:sz w:val="28"/>
          <w:lang w:val="ru-RU"/>
        </w:rPr>
        <w:t>жовтня</w:t>
      </w:r>
      <w:proofErr w:type="spellEnd"/>
      <w:r>
        <w:rPr>
          <w:rFonts w:ascii="Times New Roman" w:hAnsi="Times New Roman"/>
          <w:sz w:val="28"/>
        </w:rPr>
        <w:t xml:space="preserve"> 2019 року за </w:t>
      </w:r>
      <w:proofErr w:type="spellStart"/>
      <w:r>
        <w:rPr>
          <w:rFonts w:ascii="Times New Roman" w:hAnsi="Times New Roman"/>
          <w:sz w:val="28"/>
        </w:rPr>
        <w:t>адресою</w:t>
      </w:r>
      <w:proofErr w:type="spellEnd"/>
      <w:r>
        <w:rPr>
          <w:rFonts w:ascii="Times New Roman" w:hAnsi="Times New Roman"/>
          <w:sz w:val="28"/>
        </w:rPr>
        <w:t xml:space="preserve">: </w:t>
      </w:r>
      <w:r>
        <w:rPr>
          <w:rFonts w:ascii="Times New Roman" w:hAnsi="Times New Roman"/>
          <w:sz w:val="28"/>
          <w:lang w:val="ru-RU"/>
        </w:rPr>
        <w:t>м</w:t>
      </w:r>
      <w:r>
        <w:rPr>
          <w:rFonts w:ascii="Times New Roman" w:hAnsi="Times New Roman"/>
          <w:sz w:val="28"/>
        </w:rPr>
        <w:t>. Харків, майдан Героїв Небесної Сотні, 36.</w:t>
      </w:r>
    </w:p>
    <w:p w:rsidR="00631E8D" w:rsidRDefault="00631E8D" w:rsidP="00631E8D">
      <w:pPr>
        <w:spacing w:after="0" w:line="240" w:lineRule="auto"/>
        <w:ind w:firstLine="851"/>
        <w:jc w:val="both"/>
        <w:rPr>
          <w:rFonts w:ascii="Times New Roman" w:hAnsi="Times New Roman"/>
          <w:sz w:val="28"/>
          <w:szCs w:val="28"/>
        </w:rPr>
      </w:pPr>
      <w:r>
        <w:rPr>
          <w:rFonts w:ascii="Times New Roman" w:hAnsi="Times New Roman"/>
          <w:sz w:val="28"/>
          <w:szCs w:val="28"/>
        </w:rPr>
        <w:t xml:space="preserve">У відповідності до частини 3 статті 54 Закону України «Про Національну поліцію»,  </w:t>
      </w:r>
      <w:r>
        <w:rPr>
          <w:rStyle w:val="rvts0"/>
          <w:rFonts w:ascii="Times New Roman" w:hAnsi="Times New Roman"/>
          <w:sz w:val="28"/>
          <w:szCs w:val="28"/>
        </w:rPr>
        <w:t>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631E8D" w:rsidRDefault="00631E8D" w:rsidP="00631E8D">
      <w:pPr>
        <w:spacing w:after="0" w:line="240" w:lineRule="auto"/>
        <w:ind w:firstLine="851"/>
        <w:jc w:val="both"/>
        <w:rPr>
          <w:rFonts w:ascii="Times New Roman" w:hAnsi="Times New Roman"/>
          <w:sz w:val="28"/>
        </w:rPr>
      </w:pPr>
      <w:r>
        <w:rPr>
          <w:rFonts w:ascii="Times New Roman" w:hAnsi="Times New Roman"/>
          <w:sz w:val="28"/>
        </w:rPr>
        <w:t>На начальника юридичної служби територіального управління Служби судової охорони у Харківській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631E8D" w:rsidRDefault="00631E8D" w:rsidP="00631E8D">
      <w:pPr>
        <w:spacing w:after="0" w:line="240" w:lineRule="auto"/>
        <w:ind w:firstLine="851"/>
        <w:jc w:val="both"/>
        <w:rPr>
          <w:rFonts w:ascii="Times New Roman" w:hAnsi="Times New Roman"/>
          <w:sz w:val="28"/>
        </w:rPr>
      </w:pPr>
    </w:p>
    <w:p w:rsidR="00631E8D" w:rsidRDefault="00631E8D" w:rsidP="00631E8D">
      <w:pPr>
        <w:spacing w:after="0" w:line="240" w:lineRule="auto"/>
        <w:ind w:firstLine="851"/>
        <w:jc w:val="both"/>
        <w:rPr>
          <w:rFonts w:ascii="Times New Roman" w:hAnsi="Times New Roman"/>
          <w:b/>
          <w:sz w:val="28"/>
        </w:rPr>
      </w:pPr>
      <w:r>
        <w:rPr>
          <w:rFonts w:ascii="Times New Roman" w:hAnsi="Times New Roman"/>
          <w:b/>
          <w:sz w:val="28"/>
        </w:rPr>
        <w:t>5. Місце, дата та час початку проведення конкурсу:</w:t>
      </w: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b/>
          <w:sz w:val="28"/>
        </w:rPr>
        <w:t xml:space="preserve"> </w:t>
      </w:r>
    </w:p>
    <w:p w:rsidR="00631E8D" w:rsidRDefault="00631E8D" w:rsidP="00631E8D">
      <w:pPr>
        <w:spacing w:after="0" w:line="240" w:lineRule="auto"/>
        <w:ind w:firstLine="851"/>
        <w:jc w:val="both"/>
        <w:rPr>
          <w:rFonts w:ascii="Times New Roman" w:hAnsi="Times New Roman"/>
          <w:sz w:val="28"/>
        </w:rPr>
      </w:pPr>
      <w:r>
        <w:rPr>
          <w:rFonts w:ascii="Times New Roman" w:hAnsi="Times New Roman"/>
          <w:sz w:val="28"/>
          <w:lang w:val="ru-RU"/>
        </w:rPr>
        <w:t>м</w:t>
      </w:r>
      <w:r>
        <w:rPr>
          <w:rFonts w:ascii="Times New Roman" w:hAnsi="Times New Roman"/>
          <w:sz w:val="28"/>
        </w:rPr>
        <w:t>. Харків, вул. Динамівська, 10, стадіон «Динамо» з 09.00  24 жовтня 2019 року.</w:t>
      </w:r>
    </w:p>
    <w:p w:rsidR="00631E8D" w:rsidRDefault="00631E8D" w:rsidP="00631E8D">
      <w:pPr>
        <w:spacing w:after="0" w:line="240" w:lineRule="auto"/>
        <w:ind w:firstLine="851"/>
        <w:jc w:val="both"/>
        <w:rPr>
          <w:rFonts w:ascii="Times New Roman" w:hAnsi="Times New Roman"/>
          <w:sz w:val="28"/>
        </w:rPr>
      </w:pPr>
    </w:p>
    <w:p w:rsidR="00631E8D" w:rsidRDefault="00631E8D" w:rsidP="00631E8D">
      <w:pPr>
        <w:spacing w:after="0" w:line="240" w:lineRule="auto"/>
        <w:ind w:firstLine="851"/>
        <w:jc w:val="both"/>
        <w:rPr>
          <w:rFonts w:ascii="Times New Roman" w:hAnsi="Times New Roman"/>
          <w:b/>
          <w:sz w:val="28"/>
        </w:rPr>
      </w:pPr>
      <w:r>
        <w:rPr>
          <w:rFonts w:ascii="Times New Roman" w:hAnsi="Times New Roman"/>
          <w:b/>
          <w:sz w:val="28"/>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631E8D" w:rsidRDefault="00631E8D" w:rsidP="00631E8D">
      <w:pPr>
        <w:spacing w:after="0" w:line="240" w:lineRule="auto"/>
        <w:ind w:firstLine="851"/>
        <w:jc w:val="both"/>
        <w:rPr>
          <w:rFonts w:ascii="Times New Roman" w:hAnsi="Times New Roman"/>
          <w:sz w:val="28"/>
          <w:lang w:val="ru-RU"/>
        </w:rPr>
      </w:pP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sz w:val="28"/>
        </w:rPr>
        <w:t>Журавель Віктор Іванович, 098-401-10-</w:t>
      </w:r>
      <w:r>
        <w:rPr>
          <w:rFonts w:ascii="Times New Roman" w:hAnsi="Times New Roman"/>
          <w:color w:val="000000"/>
          <w:sz w:val="28"/>
        </w:rPr>
        <w:t xml:space="preserve">48 </w:t>
      </w:r>
      <w:hyperlink r:id="rId7" w:history="1">
        <w:r>
          <w:rPr>
            <w:rStyle w:val="a3"/>
            <w:rFonts w:ascii="Times New Roman" w:hAnsi="Times New Roman"/>
            <w:color w:val="000000"/>
            <w:sz w:val="28"/>
            <w:lang w:val="en-US"/>
          </w:rPr>
          <w:t>volobuiev</w:t>
        </w:r>
        <w:r>
          <w:rPr>
            <w:rStyle w:val="a3"/>
            <w:rFonts w:ascii="Times New Roman" w:hAnsi="Times New Roman"/>
            <w:color w:val="000000"/>
            <w:sz w:val="28"/>
          </w:rPr>
          <w:t>@sso.court.gov.ua</w:t>
        </w:r>
      </w:hyperlink>
    </w:p>
    <w:p w:rsidR="00631E8D" w:rsidRDefault="00631E8D" w:rsidP="00631E8D">
      <w:pPr>
        <w:rPr>
          <w:lang w:val="ru-RU"/>
        </w:rPr>
      </w:pPr>
    </w:p>
    <w:p w:rsidR="00631E8D" w:rsidRDefault="00631E8D" w:rsidP="00631E8D">
      <w:pPr>
        <w:spacing w:after="0"/>
        <w:ind w:firstLine="851"/>
        <w:jc w:val="center"/>
        <w:rPr>
          <w:rFonts w:ascii="Times New Roman" w:hAnsi="Times New Roman"/>
          <w:b/>
          <w:sz w:val="28"/>
          <w:szCs w:val="28"/>
        </w:rPr>
      </w:pPr>
      <w:r>
        <w:rPr>
          <w:rFonts w:ascii="Times New Roman" w:hAnsi="Times New Roman"/>
          <w:b/>
          <w:sz w:val="28"/>
          <w:szCs w:val="28"/>
        </w:rPr>
        <w:t>Квалі</w:t>
      </w:r>
      <w:r>
        <w:rPr>
          <w:rFonts w:ascii="Times New Roman" w:hAnsi="Times New Roman"/>
          <w:sz w:val="28"/>
          <w:szCs w:val="28"/>
        </w:rPr>
        <w:t>ф</w:t>
      </w:r>
      <w:r>
        <w:rPr>
          <w:rFonts w:ascii="Times New Roman" w:hAnsi="Times New Roman"/>
          <w:b/>
          <w:sz w:val="28"/>
          <w:szCs w:val="28"/>
        </w:rPr>
        <w:t>ікаційні вимоги.</w:t>
      </w:r>
    </w:p>
    <w:tbl>
      <w:tblPr>
        <w:tblW w:w="9464" w:type="dxa"/>
        <w:tblLook w:val="04A0" w:firstRow="1" w:lastRow="0" w:firstColumn="1" w:lastColumn="0" w:noHBand="0" w:noVBand="1"/>
      </w:tblPr>
      <w:tblGrid>
        <w:gridCol w:w="5070"/>
        <w:gridCol w:w="4394"/>
      </w:tblGrid>
      <w:tr w:rsidR="00631E8D" w:rsidTr="00631E8D">
        <w:tc>
          <w:tcPr>
            <w:tcW w:w="5070" w:type="dxa"/>
            <w:hideMark/>
          </w:tcPr>
          <w:p w:rsidR="00631E8D" w:rsidRDefault="00631E8D">
            <w:pPr>
              <w:spacing w:after="0"/>
              <w:jc w:val="both"/>
              <w:rPr>
                <w:rFonts w:ascii="Times New Roman" w:hAnsi="Times New Roman"/>
                <w:sz w:val="28"/>
                <w:szCs w:val="28"/>
              </w:rPr>
            </w:pPr>
            <w:r>
              <w:rPr>
                <w:rFonts w:ascii="Times New Roman" w:hAnsi="Times New Roman"/>
                <w:sz w:val="28"/>
                <w:szCs w:val="28"/>
              </w:rPr>
              <w:t>1. Освіта</w:t>
            </w:r>
          </w:p>
        </w:tc>
        <w:tc>
          <w:tcPr>
            <w:tcW w:w="4394" w:type="dxa"/>
            <w:hideMark/>
          </w:tcPr>
          <w:p w:rsidR="00631E8D" w:rsidRDefault="00631E8D">
            <w:pPr>
              <w:widowControl w:val="0"/>
              <w:tabs>
                <w:tab w:val="left" w:pos="4071"/>
              </w:tabs>
              <w:autoSpaceDE w:val="0"/>
              <w:autoSpaceDN w:val="0"/>
              <w:adjustRightInd w:val="0"/>
              <w:spacing w:before="35" w:after="0" w:line="285" w:lineRule="exact"/>
              <w:ind w:right="-30"/>
              <w:jc w:val="both"/>
              <w:rPr>
                <w:rFonts w:ascii="Times New Roman" w:hAnsi="Times New Roman"/>
                <w:sz w:val="28"/>
                <w:szCs w:val="28"/>
              </w:rPr>
            </w:pPr>
            <w:r>
              <w:rPr>
                <w:rFonts w:ascii="Times New Roman" w:hAnsi="Times New Roman"/>
                <w:color w:val="000000"/>
                <w:sz w:val="28"/>
                <w:szCs w:val="28"/>
              </w:rPr>
              <w:t xml:space="preserve">Вища  освіта  в галузі знань «Право» за  </w:t>
            </w:r>
            <w:r>
              <w:rPr>
                <w:rStyle w:val="rvts0"/>
                <w:rFonts w:ascii="Times New Roman" w:hAnsi="Times New Roman"/>
                <w:sz w:val="28"/>
                <w:szCs w:val="28"/>
              </w:rPr>
              <w:t xml:space="preserve">ступенем вищої освіти </w:t>
            </w:r>
            <w:r>
              <w:rPr>
                <w:rFonts w:ascii="Times New Roman" w:hAnsi="Times New Roman"/>
                <w:sz w:val="28"/>
                <w:szCs w:val="28"/>
              </w:rPr>
              <w:t xml:space="preserve">магістр*. </w:t>
            </w:r>
          </w:p>
        </w:tc>
      </w:tr>
      <w:tr w:rsidR="00631E8D" w:rsidTr="00631E8D">
        <w:tc>
          <w:tcPr>
            <w:tcW w:w="5070" w:type="dxa"/>
            <w:hideMark/>
          </w:tcPr>
          <w:p w:rsidR="00631E8D" w:rsidRDefault="00631E8D">
            <w:pPr>
              <w:spacing w:after="0"/>
              <w:jc w:val="both"/>
              <w:rPr>
                <w:rFonts w:ascii="Times New Roman" w:hAnsi="Times New Roman"/>
                <w:sz w:val="28"/>
                <w:szCs w:val="28"/>
                <w:lang w:val="en-US"/>
              </w:rPr>
            </w:pPr>
            <w:r>
              <w:rPr>
                <w:rFonts w:ascii="Times New Roman" w:hAnsi="Times New Roman"/>
                <w:sz w:val="28"/>
                <w:szCs w:val="28"/>
              </w:rPr>
              <w:t>2. Досвід роботи</w:t>
            </w:r>
          </w:p>
        </w:tc>
        <w:tc>
          <w:tcPr>
            <w:tcW w:w="4394" w:type="dxa"/>
            <w:hideMark/>
          </w:tcPr>
          <w:p w:rsidR="00631E8D" w:rsidRDefault="00631E8D">
            <w:pPr>
              <w:widowControl w:val="0"/>
              <w:autoSpaceDE w:val="0"/>
              <w:autoSpaceDN w:val="0"/>
              <w:adjustRightInd w:val="0"/>
              <w:spacing w:after="0" w:line="360" w:lineRule="exact"/>
              <w:ind w:right="43"/>
              <w:jc w:val="both"/>
              <w:rPr>
                <w:rFonts w:ascii="Times New Roman" w:hAnsi="Times New Roman"/>
                <w:sz w:val="28"/>
                <w:szCs w:val="28"/>
              </w:rPr>
            </w:pPr>
            <w:r>
              <w:rPr>
                <w:rFonts w:ascii="Times New Roman" w:hAnsi="Times New Roman"/>
                <w:color w:val="000000"/>
                <w:sz w:val="28"/>
                <w:szCs w:val="28"/>
              </w:rPr>
              <w:t xml:space="preserve">Стаж  роботи  за фахом не менше 3 роки. </w:t>
            </w:r>
          </w:p>
        </w:tc>
      </w:tr>
      <w:tr w:rsidR="00631E8D" w:rsidTr="00631E8D">
        <w:tc>
          <w:tcPr>
            <w:tcW w:w="5070" w:type="dxa"/>
            <w:hideMark/>
          </w:tcPr>
          <w:p w:rsidR="00631E8D" w:rsidRDefault="00631E8D">
            <w:pPr>
              <w:spacing w:after="0"/>
              <w:jc w:val="both"/>
              <w:rPr>
                <w:rFonts w:ascii="Times New Roman" w:hAnsi="Times New Roman"/>
                <w:sz w:val="28"/>
                <w:szCs w:val="28"/>
              </w:rPr>
            </w:pPr>
            <w:r>
              <w:rPr>
                <w:rFonts w:ascii="Times New Roman" w:hAnsi="Times New Roman"/>
                <w:sz w:val="28"/>
                <w:szCs w:val="28"/>
              </w:rPr>
              <w:t>3. Володіння державною</w:t>
            </w:r>
          </w:p>
          <w:p w:rsidR="00631E8D" w:rsidRDefault="00631E8D">
            <w:pPr>
              <w:spacing w:after="0"/>
              <w:jc w:val="both"/>
              <w:rPr>
                <w:rFonts w:ascii="Times New Roman" w:hAnsi="Times New Roman"/>
                <w:sz w:val="28"/>
                <w:szCs w:val="28"/>
              </w:rPr>
            </w:pPr>
            <w:r>
              <w:rPr>
                <w:rFonts w:ascii="Times New Roman" w:hAnsi="Times New Roman"/>
                <w:sz w:val="28"/>
                <w:szCs w:val="28"/>
              </w:rPr>
              <w:t xml:space="preserve"> мовою</w:t>
            </w:r>
          </w:p>
        </w:tc>
        <w:tc>
          <w:tcPr>
            <w:tcW w:w="4394" w:type="dxa"/>
            <w:hideMark/>
          </w:tcPr>
          <w:p w:rsidR="00631E8D" w:rsidRDefault="00631E8D">
            <w:pPr>
              <w:spacing w:after="0"/>
              <w:jc w:val="both"/>
              <w:rPr>
                <w:rFonts w:ascii="Times New Roman" w:hAnsi="Times New Roman"/>
                <w:sz w:val="28"/>
                <w:szCs w:val="28"/>
              </w:rPr>
            </w:pPr>
            <w:r>
              <w:rPr>
                <w:rFonts w:ascii="Times New Roman" w:hAnsi="Times New Roman"/>
                <w:sz w:val="28"/>
                <w:szCs w:val="28"/>
              </w:rPr>
              <w:t>Вільне володіння державною мовою.</w:t>
            </w:r>
          </w:p>
        </w:tc>
      </w:tr>
    </w:tbl>
    <w:p w:rsidR="00631E8D" w:rsidRDefault="00631E8D" w:rsidP="00631E8D">
      <w:pPr>
        <w:spacing w:after="0"/>
        <w:ind w:firstLine="851"/>
        <w:jc w:val="center"/>
        <w:rPr>
          <w:rFonts w:ascii="Times New Roman" w:hAnsi="Times New Roman"/>
          <w:b/>
          <w:sz w:val="28"/>
          <w:szCs w:val="28"/>
        </w:rPr>
      </w:pPr>
      <w:r>
        <w:rPr>
          <w:rFonts w:ascii="Times New Roman" w:hAnsi="Times New Roman"/>
          <w:b/>
          <w:sz w:val="28"/>
          <w:szCs w:val="28"/>
        </w:rPr>
        <w:t>Вимоги до компетентності.</w:t>
      </w:r>
    </w:p>
    <w:tbl>
      <w:tblPr>
        <w:tblW w:w="9645" w:type="dxa"/>
        <w:tblLook w:val="04A0" w:firstRow="1" w:lastRow="0" w:firstColumn="1" w:lastColumn="0" w:noHBand="0" w:noVBand="1"/>
      </w:tblPr>
      <w:tblGrid>
        <w:gridCol w:w="108"/>
        <w:gridCol w:w="4768"/>
        <w:gridCol w:w="619"/>
        <w:gridCol w:w="4076"/>
        <w:gridCol w:w="74"/>
      </w:tblGrid>
      <w:tr w:rsidR="00631E8D" w:rsidTr="00631E8D">
        <w:trPr>
          <w:gridBefore w:val="1"/>
          <w:wBefore w:w="108" w:type="dxa"/>
        </w:trPr>
        <w:tc>
          <w:tcPr>
            <w:tcW w:w="4768" w:type="dxa"/>
          </w:tcPr>
          <w:p w:rsidR="00631E8D" w:rsidRDefault="00631E8D">
            <w:pPr>
              <w:spacing w:before="120" w:after="0" w:line="240" w:lineRule="auto"/>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1. Наявність лідерських якостей</w:t>
            </w:r>
          </w:p>
          <w:p w:rsidR="00631E8D" w:rsidRDefault="00631E8D">
            <w:pPr>
              <w:spacing w:after="0" w:line="240" w:lineRule="auto"/>
              <w:jc w:val="both"/>
              <w:rPr>
                <w:rFonts w:ascii="Times New Roman" w:hAnsi="Times New Roman"/>
                <w:sz w:val="28"/>
              </w:rPr>
            </w:pPr>
          </w:p>
        </w:tc>
        <w:tc>
          <w:tcPr>
            <w:tcW w:w="4769" w:type="dxa"/>
            <w:gridSpan w:val="3"/>
            <w:hideMark/>
          </w:tcPr>
          <w:p w:rsidR="00631E8D" w:rsidRDefault="00631E8D">
            <w:pPr>
              <w:spacing w:after="0" w:line="240" w:lineRule="auto"/>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Встановлення  цілей,  пріоритетів  та орієнтирів; </w:t>
            </w:r>
          </w:p>
          <w:p w:rsidR="00631E8D" w:rsidRDefault="00631E8D">
            <w:pPr>
              <w:spacing w:before="120" w:after="0" w:line="240" w:lineRule="auto"/>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Стратегічне планування; Багатофункціональність; </w:t>
            </w:r>
          </w:p>
          <w:p w:rsidR="00631E8D" w:rsidRDefault="00631E8D">
            <w:pPr>
              <w:spacing w:before="120" w:after="0" w:line="240" w:lineRule="auto"/>
              <w:rPr>
                <w:rFonts w:ascii="Times New Roman" w:hAnsi="Times New Roman"/>
                <w:sz w:val="28"/>
              </w:rPr>
            </w:pPr>
            <w:r>
              <w:rPr>
                <w:rFonts w:ascii="Times New Roman" w:eastAsia="Times New Roman" w:hAnsi="Times New Roman"/>
                <w:color w:val="000000"/>
                <w:sz w:val="28"/>
                <w:szCs w:val="24"/>
                <w:lang w:eastAsia="ru-RU"/>
              </w:rPr>
              <w:t>Ведення ділових переговорів; Досягнення кінцевих результатів.</w:t>
            </w:r>
          </w:p>
        </w:tc>
      </w:tr>
      <w:tr w:rsidR="00631E8D" w:rsidTr="00631E8D">
        <w:trPr>
          <w:gridBefore w:val="1"/>
          <w:wBefore w:w="108" w:type="dxa"/>
        </w:trPr>
        <w:tc>
          <w:tcPr>
            <w:tcW w:w="4768" w:type="dxa"/>
            <w:hideMark/>
          </w:tcPr>
          <w:p w:rsidR="00631E8D" w:rsidRDefault="00631E8D">
            <w:pPr>
              <w:spacing w:after="0" w:line="240" w:lineRule="auto"/>
              <w:jc w:val="both"/>
              <w:rPr>
                <w:rFonts w:ascii="Times New Roman" w:hAnsi="Times New Roman"/>
                <w:sz w:val="28"/>
              </w:rPr>
            </w:pPr>
            <w:r>
              <w:rPr>
                <w:color w:val="000000"/>
                <w:sz w:val="28"/>
                <w:szCs w:val="24"/>
              </w:rPr>
              <w:t>2.</w:t>
            </w:r>
            <w:r>
              <w:rPr>
                <w:rFonts w:ascii="Times New Roman" w:hAnsi="Times New Roman"/>
                <w:color w:val="000000"/>
                <w:sz w:val="28"/>
                <w:szCs w:val="24"/>
              </w:rPr>
              <w:t>Вміння приймати ефективні рішення</w:t>
            </w:r>
          </w:p>
        </w:tc>
        <w:tc>
          <w:tcPr>
            <w:tcW w:w="4769" w:type="dxa"/>
            <w:gridSpan w:val="3"/>
            <w:hideMark/>
          </w:tcPr>
          <w:p w:rsidR="00631E8D" w:rsidRDefault="00631E8D">
            <w:pPr>
              <w:spacing w:after="0" w:line="240" w:lineRule="auto"/>
              <w:jc w:val="both"/>
              <w:rPr>
                <w:rFonts w:ascii="Times New Roman" w:hAnsi="Times New Roman"/>
                <w:sz w:val="28"/>
              </w:rPr>
            </w:pPr>
            <w:r>
              <w:rPr>
                <w:rFonts w:ascii="Times New Roman" w:hAnsi="Times New Roman"/>
                <w:color w:val="000000"/>
                <w:sz w:val="28"/>
                <w:szCs w:val="24"/>
              </w:rPr>
              <w:t xml:space="preserve">Здатність швидко приймати рішення та діяти </w:t>
            </w:r>
            <w:r>
              <w:rPr>
                <w:color w:val="000000"/>
                <w:sz w:val="28"/>
                <w:szCs w:val="24"/>
              </w:rPr>
              <w:t xml:space="preserve">в </w:t>
            </w:r>
            <w:r>
              <w:rPr>
                <w:rFonts w:ascii="Times New Roman" w:hAnsi="Times New Roman"/>
                <w:color w:val="000000"/>
                <w:sz w:val="28"/>
                <w:szCs w:val="24"/>
              </w:rPr>
              <w:t>екстремальних ситуаціях.</w:t>
            </w:r>
          </w:p>
        </w:tc>
      </w:tr>
      <w:tr w:rsidR="00631E8D" w:rsidTr="00631E8D">
        <w:trPr>
          <w:gridBefore w:val="1"/>
          <w:wBefore w:w="108" w:type="dxa"/>
        </w:trPr>
        <w:tc>
          <w:tcPr>
            <w:tcW w:w="4768" w:type="dxa"/>
            <w:hideMark/>
          </w:tcPr>
          <w:p w:rsidR="00631E8D" w:rsidRDefault="00631E8D">
            <w:pPr>
              <w:spacing w:after="0" w:line="240" w:lineRule="auto"/>
              <w:jc w:val="both"/>
              <w:rPr>
                <w:rFonts w:ascii="Times New Roman" w:hAnsi="Times New Roman"/>
                <w:sz w:val="28"/>
              </w:rPr>
            </w:pPr>
            <w:r>
              <w:rPr>
                <w:color w:val="000000"/>
                <w:sz w:val="28"/>
                <w:szCs w:val="24"/>
              </w:rPr>
              <w:t xml:space="preserve">3. </w:t>
            </w:r>
            <w:r>
              <w:rPr>
                <w:rFonts w:ascii="Times New Roman" w:hAnsi="Times New Roman"/>
                <w:color w:val="000000"/>
                <w:sz w:val="28"/>
                <w:szCs w:val="24"/>
              </w:rPr>
              <w:t>Комунікація та взаємодія</w:t>
            </w:r>
          </w:p>
        </w:tc>
        <w:tc>
          <w:tcPr>
            <w:tcW w:w="4769" w:type="dxa"/>
            <w:gridSpan w:val="3"/>
            <w:hideMark/>
          </w:tcPr>
          <w:p w:rsidR="00631E8D" w:rsidRDefault="00631E8D">
            <w:pPr>
              <w:widowControl w:val="0"/>
              <w:autoSpaceDE w:val="0"/>
              <w:autoSpaceDN w:val="0"/>
              <w:adjustRightInd w:val="0"/>
              <w:spacing w:after="0" w:line="320" w:lineRule="exact"/>
              <w:ind w:right="-37"/>
              <w:jc w:val="both"/>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Вміння  здійснювати  ефективну  комунікацію та проводити публічні виступи; </w:t>
            </w:r>
          </w:p>
          <w:p w:rsidR="00631E8D" w:rsidRDefault="00631E8D">
            <w:pPr>
              <w:widowControl w:val="0"/>
              <w:autoSpaceDE w:val="0"/>
              <w:autoSpaceDN w:val="0"/>
              <w:adjustRightInd w:val="0"/>
              <w:spacing w:after="0" w:line="315" w:lineRule="exact"/>
              <w:ind w:right="-38"/>
              <w:rPr>
                <w:rFonts w:ascii="Times New Roman" w:hAnsi="Times New Roman"/>
                <w:sz w:val="28"/>
              </w:rPr>
            </w:pPr>
            <w:r>
              <w:rPr>
                <w:rFonts w:ascii="Times New Roman" w:eastAsia="Times New Roman" w:hAnsi="Times New Roman"/>
                <w:color w:val="000000"/>
                <w:sz w:val="28"/>
                <w:szCs w:val="24"/>
                <w:lang w:eastAsia="ru-RU"/>
              </w:rPr>
              <w:t>Відкритість.</w:t>
            </w:r>
          </w:p>
        </w:tc>
      </w:tr>
      <w:tr w:rsidR="00631E8D" w:rsidTr="00631E8D">
        <w:trPr>
          <w:gridBefore w:val="1"/>
          <w:wBefore w:w="108" w:type="dxa"/>
        </w:trPr>
        <w:tc>
          <w:tcPr>
            <w:tcW w:w="4768" w:type="dxa"/>
            <w:hideMark/>
          </w:tcPr>
          <w:p w:rsidR="00631E8D" w:rsidRDefault="00631E8D">
            <w:pPr>
              <w:spacing w:after="0" w:line="240" w:lineRule="auto"/>
              <w:jc w:val="both"/>
              <w:rPr>
                <w:rFonts w:ascii="Times New Roman" w:hAnsi="Times New Roman"/>
                <w:sz w:val="28"/>
              </w:rPr>
            </w:pPr>
            <w:r>
              <w:rPr>
                <w:color w:val="000000"/>
                <w:sz w:val="28"/>
                <w:szCs w:val="24"/>
              </w:rPr>
              <w:t>4.</w:t>
            </w:r>
            <w:r>
              <w:rPr>
                <w:rFonts w:ascii="Times New Roman" w:hAnsi="Times New Roman"/>
                <w:color w:val="000000"/>
                <w:sz w:val="28"/>
                <w:szCs w:val="24"/>
              </w:rPr>
              <w:t>Управління організацією та персоналом</w:t>
            </w:r>
          </w:p>
        </w:tc>
        <w:tc>
          <w:tcPr>
            <w:tcW w:w="4769" w:type="dxa"/>
            <w:gridSpan w:val="3"/>
            <w:hideMark/>
          </w:tcPr>
          <w:p w:rsidR="00631E8D" w:rsidRDefault="00631E8D">
            <w:pPr>
              <w:widowControl w:val="0"/>
              <w:autoSpaceDE w:val="0"/>
              <w:autoSpaceDN w:val="0"/>
              <w:adjustRightInd w:val="0"/>
              <w:spacing w:after="0" w:line="315" w:lineRule="exact"/>
              <w:ind w:right="-38"/>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Організація роботи та контроль; </w:t>
            </w:r>
          </w:p>
          <w:p w:rsidR="00631E8D" w:rsidRDefault="00631E8D">
            <w:pPr>
              <w:widowControl w:val="0"/>
              <w:autoSpaceDE w:val="0"/>
              <w:autoSpaceDN w:val="0"/>
              <w:adjustRightInd w:val="0"/>
              <w:spacing w:after="0" w:line="315" w:lineRule="exact"/>
              <w:ind w:right="-38"/>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Управління людськими ресурсами; </w:t>
            </w:r>
          </w:p>
          <w:p w:rsidR="00631E8D" w:rsidRDefault="00631E8D">
            <w:pPr>
              <w:widowControl w:val="0"/>
              <w:autoSpaceDE w:val="0"/>
              <w:autoSpaceDN w:val="0"/>
              <w:adjustRightInd w:val="0"/>
              <w:spacing w:after="0" w:line="315" w:lineRule="exact"/>
              <w:ind w:right="-38"/>
              <w:rPr>
                <w:rFonts w:ascii="Times New Roman" w:hAnsi="Times New Roman"/>
                <w:sz w:val="28"/>
              </w:rPr>
            </w:pPr>
            <w:r>
              <w:rPr>
                <w:rFonts w:ascii="Times New Roman" w:eastAsia="Times New Roman" w:hAnsi="Times New Roman"/>
                <w:color w:val="000000"/>
                <w:sz w:val="28"/>
                <w:szCs w:val="24"/>
                <w:lang w:eastAsia="ru-RU"/>
              </w:rPr>
              <w:t>Вміння мотивувати підлеглих працівників.</w:t>
            </w:r>
          </w:p>
        </w:tc>
      </w:tr>
      <w:tr w:rsidR="00631E8D" w:rsidTr="00631E8D">
        <w:trPr>
          <w:gridBefore w:val="1"/>
          <w:wBefore w:w="108" w:type="dxa"/>
        </w:trPr>
        <w:tc>
          <w:tcPr>
            <w:tcW w:w="4768" w:type="dxa"/>
          </w:tcPr>
          <w:p w:rsidR="00631E8D" w:rsidRDefault="00631E8D">
            <w:pPr>
              <w:spacing w:before="120" w:after="0" w:line="240" w:lineRule="auto"/>
              <w:contextualSpacing/>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5. Особистісні компетенції</w:t>
            </w:r>
          </w:p>
          <w:p w:rsidR="00631E8D" w:rsidRDefault="00631E8D">
            <w:pPr>
              <w:spacing w:after="0" w:line="240" w:lineRule="auto"/>
              <w:jc w:val="both"/>
              <w:rPr>
                <w:rFonts w:ascii="Times New Roman" w:hAnsi="Times New Roman"/>
                <w:sz w:val="28"/>
              </w:rPr>
            </w:pPr>
          </w:p>
        </w:tc>
        <w:tc>
          <w:tcPr>
            <w:tcW w:w="4769" w:type="dxa"/>
            <w:gridSpan w:val="3"/>
            <w:hideMark/>
          </w:tcPr>
          <w:p w:rsidR="00631E8D" w:rsidRDefault="00631E8D">
            <w:pPr>
              <w:widowControl w:val="0"/>
              <w:autoSpaceDE w:val="0"/>
              <w:autoSpaceDN w:val="0"/>
              <w:adjustRightInd w:val="0"/>
              <w:spacing w:after="0" w:line="320" w:lineRule="exact"/>
              <w:ind w:right="-36"/>
              <w:jc w:val="both"/>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Принциповість, рішучість і вимогливість під час прийняття рішень; </w:t>
            </w:r>
          </w:p>
          <w:p w:rsidR="00631E8D" w:rsidRDefault="00631E8D">
            <w:pPr>
              <w:widowControl w:val="0"/>
              <w:autoSpaceDE w:val="0"/>
              <w:autoSpaceDN w:val="0"/>
              <w:adjustRightInd w:val="0"/>
              <w:spacing w:after="0" w:line="315" w:lineRule="exact"/>
              <w:ind w:right="-38"/>
              <w:rPr>
                <w:rFonts w:ascii="Times New Roman" w:hAnsi="Times New Roman"/>
                <w:sz w:val="28"/>
              </w:rPr>
            </w:pPr>
            <w:r>
              <w:rPr>
                <w:rFonts w:ascii="Times New Roman" w:eastAsia="Times New Roman" w:hAnsi="Times New Roman"/>
                <w:color w:val="000000"/>
                <w:sz w:val="28"/>
                <w:szCs w:val="24"/>
                <w:lang w:eastAsia="ru-RU"/>
              </w:rPr>
              <w:t>Системність; Самоорганізація та саморозвиток; Політична нейтральність.</w:t>
            </w:r>
          </w:p>
        </w:tc>
      </w:tr>
      <w:tr w:rsidR="00631E8D" w:rsidTr="00631E8D">
        <w:trPr>
          <w:gridBefore w:val="1"/>
          <w:wBefore w:w="108" w:type="dxa"/>
        </w:trPr>
        <w:tc>
          <w:tcPr>
            <w:tcW w:w="4768" w:type="dxa"/>
            <w:hideMark/>
          </w:tcPr>
          <w:p w:rsidR="00631E8D" w:rsidRDefault="00631E8D">
            <w:pPr>
              <w:spacing w:after="0" w:line="240" w:lineRule="auto"/>
              <w:jc w:val="both"/>
              <w:rPr>
                <w:rFonts w:ascii="Times New Roman" w:hAnsi="Times New Roman"/>
                <w:sz w:val="28"/>
              </w:rPr>
            </w:pPr>
            <w:r>
              <w:rPr>
                <w:rFonts w:ascii="Times New Roman" w:hAnsi="Times New Roman"/>
                <w:color w:val="000000"/>
                <w:sz w:val="28"/>
                <w:szCs w:val="24"/>
              </w:rPr>
              <w:t>6.Забезпечення громадського порядку</w:t>
            </w:r>
          </w:p>
        </w:tc>
        <w:tc>
          <w:tcPr>
            <w:tcW w:w="4769" w:type="dxa"/>
            <w:gridSpan w:val="3"/>
            <w:hideMark/>
          </w:tcPr>
          <w:p w:rsidR="00631E8D" w:rsidRDefault="00631E8D">
            <w:pPr>
              <w:widowControl w:val="0"/>
              <w:autoSpaceDE w:val="0"/>
              <w:autoSpaceDN w:val="0"/>
              <w:adjustRightInd w:val="0"/>
              <w:spacing w:after="0" w:line="320" w:lineRule="exact"/>
              <w:jc w:val="both"/>
              <w:rPr>
                <w:rFonts w:ascii="Times New Roman" w:eastAsia="Times New Roman" w:hAnsi="Times New Roman"/>
                <w:color w:val="000000"/>
                <w:sz w:val="28"/>
                <w:szCs w:val="24"/>
                <w:lang w:eastAsia="ru-RU"/>
              </w:rPr>
            </w:pPr>
            <w:r>
              <w:rPr>
                <w:rFonts w:ascii="Times New Roman" w:eastAsia="Times New Roman" w:hAnsi="Times New Roman"/>
                <w:sz w:val="24"/>
                <w:szCs w:val="24"/>
                <w:lang w:eastAsia="ru-RU"/>
              </w:rPr>
              <w:t>З</w:t>
            </w:r>
            <w:r>
              <w:rPr>
                <w:rFonts w:ascii="Times New Roman" w:eastAsia="Times New Roman" w:hAnsi="Times New Roman"/>
                <w:color w:val="000000"/>
                <w:sz w:val="28"/>
                <w:szCs w:val="24"/>
                <w:lang w:eastAsia="ru-RU"/>
              </w:rPr>
              <w:t xml:space="preserve">нання законодавства, яке регулює діяльність судових та правоохоронних органів; </w:t>
            </w:r>
          </w:p>
          <w:p w:rsidR="00631E8D" w:rsidRDefault="00631E8D">
            <w:pPr>
              <w:widowControl w:val="0"/>
              <w:autoSpaceDE w:val="0"/>
              <w:autoSpaceDN w:val="0"/>
              <w:adjustRightInd w:val="0"/>
              <w:spacing w:after="0" w:line="320" w:lineRule="exact"/>
              <w:jc w:val="both"/>
              <w:rPr>
                <w:rFonts w:ascii="Times New Roman" w:hAnsi="Times New Roman"/>
                <w:sz w:val="28"/>
              </w:rPr>
            </w:pPr>
            <w:r>
              <w:rPr>
                <w:rFonts w:ascii="Times New Roman" w:eastAsia="Times New Roman" w:hAnsi="Times New Roman"/>
                <w:color w:val="000000"/>
                <w:sz w:val="28"/>
                <w:szCs w:val="24"/>
                <w:lang w:eastAsia="ru-RU"/>
              </w:rPr>
              <w:t>Знання  системи  правоохоронних  органів, розмежування  їх  компетенції,  порядок забезпечення їх співпраці.</w:t>
            </w:r>
          </w:p>
        </w:tc>
      </w:tr>
      <w:tr w:rsidR="00631E8D" w:rsidTr="00631E8D">
        <w:trPr>
          <w:gridBefore w:val="1"/>
          <w:wBefore w:w="108" w:type="dxa"/>
        </w:trPr>
        <w:tc>
          <w:tcPr>
            <w:tcW w:w="4768" w:type="dxa"/>
            <w:hideMark/>
          </w:tcPr>
          <w:p w:rsidR="00631E8D" w:rsidRDefault="00631E8D">
            <w:pPr>
              <w:widowControl w:val="0"/>
              <w:autoSpaceDE w:val="0"/>
              <w:autoSpaceDN w:val="0"/>
              <w:adjustRightInd w:val="0"/>
              <w:spacing w:after="0" w:line="320" w:lineRule="exact"/>
              <w:ind w:right="-38"/>
              <w:jc w:val="both"/>
              <w:rPr>
                <w:rFonts w:ascii="Times New Roman" w:hAnsi="Times New Roman"/>
                <w:sz w:val="28"/>
              </w:rPr>
            </w:pPr>
            <w:r>
              <w:rPr>
                <w:rFonts w:ascii="Times New Roman" w:eastAsia="Times New Roman" w:hAnsi="Times New Roman"/>
                <w:color w:val="000000"/>
                <w:sz w:val="28"/>
                <w:szCs w:val="24"/>
                <w:lang w:eastAsia="ru-RU"/>
              </w:rPr>
              <w:t>7. Робота з інформацією</w:t>
            </w:r>
          </w:p>
        </w:tc>
        <w:tc>
          <w:tcPr>
            <w:tcW w:w="4769" w:type="dxa"/>
            <w:gridSpan w:val="3"/>
            <w:hideMark/>
          </w:tcPr>
          <w:p w:rsidR="00631E8D" w:rsidRDefault="00631E8D">
            <w:pPr>
              <w:widowControl w:val="0"/>
              <w:autoSpaceDE w:val="0"/>
              <w:autoSpaceDN w:val="0"/>
              <w:adjustRightInd w:val="0"/>
              <w:spacing w:after="0" w:line="320" w:lineRule="exact"/>
              <w:ind w:right="-38"/>
              <w:jc w:val="both"/>
              <w:rPr>
                <w:rFonts w:ascii="Times New Roman" w:hAnsi="Times New Roman"/>
                <w:sz w:val="28"/>
              </w:rPr>
            </w:pPr>
            <w:r>
              <w:rPr>
                <w:rFonts w:ascii="Times New Roman" w:eastAsia="Times New Roman" w:hAnsi="Times New Roman"/>
                <w:color w:val="000000"/>
                <w:sz w:val="28"/>
                <w:szCs w:val="24"/>
                <w:lang w:eastAsia="ru-RU"/>
              </w:rPr>
              <w:t>Знання основ законодавства про інформацію</w:t>
            </w:r>
          </w:p>
        </w:tc>
      </w:tr>
      <w:tr w:rsidR="00631E8D" w:rsidTr="00631E8D">
        <w:trPr>
          <w:gridAfter w:val="1"/>
          <w:wAfter w:w="74" w:type="dxa"/>
        </w:trPr>
        <w:tc>
          <w:tcPr>
            <w:tcW w:w="5495" w:type="dxa"/>
            <w:gridSpan w:val="3"/>
          </w:tcPr>
          <w:p w:rsidR="00631E8D" w:rsidRDefault="00631E8D">
            <w:pPr>
              <w:spacing w:line="240" w:lineRule="auto"/>
              <w:ind w:firstLine="127"/>
              <w:jc w:val="both"/>
              <w:rPr>
                <w:rFonts w:ascii="Times New Roman" w:hAnsi="Times New Roman"/>
                <w:i/>
                <w:sz w:val="28"/>
                <w:szCs w:val="28"/>
              </w:rPr>
            </w:pPr>
          </w:p>
        </w:tc>
        <w:tc>
          <w:tcPr>
            <w:tcW w:w="4076" w:type="dxa"/>
          </w:tcPr>
          <w:p w:rsidR="00631E8D" w:rsidRDefault="00631E8D">
            <w:pPr>
              <w:pStyle w:val="a4"/>
              <w:jc w:val="both"/>
              <w:rPr>
                <w:rFonts w:ascii="Times New Roman" w:hAnsi="Times New Roman"/>
                <w:color w:val="000000"/>
                <w:sz w:val="28"/>
                <w:szCs w:val="28"/>
                <w:lang w:val="uk-UA"/>
              </w:rPr>
            </w:pPr>
          </w:p>
        </w:tc>
      </w:tr>
    </w:tbl>
    <w:p w:rsidR="00631E8D" w:rsidRDefault="00631E8D" w:rsidP="00631E8D">
      <w:pPr>
        <w:spacing w:after="0" w:line="240" w:lineRule="auto"/>
        <w:ind w:firstLine="851"/>
        <w:jc w:val="center"/>
        <w:rPr>
          <w:rFonts w:ascii="Times New Roman" w:hAnsi="Times New Roman"/>
          <w:b/>
          <w:sz w:val="28"/>
          <w:szCs w:val="28"/>
        </w:rPr>
      </w:pPr>
      <w:r>
        <w:rPr>
          <w:rFonts w:ascii="Times New Roman" w:hAnsi="Times New Roman"/>
          <w:b/>
          <w:sz w:val="28"/>
          <w:szCs w:val="28"/>
        </w:rPr>
        <w:t>Професійні знання.</w:t>
      </w:r>
    </w:p>
    <w:p w:rsidR="00631E8D" w:rsidRDefault="00631E8D" w:rsidP="00631E8D">
      <w:pPr>
        <w:spacing w:after="0" w:line="240" w:lineRule="auto"/>
        <w:ind w:firstLine="851"/>
        <w:jc w:val="center"/>
        <w:rPr>
          <w:rFonts w:ascii="Times New Roman" w:hAnsi="Times New Roman"/>
          <w:b/>
          <w:sz w:val="28"/>
          <w:szCs w:val="28"/>
        </w:rPr>
      </w:pPr>
    </w:p>
    <w:tbl>
      <w:tblPr>
        <w:tblW w:w="0" w:type="auto"/>
        <w:tblLook w:val="04A0" w:firstRow="1" w:lastRow="0" w:firstColumn="1" w:lastColumn="0" w:noHBand="0" w:noVBand="1"/>
      </w:tblPr>
      <w:tblGrid>
        <w:gridCol w:w="3836"/>
        <w:gridCol w:w="5735"/>
      </w:tblGrid>
      <w:tr w:rsidR="00631E8D" w:rsidTr="00631E8D">
        <w:tc>
          <w:tcPr>
            <w:tcW w:w="3836" w:type="dxa"/>
            <w:hideMark/>
          </w:tcPr>
          <w:p w:rsidR="00631E8D" w:rsidRDefault="00631E8D">
            <w:pPr>
              <w:spacing w:after="0" w:line="240" w:lineRule="auto"/>
              <w:jc w:val="both"/>
              <w:rPr>
                <w:rFonts w:ascii="Times New Roman" w:hAnsi="Times New Roman"/>
                <w:sz w:val="28"/>
                <w:szCs w:val="28"/>
              </w:rPr>
            </w:pPr>
            <w:r>
              <w:rPr>
                <w:rFonts w:ascii="Times New Roman" w:hAnsi="Times New Roman"/>
                <w:sz w:val="28"/>
                <w:szCs w:val="28"/>
              </w:rPr>
              <w:t>1. Знання законодавства</w:t>
            </w:r>
          </w:p>
        </w:tc>
        <w:tc>
          <w:tcPr>
            <w:tcW w:w="5735" w:type="dxa"/>
            <w:hideMark/>
          </w:tcPr>
          <w:p w:rsidR="00631E8D" w:rsidRDefault="00631E8D">
            <w:pPr>
              <w:widowControl w:val="0"/>
              <w:autoSpaceDE w:val="0"/>
              <w:autoSpaceDN w:val="0"/>
              <w:adjustRightInd w:val="0"/>
              <w:spacing w:before="35" w:after="0" w:line="285" w:lineRule="exact"/>
              <w:ind w:right="-30"/>
              <w:jc w:val="both"/>
              <w:rPr>
                <w:rFonts w:ascii="Times New Roman" w:hAnsi="Times New Roman"/>
                <w:color w:val="000000"/>
                <w:sz w:val="28"/>
                <w:szCs w:val="28"/>
              </w:rPr>
            </w:pPr>
            <w:r>
              <w:rPr>
                <w:rFonts w:ascii="Times New Roman" w:hAnsi="Times New Roman"/>
                <w:sz w:val="28"/>
                <w:szCs w:val="28"/>
              </w:rPr>
              <w:t xml:space="preserve">Знання: </w:t>
            </w:r>
            <w:r>
              <w:rPr>
                <w:rFonts w:ascii="Times New Roman" w:hAnsi="Times New Roman"/>
                <w:color w:val="000000"/>
                <w:sz w:val="28"/>
                <w:szCs w:val="28"/>
              </w:rPr>
              <w:t xml:space="preserve">Конституції України, законів України, указів Президента України, </w:t>
            </w:r>
          </w:p>
          <w:p w:rsidR="00631E8D" w:rsidRDefault="00631E8D">
            <w:pPr>
              <w:widowControl w:val="0"/>
              <w:autoSpaceDE w:val="0"/>
              <w:autoSpaceDN w:val="0"/>
              <w:adjustRightInd w:val="0"/>
              <w:spacing w:before="35" w:after="0" w:line="285" w:lineRule="exact"/>
              <w:ind w:right="-30"/>
              <w:jc w:val="both"/>
              <w:rPr>
                <w:rFonts w:ascii="Times New Roman" w:hAnsi="Times New Roman"/>
                <w:sz w:val="28"/>
                <w:szCs w:val="28"/>
              </w:rPr>
            </w:pPr>
            <w:r>
              <w:rPr>
                <w:rFonts w:ascii="Times New Roman" w:hAnsi="Times New Roman"/>
                <w:color w:val="000000"/>
                <w:sz w:val="28"/>
                <w:szCs w:val="28"/>
              </w:rPr>
              <w:t>нормативно-правових  актів Верховної  Ради  України,  Кабінету  Міністрів  України, Дисциплінарного статуту Національної поліції України та інших нормативно-правових актів, що регламентують діяльність  Служби судової охорони;  методичних,  нормативних  та  інших  керівних  матеріалів  з  питань  правової діяльності у Службі судової охорони; нормативно-правових актів цивільного, трудового, фінансового та адміністративного  права,  податкового  законодавства; порядку  систематизації,  обліку  та  ведення  правової  документації  з  використанням сучасних  інформаційних  технологій;  порядку  підготовки  проектів  нормативних  актів; порядку  укладення  та  оформлення  договорів,  угод,  контрактів;  основ  економіки, організації праці та управління; правил ділового етикету; правил  і  норм  охорони  праці  та протипожежного захисту.</w:t>
            </w:r>
          </w:p>
        </w:tc>
      </w:tr>
      <w:tr w:rsidR="00631E8D" w:rsidTr="00631E8D">
        <w:tc>
          <w:tcPr>
            <w:tcW w:w="3836" w:type="dxa"/>
            <w:hideMark/>
          </w:tcPr>
          <w:p w:rsidR="00631E8D" w:rsidRDefault="00631E8D">
            <w:pPr>
              <w:spacing w:after="0" w:line="240" w:lineRule="auto"/>
              <w:jc w:val="both"/>
              <w:rPr>
                <w:rFonts w:ascii="Times New Roman" w:hAnsi="Times New Roman"/>
                <w:sz w:val="28"/>
                <w:szCs w:val="28"/>
              </w:rPr>
            </w:pPr>
            <w:r>
              <w:rPr>
                <w:rFonts w:ascii="Times New Roman" w:hAnsi="Times New Roman"/>
                <w:sz w:val="28"/>
                <w:szCs w:val="28"/>
              </w:rPr>
              <w:t>2. Знання спеціального</w:t>
            </w:r>
          </w:p>
          <w:p w:rsidR="00631E8D" w:rsidRDefault="00631E8D">
            <w:pPr>
              <w:spacing w:after="0" w:line="240" w:lineRule="auto"/>
              <w:jc w:val="both"/>
              <w:rPr>
                <w:rFonts w:ascii="Times New Roman" w:hAnsi="Times New Roman"/>
                <w:sz w:val="28"/>
                <w:szCs w:val="28"/>
              </w:rPr>
            </w:pPr>
            <w:r>
              <w:rPr>
                <w:rFonts w:ascii="Times New Roman" w:hAnsi="Times New Roman"/>
                <w:sz w:val="28"/>
                <w:szCs w:val="28"/>
              </w:rPr>
              <w:t>законодавства</w:t>
            </w:r>
          </w:p>
        </w:tc>
        <w:tc>
          <w:tcPr>
            <w:tcW w:w="5735" w:type="dxa"/>
            <w:hideMark/>
          </w:tcPr>
          <w:p w:rsidR="00631E8D" w:rsidRDefault="00631E8D">
            <w:pPr>
              <w:spacing w:after="0" w:line="240" w:lineRule="auto"/>
              <w:ind w:firstLine="33"/>
              <w:jc w:val="both"/>
              <w:rPr>
                <w:rFonts w:ascii="Times New Roman" w:hAnsi="Times New Roman"/>
                <w:sz w:val="28"/>
                <w:szCs w:val="28"/>
              </w:rPr>
            </w:pPr>
            <w:r>
              <w:rPr>
                <w:rFonts w:ascii="Times New Roman" w:hAnsi="Times New Roman"/>
                <w:sz w:val="28"/>
                <w:szCs w:val="28"/>
              </w:rPr>
              <w:t>Знання: законів України «Про судоустрій і статус суддів», «Про Національну поліцію», «Про запобігання корупції», «Про очищення влади»,  «Про звернення громадян», «Про доступ до публічної інформації», «Про інформацію», «Про захист персональних даних», «Про оплату праці»; актів Кабінету Міністрів України, рішень Ради суддів України, наказів Державної судової адміністрації України з питань організаційного забезпечення діяльності органів системи правосуддя.</w:t>
            </w:r>
          </w:p>
        </w:tc>
      </w:tr>
    </w:tbl>
    <w:p w:rsidR="00631E8D" w:rsidRDefault="00631E8D" w:rsidP="00631E8D">
      <w:pPr>
        <w:ind w:firstLine="851"/>
        <w:jc w:val="both"/>
      </w:pPr>
    </w:p>
    <w:p w:rsidR="00631E8D" w:rsidRDefault="00631E8D" w:rsidP="00631E8D">
      <w:pPr>
        <w:ind w:firstLine="851"/>
        <w:jc w:val="both"/>
        <w:rPr>
          <w:rFonts w:ascii="Times New Roman" w:hAnsi="Times New Roman"/>
          <w:sz w:val="28"/>
          <w:szCs w:val="28"/>
        </w:rPr>
      </w:pPr>
      <w:r>
        <w:rPr>
          <w:rFonts w:ascii="Times New Roman" w:hAnsi="Times New Roman"/>
          <w:sz w:val="28"/>
          <w:szCs w:val="28"/>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631E8D" w:rsidRDefault="00631E8D" w:rsidP="00631E8D">
      <w:pPr>
        <w:ind w:firstLine="851"/>
        <w:jc w:val="both"/>
        <w:rPr>
          <w:rFonts w:ascii="Times New Roman" w:hAnsi="Times New Roman"/>
          <w:sz w:val="28"/>
          <w:szCs w:val="28"/>
        </w:rPr>
      </w:pPr>
    </w:p>
    <w:p w:rsidR="00631E8D" w:rsidRDefault="00631E8D" w:rsidP="00631E8D">
      <w:pPr>
        <w:ind w:firstLine="851"/>
        <w:jc w:val="both"/>
        <w:rPr>
          <w:rFonts w:ascii="Times New Roman" w:hAnsi="Times New Roman"/>
          <w:sz w:val="28"/>
          <w:szCs w:val="28"/>
        </w:rPr>
      </w:pPr>
    </w:p>
    <w:p w:rsidR="00631E8D" w:rsidRDefault="00631E8D" w:rsidP="00631E8D">
      <w:pPr>
        <w:ind w:firstLine="851"/>
        <w:jc w:val="both"/>
        <w:rPr>
          <w:rFonts w:ascii="Times New Roman" w:hAnsi="Times New Roman"/>
          <w:sz w:val="28"/>
          <w:szCs w:val="28"/>
        </w:rPr>
      </w:pPr>
    </w:p>
    <w:p w:rsidR="00631E8D" w:rsidRDefault="00631E8D" w:rsidP="00631E8D">
      <w:pPr>
        <w:ind w:firstLine="851"/>
        <w:jc w:val="both"/>
        <w:rPr>
          <w:rFonts w:ascii="Times New Roman" w:hAnsi="Times New Roman"/>
          <w:sz w:val="28"/>
          <w:szCs w:val="28"/>
        </w:rPr>
      </w:pPr>
    </w:p>
    <w:p w:rsidR="00631E8D" w:rsidRDefault="00631E8D" w:rsidP="00631E8D">
      <w:pPr>
        <w:ind w:firstLine="851"/>
        <w:jc w:val="both"/>
        <w:rPr>
          <w:rFonts w:ascii="Times New Roman" w:hAnsi="Times New Roman"/>
          <w:sz w:val="28"/>
          <w:szCs w:val="28"/>
        </w:rPr>
      </w:pPr>
    </w:p>
    <w:p w:rsidR="00631E8D" w:rsidRDefault="00631E8D" w:rsidP="00631E8D">
      <w:pPr>
        <w:ind w:firstLine="851"/>
        <w:jc w:val="both"/>
        <w:rPr>
          <w:rFonts w:ascii="Times New Roman" w:hAnsi="Times New Roman"/>
          <w:sz w:val="28"/>
          <w:szCs w:val="28"/>
        </w:rPr>
      </w:pPr>
    </w:p>
    <w:p w:rsidR="00631E8D" w:rsidRDefault="00631E8D" w:rsidP="00631E8D">
      <w:pPr>
        <w:ind w:firstLine="851"/>
        <w:jc w:val="both"/>
        <w:rPr>
          <w:rFonts w:ascii="Times New Roman" w:hAnsi="Times New Roman"/>
          <w:sz w:val="28"/>
          <w:szCs w:val="28"/>
        </w:rPr>
      </w:pPr>
    </w:p>
    <w:p w:rsidR="00631E8D" w:rsidRDefault="00631E8D">
      <w:pPr>
        <w:spacing w:after="160" w:line="259" w:lineRule="auto"/>
        <w:rPr>
          <w:rFonts w:ascii="Times New Roman" w:hAnsi="Times New Roman"/>
          <w:sz w:val="28"/>
          <w:szCs w:val="28"/>
        </w:rPr>
      </w:pPr>
      <w:r>
        <w:rPr>
          <w:rFonts w:ascii="Times New Roman" w:hAnsi="Times New Roman"/>
          <w:sz w:val="28"/>
          <w:szCs w:val="28"/>
        </w:rPr>
        <w:br w:type="page"/>
      </w:r>
    </w:p>
    <w:p w:rsidR="00631E8D" w:rsidRDefault="00631E8D" w:rsidP="00631E8D">
      <w:pPr>
        <w:spacing w:after="0" w:line="240" w:lineRule="auto"/>
        <w:ind w:left="5812"/>
        <w:rPr>
          <w:rFonts w:ascii="Times New Roman" w:hAnsi="Times New Roman"/>
          <w:b/>
          <w:sz w:val="28"/>
          <w:szCs w:val="28"/>
        </w:rPr>
      </w:pPr>
      <w:r>
        <w:rPr>
          <w:rFonts w:ascii="Times New Roman" w:hAnsi="Times New Roman"/>
          <w:b/>
          <w:sz w:val="28"/>
          <w:szCs w:val="28"/>
        </w:rPr>
        <w:t>ЗАТВЕРДЖЕНО</w:t>
      </w:r>
    </w:p>
    <w:p w:rsidR="00631E8D" w:rsidRDefault="00631E8D" w:rsidP="00631E8D">
      <w:pPr>
        <w:spacing w:after="0" w:line="240" w:lineRule="auto"/>
        <w:ind w:left="5812"/>
        <w:rPr>
          <w:rFonts w:ascii="Times New Roman" w:hAnsi="Times New Roman"/>
          <w:sz w:val="28"/>
          <w:szCs w:val="28"/>
        </w:rPr>
      </w:pPr>
      <w:r>
        <w:rPr>
          <w:rFonts w:ascii="Times New Roman" w:hAnsi="Times New Roman"/>
          <w:sz w:val="28"/>
          <w:szCs w:val="28"/>
        </w:rPr>
        <w:t xml:space="preserve">Наказ начальника територіального управління  Служби судової охорони у Харківській області </w:t>
      </w:r>
    </w:p>
    <w:p w:rsidR="00631E8D" w:rsidRDefault="00631E8D" w:rsidP="00631E8D">
      <w:pPr>
        <w:spacing w:after="0" w:line="240" w:lineRule="auto"/>
        <w:ind w:left="5812"/>
        <w:rPr>
          <w:rFonts w:ascii="Times New Roman" w:hAnsi="Times New Roman"/>
          <w:sz w:val="28"/>
          <w:szCs w:val="28"/>
        </w:rPr>
      </w:pPr>
      <w:r>
        <w:rPr>
          <w:rFonts w:ascii="Times New Roman" w:hAnsi="Times New Roman"/>
          <w:sz w:val="28"/>
          <w:szCs w:val="28"/>
        </w:rPr>
        <w:t>від 04.10.2019 № 15</w:t>
      </w:r>
    </w:p>
    <w:p w:rsidR="00631E8D" w:rsidRDefault="00631E8D" w:rsidP="00631E8D">
      <w:pPr>
        <w:jc w:val="center"/>
        <w:rPr>
          <w:rFonts w:ascii="Times New Roman" w:hAnsi="Times New Roman"/>
          <w:b/>
          <w:sz w:val="28"/>
          <w:szCs w:val="28"/>
        </w:rPr>
      </w:pPr>
    </w:p>
    <w:p w:rsidR="00631E8D" w:rsidRDefault="00631E8D" w:rsidP="00631E8D">
      <w:pPr>
        <w:jc w:val="center"/>
        <w:rPr>
          <w:rFonts w:ascii="Times New Roman" w:hAnsi="Times New Roman"/>
          <w:b/>
          <w:sz w:val="28"/>
          <w:szCs w:val="28"/>
        </w:rPr>
      </w:pPr>
    </w:p>
    <w:p w:rsidR="00631E8D" w:rsidRDefault="00631E8D" w:rsidP="00631E8D">
      <w:pPr>
        <w:spacing w:after="0" w:line="240" w:lineRule="auto"/>
        <w:jc w:val="center"/>
        <w:rPr>
          <w:rFonts w:ascii="Times New Roman" w:hAnsi="Times New Roman"/>
          <w:b/>
          <w:sz w:val="28"/>
          <w:szCs w:val="28"/>
        </w:rPr>
      </w:pPr>
      <w:r>
        <w:rPr>
          <w:rFonts w:ascii="Times New Roman" w:hAnsi="Times New Roman"/>
          <w:b/>
          <w:sz w:val="28"/>
          <w:szCs w:val="28"/>
        </w:rPr>
        <w:t>УМОВИ</w:t>
      </w:r>
    </w:p>
    <w:p w:rsidR="00631E8D" w:rsidRDefault="00631E8D" w:rsidP="00631E8D">
      <w:pPr>
        <w:spacing w:after="0" w:line="240" w:lineRule="auto"/>
        <w:jc w:val="center"/>
        <w:rPr>
          <w:rFonts w:ascii="Times New Roman" w:hAnsi="Times New Roman"/>
          <w:b/>
          <w:sz w:val="28"/>
          <w:szCs w:val="28"/>
        </w:rPr>
      </w:pPr>
      <w:r>
        <w:rPr>
          <w:rFonts w:ascii="Times New Roman" w:hAnsi="Times New Roman"/>
          <w:b/>
          <w:sz w:val="28"/>
          <w:szCs w:val="28"/>
        </w:rPr>
        <w:t>проведення конкурсу на зайняття вакантної посади  начальника фінансово-економічного відділу (головного бухгалтера) територіального управління Служби  судової охорони у Харківській області</w:t>
      </w:r>
    </w:p>
    <w:p w:rsidR="00631E8D" w:rsidRDefault="00631E8D" w:rsidP="00631E8D">
      <w:pPr>
        <w:spacing w:after="0" w:line="240" w:lineRule="auto"/>
        <w:jc w:val="center"/>
        <w:rPr>
          <w:rFonts w:ascii="Times New Roman" w:hAnsi="Times New Roman"/>
          <w:b/>
          <w:sz w:val="28"/>
          <w:szCs w:val="28"/>
        </w:rPr>
      </w:pPr>
    </w:p>
    <w:p w:rsidR="00631E8D" w:rsidRDefault="00631E8D" w:rsidP="00631E8D">
      <w:pPr>
        <w:spacing w:after="0" w:line="240" w:lineRule="auto"/>
        <w:jc w:val="center"/>
        <w:rPr>
          <w:rFonts w:ascii="Times New Roman" w:hAnsi="Times New Roman"/>
          <w:b/>
          <w:sz w:val="28"/>
          <w:szCs w:val="28"/>
        </w:rPr>
      </w:pPr>
      <w:r>
        <w:rPr>
          <w:rFonts w:ascii="Times New Roman" w:hAnsi="Times New Roman"/>
          <w:b/>
          <w:sz w:val="28"/>
          <w:szCs w:val="28"/>
        </w:rPr>
        <w:t>Загальні умови.</w:t>
      </w:r>
    </w:p>
    <w:p w:rsidR="00631E8D" w:rsidRDefault="00631E8D" w:rsidP="00631E8D">
      <w:pPr>
        <w:spacing w:after="0" w:line="240" w:lineRule="auto"/>
        <w:ind w:firstLine="851"/>
        <w:jc w:val="both"/>
        <w:rPr>
          <w:rFonts w:ascii="Times New Roman" w:hAnsi="Times New Roman"/>
          <w:b/>
          <w:sz w:val="28"/>
          <w:szCs w:val="28"/>
        </w:rPr>
      </w:pPr>
      <w:r>
        <w:rPr>
          <w:rFonts w:ascii="Times New Roman" w:hAnsi="Times New Roman"/>
          <w:b/>
          <w:sz w:val="28"/>
          <w:szCs w:val="28"/>
        </w:rPr>
        <w:t xml:space="preserve">1. Основні посадові обов’язки начальника фінансово-економічного відділу(головного бухгалтера) територіального управління Служби судової охорони у Харківській області: </w:t>
      </w:r>
    </w:p>
    <w:p w:rsidR="00631E8D" w:rsidRDefault="00631E8D" w:rsidP="00631E8D">
      <w:pPr>
        <w:spacing w:after="0" w:line="240" w:lineRule="auto"/>
        <w:ind w:firstLine="851"/>
        <w:jc w:val="both"/>
        <w:rPr>
          <w:rFonts w:ascii="Times New Roman" w:hAnsi="Times New Roman"/>
          <w:b/>
          <w:sz w:val="28"/>
          <w:szCs w:val="28"/>
        </w:rPr>
      </w:pPr>
    </w:p>
    <w:p w:rsidR="00631E8D" w:rsidRDefault="00631E8D" w:rsidP="00631E8D">
      <w:pPr>
        <w:widowControl w:val="0"/>
        <w:autoSpaceDE w:val="0"/>
        <w:autoSpaceDN w:val="0"/>
        <w:adjustRightInd w:val="0"/>
        <w:spacing w:after="0" w:line="285" w:lineRule="exact"/>
        <w:ind w:right="-30"/>
        <w:jc w:val="both"/>
        <w:rPr>
          <w:rFonts w:ascii="Times New Roman" w:hAnsi="Times New Roman"/>
          <w:color w:val="000000"/>
          <w:sz w:val="28"/>
          <w:szCs w:val="28"/>
        </w:rPr>
      </w:pPr>
      <w:r>
        <w:rPr>
          <w:rFonts w:ascii="Times New Roman" w:hAnsi="Times New Roman"/>
          <w:color w:val="000000"/>
          <w:sz w:val="28"/>
          <w:szCs w:val="28"/>
        </w:rPr>
        <w:tab/>
        <w:t>1) здійснює керівництво діяльністю відділу,  спрямованою  на  ефективне  використання  усіх  видів  фінансових  ресурсів;</w:t>
      </w:r>
    </w:p>
    <w:p w:rsidR="00631E8D" w:rsidRDefault="00631E8D" w:rsidP="00631E8D">
      <w:pPr>
        <w:widowControl w:val="0"/>
        <w:autoSpaceDE w:val="0"/>
        <w:autoSpaceDN w:val="0"/>
        <w:adjustRightInd w:val="0"/>
        <w:spacing w:after="0" w:line="285" w:lineRule="exact"/>
        <w:ind w:right="-30"/>
        <w:jc w:val="both"/>
        <w:rPr>
          <w:rFonts w:ascii="Times New Roman" w:hAnsi="Times New Roman"/>
          <w:color w:val="000000"/>
          <w:sz w:val="28"/>
          <w:szCs w:val="28"/>
        </w:rPr>
      </w:pPr>
      <w:r>
        <w:rPr>
          <w:rFonts w:ascii="Times New Roman" w:hAnsi="Times New Roman"/>
          <w:color w:val="000000"/>
          <w:sz w:val="28"/>
          <w:szCs w:val="28"/>
        </w:rPr>
        <w:tab/>
        <w:t>2) організовує управління обігом фінансових ресурсів та регулювання фінансових відносин  у територіальному управлінні;</w:t>
      </w:r>
    </w:p>
    <w:p w:rsidR="00631E8D" w:rsidRDefault="00631E8D" w:rsidP="00631E8D">
      <w:pPr>
        <w:widowControl w:val="0"/>
        <w:autoSpaceDE w:val="0"/>
        <w:autoSpaceDN w:val="0"/>
        <w:adjustRightInd w:val="0"/>
        <w:spacing w:after="0" w:line="285" w:lineRule="exact"/>
        <w:ind w:right="-30"/>
        <w:jc w:val="both"/>
        <w:rPr>
          <w:rFonts w:ascii="Times New Roman" w:hAnsi="Times New Roman"/>
          <w:color w:val="000000"/>
          <w:sz w:val="28"/>
          <w:szCs w:val="28"/>
        </w:rPr>
      </w:pPr>
      <w:r>
        <w:rPr>
          <w:rFonts w:ascii="Times New Roman" w:hAnsi="Times New Roman"/>
          <w:color w:val="000000"/>
          <w:sz w:val="28"/>
          <w:szCs w:val="28"/>
        </w:rPr>
        <w:tab/>
        <w:t>3) забезпечує доведення затверджених фінансових показників до відома  керівництва  територіального управління;</w:t>
      </w:r>
    </w:p>
    <w:p w:rsidR="00631E8D" w:rsidRDefault="00631E8D" w:rsidP="00631E8D">
      <w:pPr>
        <w:widowControl w:val="0"/>
        <w:autoSpaceDE w:val="0"/>
        <w:autoSpaceDN w:val="0"/>
        <w:adjustRightInd w:val="0"/>
        <w:spacing w:after="0" w:line="285" w:lineRule="exact"/>
        <w:ind w:right="-30"/>
        <w:jc w:val="both"/>
        <w:rPr>
          <w:rFonts w:ascii="Times New Roman" w:hAnsi="Times New Roman"/>
          <w:color w:val="000000"/>
          <w:sz w:val="28"/>
          <w:szCs w:val="28"/>
        </w:rPr>
      </w:pPr>
      <w:r>
        <w:rPr>
          <w:rFonts w:ascii="Times New Roman" w:hAnsi="Times New Roman"/>
          <w:color w:val="000000"/>
          <w:sz w:val="28"/>
          <w:szCs w:val="28"/>
        </w:rPr>
        <w:tab/>
        <w:t>4) організовує  планування  потреби територіального управління  в  асигнуваннях,  складання  та  виконання  кошторису,  забезпечує дотримання кошторисної  дисципліни;</w:t>
      </w:r>
    </w:p>
    <w:p w:rsidR="00631E8D" w:rsidRDefault="00631E8D" w:rsidP="00631E8D">
      <w:pPr>
        <w:widowControl w:val="0"/>
        <w:tabs>
          <w:tab w:val="left" w:pos="709"/>
        </w:tabs>
        <w:autoSpaceDE w:val="0"/>
        <w:autoSpaceDN w:val="0"/>
        <w:adjustRightInd w:val="0"/>
        <w:spacing w:after="0" w:line="285" w:lineRule="exact"/>
        <w:ind w:right="-30"/>
        <w:jc w:val="both"/>
        <w:rPr>
          <w:rFonts w:ascii="Times New Roman" w:hAnsi="Times New Roman"/>
          <w:color w:val="000000"/>
          <w:sz w:val="28"/>
          <w:szCs w:val="28"/>
        </w:rPr>
      </w:pPr>
      <w:r>
        <w:rPr>
          <w:rFonts w:ascii="Times New Roman" w:hAnsi="Times New Roman"/>
          <w:color w:val="000000"/>
          <w:sz w:val="28"/>
          <w:szCs w:val="28"/>
        </w:rPr>
        <w:tab/>
        <w:t>5) вживає заходів щодо: своєчасного надходження коштів;  оформлення  за  встановленими  термінами  фінансово-розрахункових  та банківських  операцій;  оплати  рахунків  постачальників  та  підрядників;  оплати  праці особового  складу;  перерахування  податків  та  зборів;  проведення  розрахунків  з кредиторами та дебіторами відповідно до договірних зобов’язань;</w:t>
      </w:r>
    </w:p>
    <w:p w:rsidR="00631E8D" w:rsidRDefault="00631E8D" w:rsidP="00631E8D">
      <w:pPr>
        <w:widowControl w:val="0"/>
        <w:autoSpaceDE w:val="0"/>
        <w:autoSpaceDN w:val="0"/>
        <w:adjustRightInd w:val="0"/>
        <w:spacing w:after="0" w:line="285" w:lineRule="exact"/>
        <w:ind w:right="-30"/>
        <w:jc w:val="both"/>
        <w:rPr>
          <w:rFonts w:ascii="Times New Roman" w:hAnsi="Times New Roman"/>
          <w:color w:val="000000"/>
          <w:sz w:val="28"/>
          <w:szCs w:val="28"/>
        </w:rPr>
      </w:pPr>
      <w:r>
        <w:rPr>
          <w:rFonts w:ascii="Times New Roman" w:hAnsi="Times New Roman"/>
          <w:color w:val="000000"/>
          <w:sz w:val="28"/>
          <w:szCs w:val="28"/>
        </w:rPr>
        <w:tab/>
        <w:t>6) організовує ведення бухгалтерського обліку,  своєчасне  складання та подання фінансової  та бухгалтерської звітності;</w:t>
      </w:r>
    </w:p>
    <w:p w:rsidR="00631E8D" w:rsidRDefault="00631E8D" w:rsidP="00631E8D">
      <w:pPr>
        <w:widowControl w:val="0"/>
        <w:autoSpaceDE w:val="0"/>
        <w:autoSpaceDN w:val="0"/>
        <w:adjustRightInd w:val="0"/>
        <w:spacing w:after="0" w:line="285" w:lineRule="exact"/>
        <w:ind w:right="-30"/>
        <w:jc w:val="both"/>
        <w:rPr>
          <w:rFonts w:ascii="Times New Roman" w:hAnsi="Times New Roman"/>
          <w:color w:val="000000"/>
          <w:sz w:val="28"/>
          <w:szCs w:val="28"/>
        </w:rPr>
      </w:pPr>
      <w:r>
        <w:rPr>
          <w:rFonts w:ascii="Times New Roman" w:hAnsi="Times New Roman"/>
          <w:color w:val="000000"/>
          <w:sz w:val="28"/>
          <w:szCs w:val="28"/>
        </w:rPr>
        <w:tab/>
        <w:t>7) організовує контроль за відображенням на рахунках бухгалтерського обліку всіх  господарських  операцій;</w:t>
      </w:r>
    </w:p>
    <w:p w:rsidR="00631E8D" w:rsidRDefault="00631E8D" w:rsidP="00631E8D">
      <w:pPr>
        <w:widowControl w:val="0"/>
        <w:autoSpaceDE w:val="0"/>
        <w:autoSpaceDN w:val="0"/>
        <w:adjustRightInd w:val="0"/>
        <w:spacing w:after="0" w:line="285" w:lineRule="exact"/>
        <w:ind w:right="-30"/>
        <w:jc w:val="both"/>
        <w:rPr>
          <w:rFonts w:ascii="Times New Roman" w:hAnsi="Times New Roman"/>
          <w:color w:val="000000"/>
          <w:sz w:val="28"/>
          <w:szCs w:val="28"/>
        </w:rPr>
      </w:pPr>
      <w:r>
        <w:rPr>
          <w:rFonts w:ascii="Times New Roman" w:hAnsi="Times New Roman"/>
          <w:color w:val="000000"/>
          <w:sz w:val="28"/>
          <w:szCs w:val="28"/>
        </w:rPr>
        <w:tab/>
        <w:t>8) контролює  дотримання  особовим  складом  територіального управління порядку оформлення та подання на облік первинних документів;</w:t>
      </w:r>
    </w:p>
    <w:p w:rsidR="00631E8D" w:rsidRDefault="00631E8D" w:rsidP="00631E8D">
      <w:pPr>
        <w:widowControl w:val="0"/>
        <w:autoSpaceDE w:val="0"/>
        <w:autoSpaceDN w:val="0"/>
        <w:adjustRightInd w:val="0"/>
        <w:spacing w:after="0" w:line="285" w:lineRule="exact"/>
        <w:ind w:right="-30"/>
        <w:jc w:val="both"/>
        <w:rPr>
          <w:rFonts w:ascii="Times New Roman" w:hAnsi="Times New Roman"/>
          <w:color w:val="000000"/>
          <w:sz w:val="28"/>
          <w:szCs w:val="28"/>
        </w:rPr>
      </w:pPr>
      <w:r>
        <w:rPr>
          <w:rFonts w:ascii="Times New Roman" w:hAnsi="Times New Roman"/>
          <w:color w:val="000000"/>
          <w:sz w:val="28"/>
          <w:szCs w:val="28"/>
        </w:rPr>
        <w:tab/>
        <w:t>9) вживає необхідних  заходів  щодо  запобігання  несанкціонованому  виправленню  записів  у первинних  документах,  регістрах  бухгалтерського  обліку  та  збереження  оброблених документів, регістрів та звітності протягом встановленого терміну; недопущення нестач, приписок, незаконного використання грошових коштів і товарно-матеріальних цінностей та  інших  порушень  вимог  чинного  законодавства;</w:t>
      </w:r>
    </w:p>
    <w:p w:rsidR="00631E8D" w:rsidRDefault="00631E8D" w:rsidP="00631E8D">
      <w:pPr>
        <w:widowControl w:val="0"/>
        <w:autoSpaceDE w:val="0"/>
        <w:autoSpaceDN w:val="0"/>
        <w:adjustRightInd w:val="0"/>
        <w:spacing w:after="0" w:line="285" w:lineRule="exact"/>
        <w:ind w:right="-30"/>
        <w:jc w:val="both"/>
        <w:rPr>
          <w:rFonts w:ascii="Times New Roman" w:hAnsi="Times New Roman"/>
          <w:color w:val="000000"/>
          <w:sz w:val="28"/>
          <w:szCs w:val="28"/>
        </w:rPr>
      </w:pPr>
      <w:r>
        <w:rPr>
          <w:rFonts w:ascii="Times New Roman" w:hAnsi="Times New Roman"/>
          <w:color w:val="000000"/>
          <w:sz w:val="28"/>
          <w:szCs w:val="28"/>
        </w:rPr>
        <w:tab/>
        <w:t xml:space="preserve">10) бере  участь  у  проведенні інвентаризаційної  роботи  в  територіальному управлінні,  оформленні  документів  з  нестач, розкрадань грошових коштів і товарно-матеріальних цінностей та контролює передавання  цих документів до компетентних органів; </w:t>
      </w:r>
    </w:p>
    <w:p w:rsidR="00631E8D" w:rsidRDefault="00631E8D" w:rsidP="00631E8D">
      <w:pPr>
        <w:widowControl w:val="0"/>
        <w:autoSpaceDE w:val="0"/>
        <w:autoSpaceDN w:val="0"/>
        <w:adjustRightInd w:val="0"/>
        <w:spacing w:before="35" w:after="0" w:line="285" w:lineRule="exact"/>
        <w:ind w:right="-30" w:firstLine="708"/>
        <w:jc w:val="both"/>
        <w:rPr>
          <w:rFonts w:ascii="Times New Roman" w:hAnsi="Times New Roman"/>
          <w:color w:val="000000"/>
          <w:sz w:val="28"/>
          <w:szCs w:val="28"/>
        </w:rPr>
      </w:pPr>
      <w:r>
        <w:rPr>
          <w:rFonts w:ascii="Times New Roman" w:hAnsi="Times New Roman"/>
          <w:color w:val="000000"/>
          <w:sz w:val="28"/>
          <w:szCs w:val="28"/>
        </w:rPr>
        <w:t>11) здійснює контроль за веденням книги обліку нестач та  грошових стягнень;</w:t>
      </w:r>
    </w:p>
    <w:p w:rsidR="00631E8D" w:rsidRDefault="00631E8D" w:rsidP="00631E8D">
      <w:pPr>
        <w:widowControl w:val="0"/>
        <w:autoSpaceDE w:val="0"/>
        <w:autoSpaceDN w:val="0"/>
        <w:adjustRightInd w:val="0"/>
        <w:spacing w:before="35" w:after="0" w:line="285" w:lineRule="exact"/>
        <w:ind w:right="-30" w:firstLine="708"/>
        <w:jc w:val="both"/>
        <w:rPr>
          <w:rFonts w:ascii="Times New Roman" w:hAnsi="Times New Roman"/>
          <w:color w:val="000000"/>
          <w:sz w:val="28"/>
          <w:szCs w:val="28"/>
        </w:rPr>
      </w:pPr>
      <w:r>
        <w:rPr>
          <w:rFonts w:ascii="Times New Roman" w:hAnsi="Times New Roman"/>
          <w:color w:val="000000"/>
          <w:sz w:val="28"/>
          <w:szCs w:val="28"/>
        </w:rPr>
        <w:t xml:space="preserve">12) аналізує фінансово-господарську діяльність територіального управління, </w:t>
      </w:r>
      <w:r>
        <w:rPr>
          <w:rFonts w:ascii="Times New Roman" w:hAnsi="Times New Roman"/>
          <w:sz w:val="28"/>
          <w:szCs w:val="28"/>
        </w:rPr>
        <w:t xml:space="preserve"> </w:t>
      </w:r>
      <w:r>
        <w:rPr>
          <w:rFonts w:ascii="Times New Roman" w:hAnsi="Times New Roman"/>
          <w:color w:val="000000"/>
          <w:sz w:val="28"/>
          <w:szCs w:val="28"/>
        </w:rPr>
        <w:t>вносить пропозиції щодо забезпечення ефективного та цільового використання коштів, виявлення  та  використання  внутрішньогосподарських  резервів,  зміцнення  фінансової дисципліни,  запобігання  втратам  та  нераціональним  витратам;</w:t>
      </w:r>
    </w:p>
    <w:p w:rsidR="00631E8D" w:rsidRDefault="00631E8D" w:rsidP="00631E8D">
      <w:pPr>
        <w:widowControl w:val="0"/>
        <w:autoSpaceDE w:val="0"/>
        <w:autoSpaceDN w:val="0"/>
        <w:adjustRightInd w:val="0"/>
        <w:spacing w:before="35" w:after="0" w:line="285" w:lineRule="exact"/>
        <w:ind w:right="-30" w:firstLine="708"/>
        <w:jc w:val="both"/>
        <w:rPr>
          <w:rFonts w:ascii="Times New Roman" w:hAnsi="Times New Roman"/>
          <w:color w:val="000000"/>
          <w:sz w:val="28"/>
          <w:szCs w:val="28"/>
        </w:rPr>
      </w:pPr>
      <w:r>
        <w:rPr>
          <w:rFonts w:ascii="Times New Roman" w:hAnsi="Times New Roman"/>
          <w:color w:val="000000"/>
          <w:sz w:val="28"/>
          <w:szCs w:val="28"/>
        </w:rPr>
        <w:t>13) здійснює  контроль  за виконанням  фінансового  плану  та  кошторису  видатків,  веденням  касових  операцій, раціональним  та  ефективним  використанням  матеріальних,  трудових  та  фінансових ресурсів;</w:t>
      </w:r>
    </w:p>
    <w:p w:rsidR="00631E8D" w:rsidRDefault="00631E8D" w:rsidP="00631E8D">
      <w:pPr>
        <w:widowControl w:val="0"/>
        <w:autoSpaceDE w:val="0"/>
        <w:autoSpaceDN w:val="0"/>
        <w:adjustRightInd w:val="0"/>
        <w:spacing w:before="35" w:after="0" w:line="285" w:lineRule="exact"/>
        <w:ind w:right="-30" w:firstLine="708"/>
        <w:jc w:val="both"/>
        <w:rPr>
          <w:rFonts w:ascii="Times New Roman" w:hAnsi="Times New Roman"/>
          <w:color w:val="000000"/>
          <w:sz w:val="28"/>
          <w:szCs w:val="28"/>
        </w:rPr>
      </w:pPr>
      <w:r>
        <w:rPr>
          <w:rFonts w:ascii="Times New Roman" w:hAnsi="Times New Roman"/>
          <w:color w:val="000000"/>
          <w:sz w:val="28"/>
          <w:szCs w:val="28"/>
        </w:rPr>
        <w:t>14) розподіляє  завдання  та  обов’язки  між  особовим  складом  фінансово-економічного  відділу,  забезпечує  його  ознайомлення  з  нормативно-методичними документами та інформаційними матеріалами, які стосуються їх діяльності, та змінами у чинному законодавстві;</w:t>
      </w:r>
    </w:p>
    <w:p w:rsidR="00631E8D" w:rsidRDefault="00631E8D" w:rsidP="00631E8D">
      <w:pPr>
        <w:widowControl w:val="0"/>
        <w:autoSpaceDE w:val="0"/>
        <w:autoSpaceDN w:val="0"/>
        <w:adjustRightInd w:val="0"/>
        <w:spacing w:before="35" w:after="0" w:line="285" w:lineRule="exact"/>
        <w:ind w:right="-30" w:firstLine="708"/>
        <w:jc w:val="both"/>
        <w:rPr>
          <w:rFonts w:ascii="Times New Roman" w:hAnsi="Times New Roman"/>
          <w:color w:val="000000"/>
          <w:sz w:val="28"/>
          <w:szCs w:val="28"/>
        </w:rPr>
      </w:pPr>
      <w:r>
        <w:rPr>
          <w:rFonts w:ascii="Times New Roman" w:hAnsi="Times New Roman"/>
          <w:color w:val="000000"/>
          <w:sz w:val="28"/>
          <w:szCs w:val="28"/>
        </w:rPr>
        <w:t>15) здійснює організацію та контроль за діяльністю особового  складу  фінансово-економічного  відділу,  виходить  з  клопотанням щодо  його  спеціальної  підготовки  та  підвищення  кваліфікації;</w:t>
      </w:r>
    </w:p>
    <w:p w:rsidR="00631E8D" w:rsidRDefault="00631E8D" w:rsidP="00631E8D">
      <w:pPr>
        <w:widowControl w:val="0"/>
        <w:autoSpaceDE w:val="0"/>
        <w:autoSpaceDN w:val="0"/>
        <w:adjustRightInd w:val="0"/>
        <w:spacing w:before="35" w:after="0" w:line="285" w:lineRule="exact"/>
        <w:ind w:right="-30" w:firstLine="708"/>
        <w:jc w:val="both"/>
        <w:rPr>
          <w:rFonts w:ascii="Times New Roman" w:hAnsi="Times New Roman"/>
          <w:color w:val="000000"/>
          <w:sz w:val="28"/>
          <w:szCs w:val="28"/>
        </w:rPr>
      </w:pPr>
      <w:r>
        <w:rPr>
          <w:rFonts w:ascii="Times New Roman" w:hAnsi="Times New Roman"/>
          <w:color w:val="000000"/>
          <w:sz w:val="28"/>
          <w:szCs w:val="28"/>
        </w:rPr>
        <w:t>16) здійснює  функції  з управління особовим складом фінансово-економічного відділу відповідно до законодавства  України  про  працю  та  проходження  служби;</w:t>
      </w:r>
    </w:p>
    <w:p w:rsidR="00631E8D" w:rsidRDefault="00631E8D" w:rsidP="00631E8D">
      <w:pPr>
        <w:widowControl w:val="0"/>
        <w:autoSpaceDE w:val="0"/>
        <w:autoSpaceDN w:val="0"/>
        <w:adjustRightInd w:val="0"/>
        <w:spacing w:before="35" w:after="0" w:line="285" w:lineRule="exact"/>
        <w:ind w:right="-30" w:firstLine="708"/>
        <w:jc w:val="both"/>
        <w:rPr>
          <w:rFonts w:ascii="Times New Roman" w:hAnsi="Times New Roman"/>
          <w:color w:val="000000"/>
          <w:sz w:val="28"/>
          <w:szCs w:val="28"/>
        </w:rPr>
      </w:pPr>
      <w:r>
        <w:rPr>
          <w:rFonts w:ascii="Times New Roman" w:hAnsi="Times New Roman"/>
          <w:color w:val="000000"/>
          <w:sz w:val="28"/>
          <w:szCs w:val="28"/>
        </w:rPr>
        <w:t>17) забезпечує  розгляд  та прийняття  відповідних  рішень  щодо  заяв,  скарг  та  пропозицій  з  питань  грошового забезпечення, заробітної плати та інших виплат;</w:t>
      </w:r>
    </w:p>
    <w:p w:rsidR="00631E8D" w:rsidRDefault="00631E8D" w:rsidP="00631E8D">
      <w:pPr>
        <w:widowControl w:val="0"/>
        <w:autoSpaceDE w:val="0"/>
        <w:autoSpaceDN w:val="0"/>
        <w:adjustRightInd w:val="0"/>
        <w:spacing w:before="35" w:after="0" w:line="285" w:lineRule="exact"/>
        <w:ind w:right="-30" w:firstLine="708"/>
        <w:jc w:val="both"/>
        <w:rPr>
          <w:rFonts w:ascii="Times New Roman" w:hAnsi="Times New Roman"/>
          <w:color w:val="000000"/>
          <w:sz w:val="28"/>
          <w:szCs w:val="28"/>
        </w:rPr>
      </w:pPr>
      <w:r>
        <w:rPr>
          <w:rFonts w:ascii="Times New Roman" w:hAnsi="Times New Roman"/>
          <w:color w:val="000000"/>
          <w:sz w:val="28"/>
          <w:szCs w:val="28"/>
        </w:rPr>
        <w:t>18) бере участь у проведенні претензійної роботи;</w:t>
      </w:r>
    </w:p>
    <w:p w:rsidR="00631E8D" w:rsidRDefault="00631E8D" w:rsidP="00631E8D">
      <w:pPr>
        <w:widowControl w:val="0"/>
        <w:autoSpaceDE w:val="0"/>
        <w:autoSpaceDN w:val="0"/>
        <w:adjustRightInd w:val="0"/>
        <w:spacing w:before="35" w:after="0" w:line="285" w:lineRule="exact"/>
        <w:ind w:right="-30" w:firstLine="708"/>
        <w:jc w:val="both"/>
        <w:rPr>
          <w:rFonts w:ascii="Times New Roman" w:hAnsi="Times New Roman"/>
          <w:color w:val="000000"/>
          <w:sz w:val="28"/>
          <w:szCs w:val="28"/>
        </w:rPr>
      </w:pPr>
      <w:r>
        <w:rPr>
          <w:rFonts w:ascii="Times New Roman" w:hAnsi="Times New Roman"/>
          <w:color w:val="000000"/>
          <w:sz w:val="28"/>
          <w:szCs w:val="28"/>
        </w:rPr>
        <w:t>19) контролює виконання наказів, розпоряджень, вказівок;</w:t>
      </w:r>
    </w:p>
    <w:p w:rsidR="00631E8D" w:rsidRDefault="00631E8D" w:rsidP="00631E8D">
      <w:pPr>
        <w:widowControl w:val="0"/>
        <w:autoSpaceDE w:val="0"/>
        <w:autoSpaceDN w:val="0"/>
        <w:adjustRightInd w:val="0"/>
        <w:spacing w:before="35" w:after="0" w:line="285" w:lineRule="exact"/>
        <w:ind w:right="-30" w:firstLine="708"/>
        <w:jc w:val="both"/>
        <w:rPr>
          <w:rFonts w:ascii="Times New Roman" w:hAnsi="Times New Roman"/>
          <w:color w:val="000000"/>
          <w:sz w:val="28"/>
          <w:szCs w:val="28"/>
        </w:rPr>
      </w:pPr>
      <w:r>
        <w:rPr>
          <w:rFonts w:ascii="Times New Roman" w:hAnsi="Times New Roman"/>
          <w:color w:val="000000"/>
          <w:sz w:val="28"/>
          <w:szCs w:val="28"/>
        </w:rPr>
        <w:t>20) бере участь у підготовці нормативних  документів  з  питань  фінансово-господарської  діяльності,  у  розробці пропозицій  щодо  фінансового  забезпечення  мобілізаційної  готовності  територіального управління та розробленні заходів, передбачених іншими плановими документами;</w:t>
      </w:r>
    </w:p>
    <w:p w:rsidR="00631E8D" w:rsidRDefault="00631E8D" w:rsidP="00631E8D">
      <w:pPr>
        <w:widowControl w:val="0"/>
        <w:autoSpaceDE w:val="0"/>
        <w:autoSpaceDN w:val="0"/>
        <w:adjustRightInd w:val="0"/>
        <w:spacing w:before="35" w:after="0" w:line="285" w:lineRule="exact"/>
        <w:ind w:right="-30" w:firstLine="708"/>
        <w:jc w:val="both"/>
        <w:rPr>
          <w:rFonts w:ascii="Times New Roman" w:hAnsi="Times New Roman"/>
          <w:b/>
          <w:color w:val="000000"/>
          <w:sz w:val="28"/>
          <w:szCs w:val="28"/>
        </w:rPr>
      </w:pPr>
      <w:r>
        <w:rPr>
          <w:rFonts w:ascii="Times New Roman" w:hAnsi="Times New Roman"/>
          <w:color w:val="000000"/>
          <w:sz w:val="28"/>
          <w:szCs w:val="28"/>
        </w:rPr>
        <w:t>21) організовує виконання завдань та доручень керівництва територіального управління у межах наданих йому повноважень.</w:t>
      </w:r>
      <w:r>
        <w:rPr>
          <w:rFonts w:ascii="Times New Roman" w:hAnsi="Times New Roman"/>
          <w:b/>
          <w:color w:val="000000"/>
          <w:sz w:val="28"/>
          <w:szCs w:val="28"/>
        </w:rPr>
        <w:t xml:space="preserve"> </w:t>
      </w:r>
    </w:p>
    <w:p w:rsidR="00631E8D" w:rsidRDefault="00631E8D" w:rsidP="00631E8D">
      <w:pPr>
        <w:widowControl w:val="0"/>
        <w:autoSpaceDE w:val="0"/>
        <w:autoSpaceDN w:val="0"/>
        <w:adjustRightInd w:val="0"/>
        <w:spacing w:after="0" w:line="285" w:lineRule="exact"/>
        <w:ind w:right="-30" w:firstLine="708"/>
        <w:jc w:val="both"/>
        <w:rPr>
          <w:rFonts w:ascii="Times New Roman" w:hAnsi="Times New Roman"/>
          <w:color w:val="000000"/>
          <w:sz w:val="28"/>
          <w:szCs w:val="28"/>
        </w:rPr>
      </w:pPr>
    </w:p>
    <w:p w:rsidR="00631E8D" w:rsidRDefault="00631E8D" w:rsidP="00631E8D">
      <w:pPr>
        <w:widowControl w:val="0"/>
        <w:autoSpaceDE w:val="0"/>
        <w:autoSpaceDN w:val="0"/>
        <w:adjustRightInd w:val="0"/>
        <w:spacing w:after="0" w:line="240" w:lineRule="auto"/>
        <w:ind w:right="40" w:firstLine="708"/>
        <w:jc w:val="both"/>
        <w:rPr>
          <w:rFonts w:ascii="Times New Roman" w:hAnsi="Times New Roman"/>
          <w:color w:val="000000"/>
          <w:sz w:val="28"/>
          <w:szCs w:val="28"/>
        </w:rPr>
      </w:pPr>
    </w:p>
    <w:p w:rsidR="00631E8D" w:rsidRDefault="00631E8D" w:rsidP="00631E8D">
      <w:pPr>
        <w:spacing w:after="0" w:line="240" w:lineRule="auto"/>
        <w:ind w:firstLine="851"/>
        <w:rPr>
          <w:rFonts w:ascii="Times New Roman" w:hAnsi="Times New Roman"/>
          <w:b/>
          <w:sz w:val="28"/>
        </w:rPr>
      </w:pPr>
      <w:r>
        <w:rPr>
          <w:rFonts w:ascii="Times New Roman" w:hAnsi="Times New Roman"/>
          <w:b/>
          <w:sz w:val="28"/>
        </w:rPr>
        <w:t>2. Умови оплати праці:</w:t>
      </w:r>
    </w:p>
    <w:p w:rsidR="00631E8D" w:rsidRDefault="00631E8D" w:rsidP="00631E8D">
      <w:pPr>
        <w:spacing w:after="0" w:line="240" w:lineRule="auto"/>
        <w:ind w:firstLine="851"/>
        <w:rPr>
          <w:rFonts w:ascii="Times New Roman" w:hAnsi="Times New Roman"/>
          <w:b/>
          <w:sz w:val="28"/>
        </w:rPr>
      </w:pPr>
    </w:p>
    <w:p w:rsidR="00631E8D" w:rsidRDefault="00631E8D" w:rsidP="00631E8D">
      <w:pPr>
        <w:spacing w:after="0" w:line="240" w:lineRule="auto"/>
        <w:ind w:firstLine="851"/>
        <w:jc w:val="both"/>
        <w:rPr>
          <w:rFonts w:ascii="Times New Roman" w:hAnsi="Times New Roman"/>
          <w:sz w:val="28"/>
        </w:rPr>
      </w:pPr>
      <w:r>
        <w:rPr>
          <w:rFonts w:ascii="Times New Roman" w:hAnsi="Times New Roman"/>
          <w:sz w:val="28"/>
        </w:rPr>
        <w:t>1) посадовий оклад –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  – 8030 гривень;</w:t>
      </w:r>
    </w:p>
    <w:p w:rsidR="00631E8D" w:rsidRDefault="00631E8D" w:rsidP="00631E8D">
      <w:pPr>
        <w:spacing w:after="0" w:line="240" w:lineRule="auto"/>
        <w:ind w:firstLine="851"/>
        <w:jc w:val="both"/>
        <w:rPr>
          <w:rFonts w:ascii="Times New Roman" w:hAnsi="Times New Roman"/>
          <w:sz w:val="28"/>
        </w:rPr>
      </w:pPr>
      <w:r>
        <w:rPr>
          <w:rFonts w:ascii="Times New Roman" w:hAnsi="Times New Roman"/>
          <w:sz w:val="28"/>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631E8D" w:rsidRDefault="00631E8D" w:rsidP="00631E8D">
      <w:pPr>
        <w:spacing w:after="0" w:line="240" w:lineRule="auto"/>
        <w:ind w:firstLine="851"/>
        <w:jc w:val="both"/>
        <w:rPr>
          <w:rFonts w:ascii="Times New Roman" w:hAnsi="Times New Roman"/>
          <w:sz w:val="28"/>
        </w:rPr>
      </w:pP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b/>
          <w:sz w:val="28"/>
        </w:rPr>
        <w:t>3. Інформація про строковість чи безстроковість призначення на посаду:</w:t>
      </w: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sz w:val="28"/>
        </w:rPr>
        <w:t xml:space="preserve"> безстроково. </w:t>
      </w:r>
    </w:p>
    <w:p w:rsidR="00631E8D" w:rsidRDefault="00631E8D" w:rsidP="00631E8D">
      <w:pPr>
        <w:spacing w:after="0" w:line="240" w:lineRule="auto"/>
        <w:ind w:firstLine="851"/>
        <w:jc w:val="both"/>
        <w:rPr>
          <w:rFonts w:ascii="Times New Roman" w:hAnsi="Times New Roman"/>
          <w:sz w:val="28"/>
          <w:lang w:val="ru-RU"/>
        </w:rPr>
      </w:pPr>
    </w:p>
    <w:p w:rsidR="00631E8D" w:rsidRDefault="00631E8D" w:rsidP="00631E8D">
      <w:pPr>
        <w:spacing w:after="0" w:line="240" w:lineRule="auto"/>
        <w:ind w:firstLine="851"/>
        <w:jc w:val="both"/>
        <w:rPr>
          <w:rFonts w:ascii="Times New Roman" w:hAnsi="Times New Roman"/>
          <w:b/>
          <w:sz w:val="28"/>
          <w:lang w:val="ru-RU"/>
        </w:rPr>
      </w:pPr>
      <w:r>
        <w:rPr>
          <w:rFonts w:ascii="Times New Roman" w:hAnsi="Times New Roman"/>
          <w:b/>
          <w:sz w:val="28"/>
        </w:rPr>
        <w:t>4. Перелік документів, необхідних для участі в конкурсі, та строк їх подання:</w:t>
      </w:r>
    </w:p>
    <w:p w:rsidR="00631E8D" w:rsidRDefault="00631E8D" w:rsidP="00631E8D">
      <w:pPr>
        <w:spacing w:after="0" w:line="240" w:lineRule="auto"/>
        <w:ind w:firstLine="851"/>
        <w:jc w:val="both"/>
        <w:rPr>
          <w:rFonts w:ascii="Times New Roman" w:hAnsi="Times New Roman"/>
          <w:sz w:val="28"/>
          <w:lang w:val="ru-RU"/>
        </w:rPr>
      </w:pP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sz w:val="28"/>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sz w:val="28"/>
        </w:rPr>
        <w:t xml:space="preserve">2) копія паспорта громадянина України; </w:t>
      </w: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sz w:val="28"/>
        </w:rPr>
        <w:t xml:space="preserve">3) копії (копії) документа (документів) про освіту; </w:t>
      </w: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sz w:val="28"/>
        </w:rPr>
        <w:t xml:space="preserve">4) заповнена особова картка визначеного зразка, автобіографія, фотокартка розміром 30 х 40 мм; </w:t>
      </w: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sz w:val="28"/>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sz w:val="28"/>
        </w:rPr>
        <w:t xml:space="preserve">6) копія трудової книжки (за наявності); </w:t>
      </w:r>
    </w:p>
    <w:p w:rsidR="00631E8D" w:rsidRDefault="00631E8D" w:rsidP="002A6AC8">
      <w:pPr>
        <w:spacing w:after="0" w:line="240" w:lineRule="auto"/>
        <w:ind w:firstLine="851"/>
        <w:jc w:val="both"/>
        <w:rPr>
          <w:rFonts w:ascii="Times New Roman" w:hAnsi="Times New Roman"/>
          <w:sz w:val="28"/>
          <w:lang w:val="ru-RU"/>
        </w:rPr>
      </w:pPr>
      <w:r>
        <w:rPr>
          <w:rFonts w:ascii="Times New Roman" w:hAnsi="Times New Roman"/>
          <w:sz w:val="28"/>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w:t>
      </w:r>
      <w:r w:rsidR="002A6AC8">
        <w:rPr>
          <w:rFonts w:ascii="Times New Roman" w:hAnsi="Times New Roman"/>
          <w:sz w:val="28"/>
        </w:rPr>
        <w:t>,</w:t>
      </w:r>
      <w:r w:rsidR="002A6AC8" w:rsidRPr="002A6AC8">
        <w:rPr>
          <w:rFonts w:ascii="Times New Roman" w:hAnsi="Times New Roman"/>
          <w:sz w:val="28"/>
          <w:lang w:val="ru-RU"/>
        </w:rPr>
        <w:t xml:space="preserve"> </w:t>
      </w:r>
      <w:proofErr w:type="spellStart"/>
      <w:r w:rsidR="002A6AC8">
        <w:rPr>
          <w:rFonts w:ascii="Times New Roman" w:hAnsi="Times New Roman"/>
          <w:sz w:val="28"/>
          <w:lang w:val="ru-RU"/>
        </w:rPr>
        <w:t>сертифікат</w:t>
      </w:r>
      <w:proofErr w:type="spellEnd"/>
      <w:r w:rsidR="002A6AC8">
        <w:rPr>
          <w:rFonts w:ascii="Times New Roman" w:hAnsi="Times New Roman"/>
          <w:sz w:val="28"/>
          <w:lang w:val="ru-RU"/>
        </w:rPr>
        <w:t xml:space="preserve"> </w:t>
      </w:r>
      <w:proofErr w:type="spellStart"/>
      <w:r w:rsidR="002A6AC8">
        <w:rPr>
          <w:rFonts w:ascii="Times New Roman" w:hAnsi="Times New Roman"/>
          <w:sz w:val="28"/>
          <w:lang w:val="ru-RU"/>
        </w:rPr>
        <w:t>наркологічного</w:t>
      </w:r>
      <w:proofErr w:type="spellEnd"/>
      <w:r w:rsidR="002A6AC8">
        <w:rPr>
          <w:rFonts w:ascii="Times New Roman" w:hAnsi="Times New Roman"/>
          <w:sz w:val="28"/>
          <w:lang w:val="ru-RU"/>
        </w:rPr>
        <w:t xml:space="preserve"> </w:t>
      </w:r>
      <w:proofErr w:type="spellStart"/>
      <w:r w:rsidR="002A6AC8">
        <w:rPr>
          <w:rFonts w:ascii="Times New Roman" w:hAnsi="Times New Roman"/>
          <w:sz w:val="28"/>
          <w:lang w:val="ru-RU"/>
        </w:rPr>
        <w:t>огляду</w:t>
      </w:r>
      <w:proofErr w:type="spellEnd"/>
      <w:r w:rsidR="002A6AC8">
        <w:rPr>
          <w:rFonts w:ascii="Times New Roman" w:hAnsi="Times New Roman"/>
          <w:sz w:val="28"/>
          <w:lang w:val="ru-RU"/>
        </w:rPr>
        <w:t xml:space="preserve"> та </w:t>
      </w:r>
      <w:proofErr w:type="spellStart"/>
      <w:r w:rsidR="002A6AC8">
        <w:rPr>
          <w:rFonts w:ascii="Times New Roman" w:hAnsi="Times New Roman"/>
          <w:sz w:val="28"/>
          <w:lang w:val="ru-RU"/>
        </w:rPr>
        <w:t>медична</w:t>
      </w:r>
      <w:proofErr w:type="spellEnd"/>
      <w:r w:rsidR="002A6AC8">
        <w:rPr>
          <w:rFonts w:ascii="Times New Roman" w:hAnsi="Times New Roman"/>
          <w:sz w:val="28"/>
          <w:lang w:val="ru-RU"/>
        </w:rPr>
        <w:t xml:space="preserve"> </w:t>
      </w:r>
      <w:proofErr w:type="spellStart"/>
      <w:r w:rsidR="002A6AC8">
        <w:rPr>
          <w:rFonts w:ascii="Times New Roman" w:hAnsi="Times New Roman"/>
          <w:sz w:val="28"/>
          <w:lang w:val="ru-RU"/>
        </w:rPr>
        <w:t>довідка</w:t>
      </w:r>
      <w:proofErr w:type="spellEnd"/>
      <w:r w:rsidR="002A6AC8">
        <w:rPr>
          <w:rFonts w:ascii="Times New Roman" w:hAnsi="Times New Roman"/>
          <w:sz w:val="28"/>
          <w:lang w:val="ru-RU"/>
        </w:rPr>
        <w:t xml:space="preserve"> </w:t>
      </w:r>
      <w:proofErr w:type="spellStart"/>
      <w:r w:rsidR="002A6AC8">
        <w:rPr>
          <w:rFonts w:ascii="Times New Roman" w:hAnsi="Times New Roman"/>
          <w:sz w:val="28"/>
          <w:lang w:val="ru-RU"/>
        </w:rPr>
        <w:t>психіатричного</w:t>
      </w:r>
      <w:proofErr w:type="spellEnd"/>
      <w:r w:rsidR="002A6AC8">
        <w:rPr>
          <w:rFonts w:ascii="Times New Roman" w:hAnsi="Times New Roman"/>
          <w:sz w:val="28"/>
          <w:lang w:val="ru-RU"/>
        </w:rPr>
        <w:t xml:space="preserve"> </w:t>
      </w:r>
      <w:proofErr w:type="spellStart"/>
      <w:r w:rsidR="002A6AC8">
        <w:rPr>
          <w:rFonts w:ascii="Times New Roman" w:hAnsi="Times New Roman"/>
          <w:sz w:val="28"/>
          <w:lang w:val="ru-RU"/>
        </w:rPr>
        <w:t>огляду</w:t>
      </w:r>
      <w:proofErr w:type="spellEnd"/>
      <w:r w:rsidR="002A6AC8">
        <w:rPr>
          <w:rFonts w:ascii="Times New Roman" w:hAnsi="Times New Roman"/>
          <w:sz w:val="28"/>
        </w:rPr>
        <w:t xml:space="preserve">; </w:t>
      </w: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sz w:val="28"/>
        </w:rPr>
        <w:t xml:space="preserve">8) копія військового квитка або посвідчення особи військовослужбовця (для військовозобов’язаних або військовослужбовців). </w:t>
      </w:r>
    </w:p>
    <w:p w:rsidR="00631E8D" w:rsidRDefault="00631E8D" w:rsidP="00631E8D">
      <w:pPr>
        <w:spacing w:after="0" w:line="240" w:lineRule="auto"/>
        <w:ind w:firstLine="851"/>
        <w:jc w:val="both"/>
        <w:rPr>
          <w:rFonts w:ascii="Times New Roman" w:hAnsi="Times New Roman"/>
          <w:sz w:val="28"/>
        </w:rPr>
      </w:pPr>
      <w:r>
        <w:rPr>
          <w:rFonts w:ascii="Times New Roman" w:hAnsi="Times New Roman"/>
          <w:sz w:val="28"/>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631E8D" w:rsidRDefault="00631E8D" w:rsidP="00631E8D">
      <w:pPr>
        <w:spacing w:after="0" w:line="240" w:lineRule="auto"/>
        <w:ind w:firstLine="851"/>
        <w:jc w:val="both"/>
        <w:rPr>
          <w:rFonts w:ascii="Times New Roman" w:hAnsi="Times New Roman"/>
          <w:sz w:val="28"/>
          <w:szCs w:val="28"/>
        </w:rPr>
      </w:pPr>
      <w:r>
        <w:rPr>
          <w:rFonts w:ascii="Times New Roman" w:hAnsi="Times New Roman"/>
          <w:sz w:val="28"/>
          <w:szCs w:val="28"/>
        </w:rPr>
        <w:t xml:space="preserve">У відповідності до частини 3 статті 54 Закону України «Про Національну поліцію»,  </w:t>
      </w:r>
      <w:r>
        <w:rPr>
          <w:rStyle w:val="rvts0"/>
          <w:rFonts w:ascii="Times New Roman" w:hAnsi="Times New Roman"/>
          <w:sz w:val="28"/>
          <w:szCs w:val="28"/>
        </w:rPr>
        <w:t>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631E8D" w:rsidRDefault="00631E8D" w:rsidP="00631E8D">
      <w:pPr>
        <w:spacing w:after="0" w:line="240" w:lineRule="auto"/>
        <w:ind w:firstLine="851"/>
        <w:jc w:val="both"/>
        <w:rPr>
          <w:rFonts w:ascii="Times New Roman" w:hAnsi="Times New Roman"/>
          <w:sz w:val="28"/>
        </w:rPr>
      </w:pPr>
    </w:p>
    <w:p w:rsidR="00631E8D" w:rsidRDefault="00631E8D" w:rsidP="00631E8D">
      <w:pPr>
        <w:spacing w:after="0" w:line="240" w:lineRule="auto"/>
        <w:ind w:firstLine="773"/>
        <w:jc w:val="both"/>
        <w:rPr>
          <w:rFonts w:ascii="Times New Roman" w:hAnsi="Times New Roman"/>
          <w:sz w:val="28"/>
        </w:rPr>
      </w:pPr>
      <w:r>
        <w:rPr>
          <w:rFonts w:ascii="Times New Roman" w:hAnsi="Times New Roman"/>
          <w:sz w:val="28"/>
        </w:rPr>
        <w:t>Документи приймаються з 09.00 07</w:t>
      </w:r>
      <w:r>
        <w:rPr>
          <w:rFonts w:ascii="Times New Roman" w:hAnsi="Times New Roman"/>
          <w:sz w:val="28"/>
          <w:lang w:val="ru-RU"/>
        </w:rPr>
        <w:t xml:space="preserve"> </w:t>
      </w:r>
      <w:proofErr w:type="spellStart"/>
      <w:r>
        <w:rPr>
          <w:rFonts w:ascii="Times New Roman" w:hAnsi="Times New Roman"/>
          <w:sz w:val="28"/>
          <w:lang w:val="ru-RU"/>
        </w:rPr>
        <w:t>жовтня</w:t>
      </w:r>
      <w:proofErr w:type="spellEnd"/>
      <w:r>
        <w:rPr>
          <w:rFonts w:ascii="Times New Roman" w:hAnsi="Times New Roman"/>
          <w:sz w:val="28"/>
        </w:rPr>
        <w:t xml:space="preserve"> 2019 року  до 09.00 21</w:t>
      </w:r>
      <w:r>
        <w:rPr>
          <w:rFonts w:ascii="Times New Roman" w:hAnsi="Times New Roman"/>
          <w:sz w:val="28"/>
          <w:lang w:val="ru-RU"/>
        </w:rPr>
        <w:t xml:space="preserve"> </w:t>
      </w:r>
      <w:proofErr w:type="spellStart"/>
      <w:r>
        <w:rPr>
          <w:rFonts w:ascii="Times New Roman" w:hAnsi="Times New Roman"/>
          <w:sz w:val="28"/>
          <w:lang w:val="ru-RU"/>
        </w:rPr>
        <w:t>жовтня</w:t>
      </w:r>
      <w:proofErr w:type="spellEnd"/>
      <w:r>
        <w:rPr>
          <w:rFonts w:ascii="Times New Roman" w:hAnsi="Times New Roman"/>
          <w:sz w:val="28"/>
        </w:rPr>
        <w:t xml:space="preserve"> 2019 року за </w:t>
      </w:r>
      <w:proofErr w:type="spellStart"/>
      <w:r>
        <w:rPr>
          <w:rFonts w:ascii="Times New Roman" w:hAnsi="Times New Roman"/>
          <w:sz w:val="28"/>
        </w:rPr>
        <w:t>адресою</w:t>
      </w:r>
      <w:proofErr w:type="spellEnd"/>
      <w:r>
        <w:rPr>
          <w:rFonts w:ascii="Times New Roman" w:hAnsi="Times New Roman"/>
          <w:sz w:val="28"/>
        </w:rPr>
        <w:t xml:space="preserve">: </w:t>
      </w:r>
      <w:r>
        <w:rPr>
          <w:rFonts w:ascii="Times New Roman" w:hAnsi="Times New Roman"/>
          <w:sz w:val="28"/>
          <w:lang w:val="ru-RU"/>
        </w:rPr>
        <w:t>м</w:t>
      </w:r>
      <w:r>
        <w:rPr>
          <w:rFonts w:ascii="Times New Roman" w:hAnsi="Times New Roman"/>
          <w:sz w:val="28"/>
        </w:rPr>
        <w:t>. Харків, майдан Героїв Небесної Сотні, 36.</w:t>
      </w:r>
    </w:p>
    <w:p w:rsidR="00631E8D" w:rsidRDefault="00631E8D" w:rsidP="00631E8D">
      <w:pPr>
        <w:spacing w:after="0" w:line="240" w:lineRule="auto"/>
        <w:ind w:firstLine="851"/>
        <w:jc w:val="both"/>
        <w:rPr>
          <w:rFonts w:ascii="Times New Roman" w:hAnsi="Times New Roman"/>
          <w:sz w:val="28"/>
        </w:rPr>
      </w:pPr>
      <w:r>
        <w:rPr>
          <w:rFonts w:ascii="Times New Roman" w:hAnsi="Times New Roman"/>
          <w:sz w:val="28"/>
        </w:rPr>
        <w:t>На начальника фінансово-економічного відділу (головного бухгалтера) територіального управління Служби судової охорони у Харківській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631E8D" w:rsidRDefault="00631E8D" w:rsidP="00631E8D">
      <w:pPr>
        <w:spacing w:after="0" w:line="240" w:lineRule="auto"/>
        <w:ind w:firstLine="851"/>
        <w:jc w:val="both"/>
        <w:rPr>
          <w:rFonts w:ascii="Times New Roman" w:hAnsi="Times New Roman"/>
          <w:sz w:val="28"/>
        </w:rPr>
      </w:pPr>
    </w:p>
    <w:p w:rsidR="00631E8D" w:rsidRDefault="00631E8D" w:rsidP="00631E8D">
      <w:pPr>
        <w:spacing w:after="0" w:line="240" w:lineRule="auto"/>
        <w:ind w:firstLine="851"/>
        <w:jc w:val="both"/>
        <w:rPr>
          <w:rFonts w:ascii="Times New Roman" w:hAnsi="Times New Roman"/>
          <w:b/>
          <w:sz w:val="28"/>
        </w:rPr>
      </w:pPr>
      <w:r>
        <w:rPr>
          <w:rFonts w:ascii="Times New Roman" w:hAnsi="Times New Roman"/>
          <w:b/>
          <w:sz w:val="28"/>
        </w:rPr>
        <w:t>5. Місце, дата та час початку проведення конкурсу:</w:t>
      </w: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b/>
          <w:sz w:val="28"/>
        </w:rPr>
        <w:t xml:space="preserve"> </w:t>
      </w:r>
    </w:p>
    <w:p w:rsidR="00631E8D" w:rsidRDefault="00631E8D" w:rsidP="00631E8D">
      <w:pPr>
        <w:spacing w:after="0" w:line="240" w:lineRule="auto"/>
        <w:ind w:firstLine="851"/>
        <w:jc w:val="both"/>
        <w:rPr>
          <w:rFonts w:ascii="Times New Roman" w:hAnsi="Times New Roman"/>
          <w:sz w:val="28"/>
        </w:rPr>
      </w:pPr>
      <w:r>
        <w:rPr>
          <w:rFonts w:ascii="Times New Roman" w:hAnsi="Times New Roman"/>
          <w:sz w:val="28"/>
          <w:lang w:val="ru-RU"/>
        </w:rPr>
        <w:t>м</w:t>
      </w:r>
      <w:r>
        <w:rPr>
          <w:rFonts w:ascii="Times New Roman" w:hAnsi="Times New Roman"/>
          <w:sz w:val="28"/>
        </w:rPr>
        <w:t>. Харків, вул. Динамівська, 10,  стадіон «Динамо» з 09.00  24 жовтня 2019 року.</w:t>
      </w:r>
    </w:p>
    <w:p w:rsidR="00631E8D" w:rsidRDefault="00631E8D" w:rsidP="00631E8D">
      <w:pPr>
        <w:spacing w:after="0" w:line="240" w:lineRule="auto"/>
        <w:ind w:firstLine="851"/>
        <w:jc w:val="both"/>
        <w:rPr>
          <w:rFonts w:ascii="Times New Roman" w:hAnsi="Times New Roman"/>
          <w:sz w:val="28"/>
        </w:rPr>
      </w:pPr>
    </w:p>
    <w:p w:rsidR="00631E8D" w:rsidRDefault="00631E8D" w:rsidP="00631E8D">
      <w:pPr>
        <w:spacing w:after="0" w:line="240" w:lineRule="auto"/>
        <w:ind w:firstLine="851"/>
        <w:jc w:val="both"/>
        <w:rPr>
          <w:rFonts w:ascii="Times New Roman" w:hAnsi="Times New Roman"/>
          <w:b/>
          <w:sz w:val="28"/>
        </w:rPr>
      </w:pPr>
      <w:r>
        <w:rPr>
          <w:rFonts w:ascii="Times New Roman" w:hAnsi="Times New Roman"/>
          <w:b/>
          <w:sz w:val="28"/>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631E8D" w:rsidRDefault="00631E8D" w:rsidP="00631E8D">
      <w:pPr>
        <w:spacing w:after="0" w:line="240" w:lineRule="auto"/>
        <w:ind w:firstLine="851"/>
        <w:jc w:val="both"/>
        <w:rPr>
          <w:rFonts w:ascii="Times New Roman" w:hAnsi="Times New Roman"/>
          <w:sz w:val="28"/>
          <w:lang w:val="ru-RU"/>
        </w:rPr>
      </w:pP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sz w:val="28"/>
        </w:rPr>
        <w:t xml:space="preserve">Журавель Віктор Іванович, 098-401-10-48, </w:t>
      </w:r>
      <w:hyperlink r:id="rId8" w:history="1">
        <w:r>
          <w:rPr>
            <w:rStyle w:val="a3"/>
            <w:rFonts w:ascii="Times New Roman" w:hAnsi="Times New Roman"/>
            <w:color w:val="000000"/>
            <w:sz w:val="28"/>
            <w:lang w:val="ru-RU"/>
          </w:rPr>
          <w:t>volobuiev</w:t>
        </w:r>
        <w:r>
          <w:rPr>
            <w:rStyle w:val="a3"/>
            <w:rFonts w:ascii="Times New Roman" w:hAnsi="Times New Roman"/>
            <w:color w:val="000000"/>
            <w:sz w:val="28"/>
          </w:rPr>
          <w:t>@sso.court.gov.ua</w:t>
        </w:r>
      </w:hyperlink>
    </w:p>
    <w:p w:rsidR="00631E8D" w:rsidRDefault="00631E8D" w:rsidP="00631E8D">
      <w:pPr>
        <w:rPr>
          <w:lang w:val="ru-RU"/>
        </w:rPr>
      </w:pPr>
    </w:p>
    <w:p w:rsidR="00631E8D" w:rsidRDefault="00631E8D" w:rsidP="00631E8D">
      <w:pPr>
        <w:spacing w:after="0"/>
        <w:ind w:firstLine="851"/>
        <w:jc w:val="center"/>
        <w:rPr>
          <w:rFonts w:ascii="Times New Roman" w:hAnsi="Times New Roman"/>
          <w:b/>
          <w:sz w:val="28"/>
          <w:szCs w:val="28"/>
        </w:rPr>
      </w:pPr>
      <w:r>
        <w:rPr>
          <w:rFonts w:ascii="Times New Roman" w:hAnsi="Times New Roman"/>
          <w:b/>
          <w:sz w:val="28"/>
          <w:szCs w:val="28"/>
        </w:rPr>
        <w:t>Квалі</w:t>
      </w:r>
      <w:r>
        <w:rPr>
          <w:rFonts w:ascii="Times New Roman" w:hAnsi="Times New Roman"/>
          <w:sz w:val="28"/>
          <w:szCs w:val="28"/>
        </w:rPr>
        <w:t>ф</w:t>
      </w:r>
      <w:r>
        <w:rPr>
          <w:rFonts w:ascii="Times New Roman" w:hAnsi="Times New Roman"/>
          <w:b/>
          <w:sz w:val="28"/>
          <w:szCs w:val="28"/>
        </w:rPr>
        <w:t>ікаційні вимоги.</w:t>
      </w:r>
    </w:p>
    <w:p w:rsidR="00631E8D" w:rsidRDefault="00631E8D" w:rsidP="00631E8D">
      <w:pPr>
        <w:spacing w:after="0"/>
        <w:ind w:firstLine="851"/>
        <w:jc w:val="center"/>
        <w:rPr>
          <w:rFonts w:ascii="Times New Roman" w:hAnsi="Times New Roman"/>
          <w:b/>
          <w:sz w:val="28"/>
          <w:szCs w:val="28"/>
          <w:lang w:val="ru-RU"/>
        </w:rPr>
      </w:pPr>
    </w:p>
    <w:tbl>
      <w:tblPr>
        <w:tblW w:w="9997" w:type="dxa"/>
        <w:tblLook w:val="04A0" w:firstRow="1" w:lastRow="0" w:firstColumn="1" w:lastColumn="0" w:noHBand="0" w:noVBand="1"/>
      </w:tblPr>
      <w:tblGrid>
        <w:gridCol w:w="3936"/>
        <w:gridCol w:w="5670"/>
        <w:gridCol w:w="391"/>
      </w:tblGrid>
      <w:tr w:rsidR="00631E8D" w:rsidTr="00631E8D">
        <w:trPr>
          <w:gridAfter w:val="1"/>
          <w:wAfter w:w="391" w:type="dxa"/>
        </w:trPr>
        <w:tc>
          <w:tcPr>
            <w:tcW w:w="3936" w:type="dxa"/>
            <w:hideMark/>
          </w:tcPr>
          <w:p w:rsidR="00631E8D" w:rsidRDefault="00631E8D">
            <w:pPr>
              <w:spacing w:after="0"/>
              <w:jc w:val="both"/>
              <w:rPr>
                <w:rFonts w:ascii="Times New Roman" w:hAnsi="Times New Roman"/>
                <w:sz w:val="28"/>
                <w:szCs w:val="28"/>
              </w:rPr>
            </w:pPr>
            <w:r>
              <w:rPr>
                <w:rFonts w:ascii="Times New Roman" w:hAnsi="Times New Roman"/>
                <w:sz w:val="28"/>
                <w:szCs w:val="28"/>
              </w:rPr>
              <w:t>1. Освіта</w:t>
            </w:r>
          </w:p>
        </w:tc>
        <w:tc>
          <w:tcPr>
            <w:tcW w:w="5670" w:type="dxa"/>
            <w:hideMark/>
          </w:tcPr>
          <w:p w:rsidR="00631E8D" w:rsidRDefault="00631E8D">
            <w:pPr>
              <w:widowControl w:val="0"/>
              <w:tabs>
                <w:tab w:val="left" w:pos="4071"/>
              </w:tabs>
              <w:autoSpaceDE w:val="0"/>
              <w:autoSpaceDN w:val="0"/>
              <w:adjustRightInd w:val="0"/>
              <w:spacing w:before="35" w:after="0" w:line="285" w:lineRule="exact"/>
              <w:ind w:left="1028" w:right="-30"/>
              <w:jc w:val="both"/>
              <w:rPr>
                <w:rFonts w:ascii="Times New Roman" w:hAnsi="Times New Roman"/>
                <w:sz w:val="28"/>
                <w:szCs w:val="28"/>
              </w:rPr>
            </w:pPr>
            <w:r>
              <w:rPr>
                <w:rFonts w:ascii="Times New Roman" w:hAnsi="Times New Roman"/>
                <w:color w:val="000000"/>
                <w:sz w:val="28"/>
                <w:szCs w:val="28"/>
              </w:rPr>
              <w:t>Вища  освіта  в галузі знань «Економіка» або «</w:t>
            </w:r>
            <w:r>
              <w:rPr>
                <w:rFonts w:ascii="Times New Roman" w:eastAsia="Times New Roman" w:hAnsi="Times New Roman"/>
                <w:sz w:val="28"/>
                <w:szCs w:val="28"/>
                <w:lang w:eastAsia="ru-RU"/>
              </w:rPr>
              <w:t>Управління та адміністрування</w:t>
            </w:r>
            <w:r>
              <w:rPr>
                <w:rFonts w:ascii="Times New Roman" w:hAnsi="Times New Roman"/>
                <w:color w:val="000000"/>
                <w:sz w:val="28"/>
                <w:szCs w:val="28"/>
              </w:rPr>
              <w:t xml:space="preserve">» (зокрема за однією з спеціальностей «Облік і оподаткування», «Фінанси, банківська справа та страхування») за  </w:t>
            </w:r>
            <w:r>
              <w:rPr>
                <w:rStyle w:val="rvts0"/>
                <w:rFonts w:ascii="Times New Roman" w:hAnsi="Times New Roman"/>
                <w:sz w:val="28"/>
                <w:szCs w:val="28"/>
              </w:rPr>
              <w:t xml:space="preserve">ступенем вищої освіти </w:t>
            </w:r>
            <w:r>
              <w:rPr>
                <w:rFonts w:ascii="Times New Roman" w:hAnsi="Times New Roman"/>
                <w:sz w:val="28"/>
                <w:szCs w:val="28"/>
              </w:rPr>
              <w:t xml:space="preserve">магістр*. </w:t>
            </w:r>
          </w:p>
        </w:tc>
      </w:tr>
      <w:tr w:rsidR="00631E8D" w:rsidTr="00631E8D">
        <w:trPr>
          <w:gridAfter w:val="1"/>
          <w:wAfter w:w="391" w:type="dxa"/>
        </w:trPr>
        <w:tc>
          <w:tcPr>
            <w:tcW w:w="3936" w:type="dxa"/>
            <w:hideMark/>
          </w:tcPr>
          <w:p w:rsidR="00631E8D" w:rsidRDefault="00631E8D">
            <w:pPr>
              <w:spacing w:after="0"/>
              <w:jc w:val="both"/>
              <w:rPr>
                <w:rFonts w:ascii="Times New Roman" w:hAnsi="Times New Roman"/>
                <w:sz w:val="28"/>
                <w:szCs w:val="28"/>
                <w:lang w:val="en-US"/>
              </w:rPr>
            </w:pPr>
            <w:r>
              <w:rPr>
                <w:rFonts w:ascii="Times New Roman" w:hAnsi="Times New Roman"/>
                <w:sz w:val="28"/>
                <w:szCs w:val="28"/>
              </w:rPr>
              <w:t>2. Досвід роботи</w:t>
            </w:r>
          </w:p>
        </w:tc>
        <w:tc>
          <w:tcPr>
            <w:tcW w:w="5670" w:type="dxa"/>
            <w:hideMark/>
          </w:tcPr>
          <w:p w:rsidR="00631E8D" w:rsidRDefault="00631E8D">
            <w:pPr>
              <w:widowControl w:val="0"/>
              <w:autoSpaceDE w:val="0"/>
              <w:autoSpaceDN w:val="0"/>
              <w:adjustRightInd w:val="0"/>
              <w:spacing w:after="0" w:line="360" w:lineRule="exact"/>
              <w:ind w:left="1028" w:right="43"/>
              <w:jc w:val="both"/>
              <w:rPr>
                <w:rFonts w:ascii="Times New Roman" w:hAnsi="Times New Roman"/>
                <w:color w:val="000000"/>
                <w:sz w:val="28"/>
                <w:szCs w:val="28"/>
              </w:rPr>
            </w:pPr>
            <w:r>
              <w:rPr>
                <w:rFonts w:ascii="Times New Roman" w:hAnsi="Times New Roman"/>
                <w:color w:val="000000"/>
                <w:sz w:val="28"/>
                <w:szCs w:val="28"/>
              </w:rPr>
              <w:t>Стаж роботи з фінансової діяльності на посадах керівників нижчого рівня: для магістра – не менше 2 років, спеціаліста – не менше 3 років.</w:t>
            </w:r>
          </w:p>
          <w:p w:rsidR="00631E8D" w:rsidRDefault="00631E8D">
            <w:pPr>
              <w:widowControl w:val="0"/>
              <w:autoSpaceDE w:val="0"/>
              <w:autoSpaceDN w:val="0"/>
              <w:adjustRightInd w:val="0"/>
              <w:spacing w:after="0" w:line="360" w:lineRule="exact"/>
              <w:ind w:left="1028" w:right="43"/>
              <w:jc w:val="both"/>
              <w:rPr>
                <w:rFonts w:ascii="Times New Roman" w:hAnsi="Times New Roman"/>
                <w:sz w:val="28"/>
                <w:szCs w:val="28"/>
              </w:rPr>
            </w:pPr>
            <w:r>
              <w:rPr>
                <w:rFonts w:ascii="Times New Roman" w:hAnsi="Times New Roman"/>
                <w:color w:val="000000"/>
                <w:sz w:val="28"/>
                <w:szCs w:val="28"/>
              </w:rPr>
              <w:t xml:space="preserve"> </w:t>
            </w:r>
          </w:p>
        </w:tc>
      </w:tr>
      <w:tr w:rsidR="00631E8D" w:rsidTr="00631E8D">
        <w:tc>
          <w:tcPr>
            <w:tcW w:w="3936" w:type="dxa"/>
            <w:hideMark/>
          </w:tcPr>
          <w:p w:rsidR="00631E8D" w:rsidRDefault="00631E8D">
            <w:pPr>
              <w:spacing w:after="0"/>
              <w:jc w:val="both"/>
              <w:rPr>
                <w:rFonts w:ascii="Times New Roman" w:hAnsi="Times New Roman"/>
                <w:sz w:val="28"/>
                <w:szCs w:val="28"/>
              </w:rPr>
            </w:pPr>
            <w:r>
              <w:rPr>
                <w:rFonts w:ascii="Times New Roman" w:hAnsi="Times New Roman"/>
                <w:sz w:val="28"/>
                <w:szCs w:val="28"/>
              </w:rPr>
              <w:t>3. Володіння державною</w:t>
            </w:r>
          </w:p>
          <w:p w:rsidR="00631E8D" w:rsidRDefault="00631E8D">
            <w:pPr>
              <w:spacing w:after="0"/>
              <w:jc w:val="both"/>
              <w:rPr>
                <w:rFonts w:ascii="Times New Roman" w:hAnsi="Times New Roman"/>
                <w:sz w:val="28"/>
                <w:szCs w:val="28"/>
              </w:rPr>
            </w:pPr>
            <w:r>
              <w:rPr>
                <w:rFonts w:ascii="Times New Roman" w:hAnsi="Times New Roman"/>
                <w:sz w:val="28"/>
                <w:szCs w:val="28"/>
              </w:rPr>
              <w:t xml:space="preserve"> мовою</w:t>
            </w:r>
          </w:p>
        </w:tc>
        <w:tc>
          <w:tcPr>
            <w:tcW w:w="6061" w:type="dxa"/>
            <w:gridSpan w:val="2"/>
            <w:hideMark/>
          </w:tcPr>
          <w:p w:rsidR="00631E8D" w:rsidRDefault="00631E8D">
            <w:pPr>
              <w:spacing w:after="0"/>
              <w:ind w:firstLine="1028"/>
              <w:jc w:val="both"/>
              <w:rPr>
                <w:rFonts w:ascii="Times New Roman" w:hAnsi="Times New Roman"/>
                <w:sz w:val="28"/>
                <w:szCs w:val="28"/>
              </w:rPr>
            </w:pPr>
            <w:r>
              <w:rPr>
                <w:rFonts w:ascii="Times New Roman" w:hAnsi="Times New Roman"/>
                <w:sz w:val="28"/>
                <w:szCs w:val="28"/>
              </w:rPr>
              <w:t>Вільне володіння державною мовою.</w:t>
            </w:r>
          </w:p>
        </w:tc>
      </w:tr>
    </w:tbl>
    <w:p w:rsidR="00631E8D" w:rsidRDefault="00631E8D" w:rsidP="00631E8D">
      <w:pPr>
        <w:spacing w:after="0"/>
        <w:ind w:firstLine="851"/>
        <w:jc w:val="center"/>
        <w:rPr>
          <w:rFonts w:ascii="Times New Roman" w:hAnsi="Times New Roman"/>
          <w:b/>
          <w:sz w:val="28"/>
          <w:szCs w:val="28"/>
        </w:rPr>
      </w:pPr>
      <w:r>
        <w:rPr>
          <w:rFonts w:ascii="Times New Roman" w:hAnsi="Times New Roman"/>
          <w:b/>
          <w:sz w:val="28"/>
          <w:szCs w:val="28"/>
        </w:rPr>
        <w:t>Вимоги до компетентності.</w:t>
      </w:r>
    </w:p>
    <w:p w:rsidR="00631E8D" w:rsidRDefault="00631E8D" w:rsidP="00631E8D">
      <w:pPr>
        <w:spacing w:after="0"/>
        <w:ind w:firstLine="851"/>
        <w:jc w:val="center"/>
        <w:rPr>
          <w:rFonts w:ascii="Times New Roman" w:hAnsi="Times New Roman"/>
          <w:b/>
          <w:sz w:val="28"/>
          <w:szCs w:val="28"/>
          <w:lang w:val="en-US"/>
        </w:rPr>
      </w:pPr>
    </w:p>
    <w:tbl>
      <w:tblPr>
        <w:tblW w:w="9537" w:type="dxa"/>
        <w:tblInd w:w="108" w:type="dxa"/>
        <w:tblLook w:val="04A0" w:firstRow="1" w:lastRow="0" w:firstColumn="1" w:lastColumn="0" w:noHBand="0" w:noVBand="1"/>
      </w:tblPr>
      <w:tblGrid>
        <w:gridCol w:w="4768"/>
        <w:gridCol w:w="4769"/>
      </w:tblGrid>
      <w:tr w:rsidR="00631E8D" w:rsidTr="00631E8D">
        <w:tc>
          <w:tcPr>
            <w:tcW w:w="4768" w:type="dxa"/>
          </w:tcPr>
          <w:p w:rsidR="00631E8D" w:rsidRDefault="00631E8D">
            <w:pPr>
              <w:spacing w:before="120" w:after="0" w:line="240" w:lineRule="auto"/>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1. Наявність лідерських якостей</w:t>
            </w:r>
          </w:p>
          <w:p w:rsidR="00631E8D" w:rsidRDefault="00631E8D">
            <w:pPr>
              <w:spacing w:after="0" w:line="240" w:lineRule="auto"/>
              <w:jc w:val="both"/>
              <w:rPr>
                <w:rFonts w:ascii="Times New Roman" w:hAnsi="Times New Roman"/>
                <w:sz w:val="28"/>
              </w:rPr>
            </w:pPr>
          </w:p>
        </w:tc>
        <w:tc>
          <w:tcPr>
            <w:tcW w:w="4769" w:type="dxa"/>
            <w:hideMark/>
          </w:tcPr>
          <w:p w:rsidR="00631E8D" w:rsidRDefault="00631E8D">
            <w:pPr>
              <w:spacing w:after="0" w:line="240" w:lineRule="auto"/>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Встановлення  цілей,  пріоритетів  та орієнтирів; </w:t>
            </w:r>
          </w:p>
          <w:p w:rsidR="00631E8D" w:rsidRDefault="00631E8D">
            <w:pPr>
              <w:spacing w:before="120" w:after="0" w:line="240" w:lineRule="auto"/>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Стратегічне планування; Багатофункціональність; </w:t>
            </w:r>
          </w:p>
          <w:p w:rsidR="00631E8D" w:rsidRDefault="00631E8D">
            <w:pPr>
              <w:spacing w:before="120" w:after="0" w:line="240" w:lineRule="auto"/>
              <w:rPr>
                <w:rFonts w:ascii="Times New Roman" w:hAnsi="Times New Roman"/>
                <w:sz w:val="28"/>
              </w:rPr>
            </w:pPr>
            <w:r>
              <w:rPr>
                <w:rFonts w:ascii="Times New Roman" w:eastAsia="Times New Roman" w:hAnsi="Times New Roman"/>
                <w:color w:val="000000"/>
                <w:sz w:val="28"/>
                <w:szCs w:val="24"/>
                <w:lang w:eastAsia="ru-RU"/>
              </w:rPr>
              <w:t>Ведення ділових переговорів; Досягнення кінцевих результатів.</w:t>
            </w:r>
          </w:p>
        </w:tc>
      </w:tr>
      <w:tr w:rsidR="00631E8D" w:rsidTr="00631E8D">
        <w:tc>
          <w:tcPr>
            <w:tcW w:w="4768" w:type="dxa"/>
            <w:hideMark/>
          </w:tcPr>
          <w:p w:rsidR="00631E8D" w:rsidRDefault="00631E8D">
            <w:pPr>
              <w:spacing w:after="0" w:line="240" w:lineRule="auto"/>
              <w:jc w:val="both"/>
              <w:rPr>
                <w:rFonts w:ascii="Times New Roman" w:hAnsi="Times New Roman"/>
                <w:sz w:val="28"/>
              </w:rPr>
            </w:pPr>
            <w:r>
              <w:rPr>
                <w:color w:val="000000"/>
                <w:sz w:val="28"/>
                <w:szCs w:val="24"/>
              </w:rPr>
              <w:t>2.</w:t>
            </w:r>
            <w:r>
              <w:rPr>
                <w:rFonts w:ascii="Times New Roman" w:hAnsi="Times New Roman"/>
                <w:color w:val="000000"/>
                <w:sz w:val="28"/>
                <w:szCs w:val="24"/>
              </w:rPr>
              <w:t>Вміння приймати ефективні рішення</w:t>
            </w:r>
          </w:p>
        </w:tc>
        <w:tc>
          <w:tcPr>
            <w:tcW w:w="4769" w:type="dxa"/>
            <w:hideMark/>
          </w:tcPr>
          <w:p w:rsidR="00631E8D" w:rsidRDefault="00631E8D">
            <w:pPr>
              <w:spacing w:after="0" w:line="240" w:lineRule="auto"/>
              <w:jc w:val="both"/>
              <w:rPr>
                <w:rFonts w:ascii="Times New Roman" w:hAnsi="Times New Roman"/>
                <w:sz w:val="28"/>
              </w:rPr>
            </w:pPr>
            <w:r>
              <w:rPr>
                <w:rFonts w:ascii="Times New Roman" w:hAnsi="Times New Roman"/>
                <w:color w:val="000000"/>
                <w:sz w:val="28"/>
                <w:szCs w:val="24"/>
              </w:rPr>
              <w:t xml:space="preserve">Здатність швидко приймати рішення та діяти </w:t>
            </w:r>
            <w:r>
              <w:rPr>
                <w:color w:val="000000"/>
                <w:sz w:val="28"/>
                <w:szCs w:val="24"/>
              </w:rPr>
              <w:t xml:space="preserve">в </w:t>
            </w:r>
            <w:r>
              <w:rPr>
                <w:rFonts w:ascii="Times New Roman" w:hAnsi="Times New Roman"/>
                <w:color w:val="000000"/>
                <w:sz w:val="28"/>
                <w:szCs w:val="24"/>
              </w:rPr>
              <w:t>екстремальних ситуаціях.</w:t>
            </w:r>
          </w:p>
        </w:tc>
      </w:tr>
      <w:tr w:rsidR="00631E8D" w:rsidTr="00631E8D">
        <w:tc>
          <w:tcPr>
            <w:tcW w:w="4768" w:type="dxa"/>
            <w:hideMark/>
          </w:tcPr>
          <w:p w:rsidR="00631E8D" w:rsidRDefault="00631E8D">
            <w:pPr>
              <w:spacing w:after="0" w:line="240" w:lineRule="auto"/>
              <w:jc w:val="both"/>
              <w:rPr>
                <w:rFonts w:ascii="Times New Roman" w:hAnsi="Times New Roman"/>
                <w:sz w:val="28"/>
              </w:rPr>
            </w:pPr>
            <w:r>
              <w:rPr>
                <w:color w:val="000000"/>
                <w:sz w:val="28"/>
                <w:szCs w:val="24"/>
              </w:rPr>
              <w:t xml:space="preserve">3. </w:t>
            </w:r>
            <w:r>
              <w:rPr>
                <w:rFonts w:ascii="Times New Roman" w:hAnsi="Times New Roman"/>
                <w:color w:val="000000"/>
                <w:sz w:val="28"/>
                <w:szCs w:val="24"/>
              </w:rPr>
              <w:t>Комунікація та взаємодія</w:t>
            </w:r>
          </w:p>
        </w:tc>
        <w:tc>
          <w:tcPr>
            <w:tcW w:w="4769" w:type="dxa"/>
            <w:hideMark/>
          </w:tcPr>
          <w:p w:rsidR="00631E8D" w:rsidRDefault="00631E8D">
            <w:pPr>
              <w:widowControl w:val="0"/>
              <w:autoSpaceDE w:val="0"/>
              <w:autoSpaceDN w:val="0"/>
              <w:adjustRightInd w:val="0"/>
              <w:spacing w:after="0" w:line="320" w:lineRule="exact"/>
              <w:ind w:right="-37"/>
              <w:jc w:val="both"/>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Вміння  здійснювати  ефективну  комунікацію та проводити публічні виступи; </w:t>
            </w:r>
          </w:p>
          <w:p w:rsidR="00631E8D" w:rsidRDefault="00631E8D">
            <w:pPr>
              <w:widowControl w:val="0"/>
              <w:autoSpaceDE w:val="0"/>
              <w:autoSpaceDN w:val="0"/>
              <w:adjustRightInd w:val="0"/>
              <w:spacing w:after="0" w:line="315" w:lineRule="exact"/>
              <w:ind w:right="-38"/>
              <w:rPr>
                <w:rFonts w:ascii="Times New Roman" w:hAnsi="Times New Roman"/>
                <w:sz w:val="28"/>
              </w:rPr>
            </w:pPr>
            <w:r>
              <w:rPr>
                <w:rFonts w:ascii="Times New Roman" w:eastAsia="Times New Roman" w:hAnsi="Times New Roman"/>
                <w:color w:val="000000"/>
                <w:sz w:val="28"/>
                <w:szCs w:val="24"/>
                <w:lang w:eastAsia="ru-RU"/>
              </w:rPr>
              <w:t>Відкритість.</w:t>
            </w:r>
          </w:p>
        </w:tc>
      </w:tr>
      <w:tr w:rsidR="00631E8D" w:rsidTr="00631E8D">
        <w:tc>
          <w:tcPr>
            <w:tcW w:w="4768" w:type="dxa"/>
            <w:hideMark/>
          </w:tcPr>
          <w:p w:rsidR="00631E8D" w:rsidRDefault="00631E8D">
            <w:pPr>
              <w:spacing w:after="0" w:line="240" w:lineRule="auto"/>
              <w:jc w:val="both"/>
              <w:rPr>
                <w:rFonts w:ascii="Times New Roman" w:hAnsi="Times New Roman"/>
                <w:sz w:val="28"/>
              </w:rPr>
            </w:pPr>
            <w:r>
              <w:rPr>
                <w:color w:val="000000"/>
                <w:sz w:val="28"/>
                <w:szCs w:val="24"/>
              </w:rPr>
              <w:t>4.</w:t>
            </w:r>
            <w:r>
              <w:rPr>
                <w:rFonts w:ascii="Times New Roman" w:hAnsi="Times New Roman"/>
                <w:color w:val="000000"/>
                <w:sz w:val="28"/>
                <w:szCs w:val="24"/>
              </w:rPr>
              <w:t>Управління організацією та персоналом</w:t>
            </w:r>
          </w:p>
        </w:tc>
        <w:tc>
          <w:tcPr>
            <w:tcW w:w="4769" w:type="dxa"/>
            <w:hideMark/>
          </w:tcPr>
          <w:p w:rsidR="00631E8D" w:rsidRDefault="00631E8D">
            <w:pPr>
              <w:widowControl w:val="0"/>
              <w:autoSpaceDE w:val="0"/>
              <w:autoSpaceDN w:val="0"/>
              <w:adjustRightInd w:val="0"/>
              <w:spacing w:after="0" w:line="315" w:lineRule="exact"/>
              <w:ind w:right="-38"/>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Організація роботи та контроль; </w:t>
            </w:r>
          </w:p>
          <w:p w:rsidR="00631E8D" w:rsidRDefault="00631E8D">
            <w:pPr>
              <w:widowControl w:val="0"/>
              <w:autoSpaceDE w:val="0"/>
              <w:autoSpaceDN w:val="0"/>
              <w:adjustRightInd w:val="0"/>
              <w:spacing w:after="0" w:line="315" w:lineRule="exact"/>
              <w:ind w:right="-38"/>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Управління людськими ресурсами; </w:t>
            </w:r>
          </w:p>
          <w:p w:rsidR="00631E8D" w:rsidRDefault="00631E8D">
            <w:pPr>
              <w:widowControl w:val="0"/>
              <w:autoSpaceDE w:val="0"/>
              <w:autoSpaceDN w:val="0"/>
              <w:adjustRightInd w:val="0"/>
              <w:spacing w:after="0" w:line="315" w:lineRule="exact"/>
              <w:ind w:right="-38"/>
              <w:rPr>
                <w:rFonts w:ascii="Times New Roman" w:hAnsi="Times New Roman"/>
                <w:sz w:val="28"/>
              </w:rPr>
            </w:pPr>
            <w:r>
              <w:rPr>
                <w:rFonts w:ascii="Times New Roman" w:eastAsia="Times New Roman" w:hAnsi="Times New Roman"/>
                <w:color w:val="000000"/>
                <w:sz w:val="28"/>
                <w:szCs w:val="24"/>
                <w:lang w:eastAsia="ru-RU"/>
              </w:rPr>
              <w:t>Вміння мотивувати підлеглих працівників.</w:t>
            </w:r>
          </w:p>
        </w:tc>
      </w:tr>
      <w:tr w:rsidR="00631E8D" w:rsidTr="00631E8D">
        <w:tc>
          <w:tcPr>
            <w:tcW w:w="4768" w:type="dxa"/>
          </w:tcPr>
          <w:p w:rsidR="00631E8D" w:rsidRDefault="00631E8D">
            <w:pPr>
              <w:spacing w:before="120" w:after="0" w:line="240" w:lineRule="auto"/>
              <w:contextualSpacing/>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5. Особистісні компетенції</w:t>
            </w:r>
          </w:p>
          <w:p w:rsidR="00631E8D" w:rsidRDefault="00631E8D">
            <w:pPr>
              <w:spacing w:after="0" w:line="240" w:lineRule="auto"/>
              <w:jc w:val="both"/>
              <w:rPr>
                <w:rFonts w:ascii="Times New Roman" w:hAnsi="Times New Roman"/>
                <w:sz w:val="28"/>
              </w:rPr>
            </w:pPr>
          </w:p>
        </w:tc>
        <w:tc>
          <w:tcPr>
            <w:tcW w:w="4769" w:type="dxa"/>
            <w:hideMark/>
          </w:tcPr>
          <w:p w:rsidR="00631E8D" w:rsidRDefault="00631E8D">
            <w:pPr>
              <w:widowControl w:val="0"/>
              <w:autoSpaceDE w:val="0"/>
              <w:autoSpaceDN w:val="0"/>
              <w:adjustRightInd w:val="0"/>
              <w:spacing w:after="0" w:line="320" w:lineRule="exact"/>
              <w:ind w:right="-36"/>
              <w:jc w:val="both"/>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Принциповість, рішучість і вимогливість під час прийняття рішень; </w:t>
            </w:r>
          </w:p>
          <w:p w:rsidR="00631E8D" w:rsidRDefault="00631E8D">
            <w:pPr>
              <w:widowControl w:val="0"/>
              <w:autoSpaceDE w:val="0"/>
              <w:autoSpaceDN w:val="0"/>
              <w:adjustRightInd w:val="0"/>
              <w:spacing w:after="0" w:line="315" w:lineRule="exact"/>
              <w:ind w:right="-38"/>
              <w:rPr>
                <w:rFonts w:ascii="Times New Roman" w:hAnsi="Times New Roman"/>
                <w:sz w:val="28"/>
              </w:rPr>
            </w:pPr>
            <w:r>
              <w:rPr>
                <w:rFonts w:ascii="Times New Roman" w:eastAsia="Times New Roman" w:hAnsi="Times New Roman"/>
                <w:color w:val="000000"/>
                <w:sz w:val="28"/>
                <w:szCs w:val="24"/>
                <w:lang w:eastAsia="ru-RU"/>
              </w:rPr>
              <w:t>Системність; Самоорганізація та саморозвиток; Політична нейтральність.</w:t>
            </w:r>
          </w:p>
        </w:tc>
      </w:tr>
      <w:tr w:rsidR="00631E8D" w:rsidTr="00631E8D">
        <w:tc>
          <w:tcPr>
            <w:tcW w:w="4768" w:type="dxa"/>
            <w:hideMark/>
          </w:tcPr>
          <w:p w:rsidR="00631E8D" w:rsidRDefault="00631E8D">
            <w:pPr>
              <w:spacing w:after="0" w:line="240" w:lineRule="auto"/>
              <w:jc w:val="both"/>
              <w:rPr>
                <w:rFonts w:ascii="Times New Roman" w:hAnsi="Times New Roman"/>
                <w:sz w:val="28"/>
              </w:rPr>
            </w:pPr>
            <w:r>
              <w:rPr>
                <w:rFonts w:ascii="Times New Roman" w:hAnsi="Times New Roman"/>
                <w:color w:val="000000"/>
                <w:sz w:val="28"/>
                <w:szCs w:val="24"/>
              </w:rPr>
              <w:t>6.Забезпечення громадського порядку</w:t>
            </w:r>
          </w:p>
        </w:tc>
        <w:tc>
          <w:tcPr>
            <w:tcW w:w="4769" w:type="dxa"/>
            <w:hideMark/>
          </w:tcPr>
          <w:p w:rsidR="00631E8D" w:rsidRDefault="00631E8D">
            <w:pPr>
              <w:widowControl w:val="0"/>
              <w:autoSpaceDE w:val="0"/>
              <w:autoSpaceDN w:val="0"/>
              <w:adjustRightInd w:val="0"/>
              <w:spacing w:after="0" w:line="320" w:lineRule="exact"/>
              <w:jc w:val="both"/>
              <w:rPr>
                <w:rFonts w:ascii="Times New Roman" w:eastAsia="Times New Roman" w:hAnsi="Times New Roman"/>
                <w:color w:val="000000"/>
                <w:sz w:val="28"/>
                <w:szCs w:val="24"/>
                <w:lang w:eastAsia="ru-RU"/>
              </w:rPr>
            </w:pPr>
            <w:r>
              <w:rPr>
                <w:rFonts w:ascii="Times New Roman" w:eastAsia="Times New Roman" w:hAnsi="Times New Roman"/>
                <w:sz w:val="24"/>
                <w:szCs w:val="24"/>
                <w:lang w:eastAsia="ru-RU"/>
              </w:rPr>
              <w:t>З</w:t>
            </w:r>
            <w:r>
              <w:rPr>
                <w:rFonts w:ascii="Times New Roman" w:eastAsia="Times New Roman" w:hAnsi="Times New Roman"/>
                <w:color w:val="000000"/>
                <w:sz w:val="28"/>
                <w:szCs w:val="24"/>
                <w:lang w:eastAsia="ru-RU"/>
              </w:rPr>
              <w:t xml:space="preserve">нання законодавства, яке регулює діяльність судових та правоохоронних органів; </w:t>
            </w:r>
          </w:p>
          <w:p w:rsidR="00631E8D" w:rsidRDefault="00631E8D">
            <w:pPr>
              <w:widowControl w:val="0"/>
              <w:autoSpaceDE w:val="0"/>
              <w:autoSpaceDN w:val="0"/>
              <w:adjustRightInd w:val="0"/>
              <w:spacing w:after="0" w:line="320" w:lineRule="exact"/>
              <w:jc w:val="both"/>
              <w:rPr>
                <w:rFonts w:ascii="Times New Roman" w:hAnsi="Times New Roman"/>
                <w:sz w:val="28"/>
              </w:rPr>
            </w:pPr>
            <w:r>
              <w:rPr>
                <w:rFonts w:ascii="Times New Roman" w:eastAsia="Times New Roman" w:hAnsi="Times New Roman"/>
                <w:color w:val="000000"/>
                <w:sz w:val="28"/>
                <w:szCs w:val="24"/>
                <w:lang w:eastAsia="ru-RU"/>
              </w:rPr>
              <w:t>Знання  системи  правоохоронних  органів, розмежування  їх  компетенції,  порядок забезпечення їх співпраці.</w:t>
            </w:r>
          </w:p>
        </w:tc>
      </w:tr>
      <w:tr w:rsidR="00631E8D" w:rsidTr="00631E8D">
        <w:tc>
          <w:tcPr>
            <w:tcW w:w="4768" w:type="dxa"/>
            <w:hideMark/>
          </w:tcPr>
          <w:p w:rsidR="00631E8D" w:rsidRDefault="00631E8D">
            <w:pPr>
              <w:widowControl w:val="0"/>
              <w:autoSpaceDE w:val="0"/>
              <w:autoSpaceDN w:val="0"/>
              <w:adjustRightInd w:val="0"/>
              <w:spacing w:after="0" w:line="320" w:lineRule="exact"/>
              <w:ind w:right="-38"/>
              <w:jc w:val="both"/>
              <w:rPr>
                <w:rFonts w:ascii="Times New Roman" w:hAnsi="Times New Roman"/>
                <w:sz w:val="28"/>
              </w:rPr>
            </w:pPr>
            <w:r>
              <w:rPr>
                <w:rFonts w:ascii="Times New Roman" w:eastAsia="Times New Roman" w:hAnsi="Times New Roman"/>
                <w:color w:val="000000"/>
                <w:sz w:val="28"/>
                <w:szCs w:val="24"/>
                <w:lang w:eastAsia="ru-RU"/>
              </w:rPr>
              <w:t>7. Робота з інформацією</w:t>
            </w:r>
          </w:p>
        </w:tc>
        <w:tc>
          <w:tcPr>
            <w:tcW w:w="4769" w:type="dxa"/>
          </w:tcPr>
          <w:p w:rsidR="00631E8D" w:rsidRDefault="00631E8D">
            <w:pPr>
              <w:widowControl w:val="0"/>
              <w:autoSpaceDE w:val="0"/>
              <w:autoSpaceDN w:val="0"/>
              <w:adjustRightInd w:val="0"/>
              <w:spacing w:after="0" w:line="320" w:lineRule="exact"/>
              <w:ind w:right="-38"/>
              <w:jc w:val="both"/>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Знання основ законодавства про інформацію</w:t>
            </w:r>
          </w:p>
          <w:p w:rsidR="00631E8D" w:rsidRDefault="00631E8D">
            <w:pPr>
              <w:widowControl w:val="0"/>
              <w:autoSpaceDE w:val="0"/>
              <w:autoSpaceDN w:val="0"/>
              <w:adjustRightInd w:val="0"/>
              <w:spacing w:after="0" w:line="320" w:lineRule="exact"/>
              <w:ind w:right="-38"/>
              <w:jc w:val="both"/>
              <w:rPr>
                <w:rFonts w:ascii="Times New Roman" w:hAnsi="Times New Roman"/>
                <w:sz w:val="28"/>
              </w:rPr>
            </w:pPr>
          </w:p>
        </w:tc>
      </w:tr>
    </w:tbl>
    <w:p w:rsidR="00631E8D" w:rsidRDefault="00631E8D" w:rsidP="00631E8D">
      <w:pPr>
        <w:spacing w:after="0" w:line="240" w:lineRule="auto"/>
        <w:ind w:firstLine="851"/>
        <w:jc w:val="center"/>
        <w:rPr>
          <w:rFonts w:ascii="Times New Roman" w:hAnsi="Times New Roman"/>
          <w:b/>
          <w:sz w:val="28"/>
          <w:szCs w:val="28"/>
        </w:rPr>
      </w:pPr>
      <w:r>
        <w:rPr>
          <w:rFonts w:ascii="Times New Roman" w:hAnsi="Times New Roman"/>
          <w:b/>
          <w:sz w:val="28"/>
          <w:szCs w:val="28"/>
        </w:rPr>
        <w:t>Професійні знання.</w:t>
      </w:r>
    </w:p>
    <w:p w:rsidR="00631E8D" w:rsidRDefault="00631E8D" w:rsidP="00631E8D">
      <w:pPr>
        <w:spacing w:after="0" w:line="240" w:lineRule="auto"/>
        <w:ind w:firstLine="851"/>
        <w:jc w:val="center"/>
        <w:rPr>
          <w:rFonts w:ascii="Times New Roman" w:hAnsi="Times New Roman"/>
          <w:b/>
          <w:sz w:val="28"/>
          <w:szCs w:val="28"/>
        </w:rPr>
      </w:pPr>
    </w:p>
    <w:tbl>
      <w:tblPr>
        <w:tblW w:w="0" w:type="auto"/>
        <w:tblLook w:val="04A0" w:firstRow="1" w:lastRow="0" w:firstColumn="1" w:lastColumn="0" w:noHBand="0" w:noVBand="1"/>
      </w:tblPr>
      <w:tblGrid>
        <w:gridCol w:w="3836"/>
        <w:gridCol w:w="5735"/>
      </w:tblGrid>
      <w:tr w:rsidR="00631E8D" w:rsidTr="00631E8D">
        <w:tc>
          <w:tcPr>
            <w:tcW w:w="3836" w:type="dxa"/>
            <w:hideMark/>
          </w:tcPr>
          <w:p w:rsidR="00631E8D" w:rsidRDefault="00631E8D">
            <w:pPr>
              <w:spacing w:after="0" w:line="240" w:lineRule="auto"/>
              <w:jc w:val="both"/>
              <w:rPr>
                <w:rFonts w:ascii="Times New Roman" w:hAnsi="Times New Roman"/>
                <w:sz w:val="28"/>
                <w:szCs w:val="28"/>
              </w:rPr>
            </w:pPr>
            <w:r>
              <w:rPr>
                <w:rFonts w:ascii="Times New Roman" w:hAnsi="Times New Roman"/>
                <w:sz w:val="28"/>
                <w:szCs w:val="28"/>
              </w:rPr>
              <w:t>1. Знання законодавства</w:t>
            </w:r>
          </w:p>
        </w:tc>
        <w:tc>
          <w:tcPr>
            <w:tcW w:w="5735" w:type="dxa"/>
            <w:hideMark/>
          </w:tcPr>
          <w:p w:rsidR="00631E8D" w:rsidRDefault="00631E8D">
            <w:pPr>
              <w:widowControl w:val="0"/>
              <w:autoSpaceDE w:val="0"/>
              <w:autoSpaceDN w:val="0"/>
              <w:adjustRightInd w:val="0"/>
              <w:spacing w:after="0" w:line="285" w:lineRule="exact"/>
              <w:ind w:right="-30"/>
              <w:jc w:val="both"/>
              <w:rPr>
                <w:rFonts w:ascii="Times New Roman" w:hAnsi="Times New Roman"/>
                <w:sz w:val="28"/>
                <w:szCs w:val="28"/>
              </w:rPr>
            </w:pPr>
            <w:r>
              <w:rPr>
                <w:rFonts w:ascii="Times New Roman" w:hAnsi="Times New Roman"/>
                <w:sz w:val="28"/>
                <w:szCs w:val="28"/>
              </w:rPr>
              <w:t xml:space="preserve">Знання: </w:t>
            </w:r>
            <w:r>
              <w:rPr>
                <w:rFonts w:ascii="Times New Roman" w:hAnsi="Times New Roman"/>
                <w:color w:val="000000"/>
                <w:sz w:val="28"/>
                <w:szCs w:val="28"/>
              </w:rPr>
              <w:t>Конституції України,</w:t>
            </w:r>
            <w:r>
              <w:rPr>
                <w:rFonts w:ascii="Times New Roman" w:hAnsi="Times New Roman"/>
                <w:b/>
                <w:color w:val="000000"/>
                <w:sz w:val="28"/>
                <w:szCs w:val="28"/>
              </w:rPr>
              <w:t xml:space="preserve"> </w:t>
            </w:r>
            <w:r>
              <w:rPr>
                <w:rFonts w:ascii="Times New Roman" w:hAnsi="Times New Roman"/>
                <w:color w:val="000000"/>
                <w:sz w:val="28"/>
                <w:szCs w:val="28"/>
              </w:rPr>
              <w:t>законів України, указів Президента України,  нормативно-правових  актів  Верховної  Ради  України,  Кабінету  Міністрів  України, Міністерства фінансів України, Державного казначейства України, Національного банку України, Державної податкової адміністрації України, Служби судової адміністрації, що стосуються фінансово-господарської  діяльності, Дисциплінарного  статуту Національної поліції України;  основ  бюджетного  законодавства,  бухгалтерського  обліку  та звітності;  порядку  оформлення  операцій  та  організації  документообігу;  економіки, організації функціональної діяльності, праці та  управління; основ цивільного права; трудового, фінансового, господарського законодавства; правил ділового етикету; правил і норм охорони праці та протипожежного захисту.</w:t>
            </w:r>
            <w:r>
              <w:rPr>
                <w:rFonts w:ascii="Times New Roman" w:hAnsi="Times New Roman"/>
                <w:sz w:val="28"/>
                <w:szCs w:val="28"/>
              </w:rPr>
              <w:t xml:space="preserve"> </w:t>
            </w:r>
          </w:p>
        </w:tc>
      </w:tr>
      <w:tr w:rsidR="00631E8D" w:rsidTr="00631E8D">
        <w:tc>
          <w:tcPr>
            <w:tcW w:w="3836" w:type="dxa"/>
            <w:hideMark/>
          </w:tcPr>
          <w:p w:rsidR="00631E8D" w:rsidRDefault="00631E8D">
            <w:pPr>
              <w:spacing w:after="0" w:line="240" w:lineRule="auto"/>
              <w:jc w:val="both"/>
              <w:rPr>
                <w:rFonts w:ascii="Times New Roman" w:hAnsi="Times New Roman"/>
                <w:sz w:val="28"/>
                <w:szCs w:val="28"/>
              </w:rPr>
            </w:pPr>
            <w:r>
              <w:rPr>
                <w:rFonts w:ascii="Times New Roman" w:hAnsi="Times New Roman"/>
                <w:sz w:val="28"/>
                <w:szCs w:val="28"/>
              </w:rPr>
              <w:t>2. Знання спеціального</w:t>
            </w:r>
          </w:p>
          <w:p w:rsidR="00631E8D" w:rsidRDefault="00631E8D">
            <w:pPr>
              <w:spacing w:after="0" w:line="240" w:lineRule="auto"/>
              <w:jc w:val="both"/>
              <w:rPr>
                <w:rFonts w:ascii="Times New Roman" w:hAnsi="Times New Roman"/>
                <w:sz w:val="28"/>
                <w:szCs w:val="28"/>
              </w:rPr>
            </w:pPr>
            <w:r>
              <w:rPr>
                <w:rFonts w:ascii="Times New Roman" w:hAnsi="Times New Roman"/>
                <w:sz w:val="28"/>
                <w:szCs w:val="28"/>
              </w:rPr>
              <w:t>законодавства</w:t>
            </w:r>
          </w:p>
        </w:tc>
        <w:tc>
          <w:tcPr>
            <w:tcW w:w="5735" w:type="dxa"/>
            <w:hideMark/>
          </w:tcPr>
          <w:p w:rsidR="00631E8D" w:rsidRDefault="00631E8D">
            <w:pPr>
              <w:spacing w:after="0" w:line="240" w:lineRule="auto"/>
              <w:ind w:firstLine="33"/>
              <w:jc w:val="both"/>
              <w:rPr>
                <w:rFonts w:ascii="Times New Roman" w:hAnsi="Times New Roman"/>
                <w:sz w:val="28"/>
                <w:szCs w:val="28"/>
              </w:rPr>
            </w:pPr>
            <w:r>
              <w:rPr>
                <w:rFonts w:ascii="Times New Roman" w:hAnsi="Times New Roman"/>
                <w:sz w:val="28"/>
                <w:szCs w:val="28"/>
              </w:rPr>
              <w:t>Знання: законів України «Про судоустрій і статус суддів», «Про Національну поліцію», «Про запобігання корупції», «Про очищення влади»,  «Про звернення громадян», «Про доступ до публічної інформації», «Про інформацію», «Про захист персональних даних», «Про оплату праці»; актів Кабінету Міністрів України, рішень Ради суддів України, наказів Державної судової адміністрації України з питань організаційного забезпечення діяльності органів системи правосуддя.</w:t>
            </w:r>
          </w:p>
        </w:tc>
      </w:tr>
    </w:tbl>
    <w:p w:rsidR="00631E8D" w:rsidRDefault="00631E8D" w:rsidP="00631E8D">
      <w:pPr>
        <w:ind w:firstLine="851"/>
        <w:jc w:val="both"/>
      </w:pPr>
    </w:p>
    <w:p w:rsidR="00631E8D" w:rsidRDefault="00631E8D" w:rsidP="00631E8D">
      <w:pPr>
        <w:ind w:firstLine="851"/>
        <w:jc w:val="both"/>
        <w:rPr>
          <w:rFonts w:ascii="Times New Roman" w:hAnsi="Times New Roman"/>
          <w:sz w:val="28"/>
          <w:szCs w:val="28"/>
        </w:rPr>
      </w:pPr>
      <w:r>
        <w:rPr>
          <w:rFonts w:ascii="Times New Roman" w:hAnsi="Times New Roman"/>
          <w:sz w:val="28"/>
          <w:szCs w:val="28"/>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631E8D" w:rsidRDefault="00631E8D" w:rsidP="00631E8D">
      <w:pPr>
        <w:ind w:firstLine="851"/>
        <w:jc w:val="both"/>
        <w:rPr>
          <w:rFonts w:ascii="Times New Roman" w:hAnsi="Times New Roman"/>
          <w:sz w:val="28"/>
          <w:szCs w:val="28"/>
        </w:rPr>
      </w:pPr>
    </w:p>
    <w:p w:rsidR="00631E8D" w:rsidRDefault="00631E8D" w:rsidP="00631E8D">
      <w:pPr>
        <w:ind w:firstLine="851"/>
        <w:jc w:val="both"/>
        <w:rPr>
          <w:rFonts w:ascii="Times New Roman" w:hAnsi="Times New Roman"/>
          <w:sz w:val="28"/>
          <w:szCs w:val="28"/>
        </w:rPr>
      </w:pPr>
    </w:p>
    <w:p w:rsidR="00631E8D" w:rsidRDefault="00631E8D" w:rsidP="00631E8D">
      <w:pPr>
        <w:ind w:firstLine="851"/>
        <w:jc w:val="both"/>
        <w:rPr>
          <w:rFonts w:ascii="Times New Roman" w:hAnsi="Times New Roman"/>
          <w:sz w:val="28"/>
          <w:szCs w:val="28"/>
        </w:rPr>
      </w:pPr>
    </w:p>
    <w:p w:rsidR="00631E8D" w:rsidRDefault="00631E8D" w:rsidP="00631E8D">
      <w:pPr>
        <w:ind w:firstLine="851"/>
        <w:jc w:val="both"/>
        <w:rPr>
          <w:rFonts w:ascii="Times New Roman" w:hAnsi="Times New Roman"/>
          <w:sz w:val="28"/>
          <w:szCs w:val="28"/>
        </w:rPr>
      </w:pPr>
    </w:p>
    <w:p w:rsidR="00631E8D" w:rsidRDefault="00631E8D" w:rsidP="00631E8D">
      <w:pPr>
        <w:ind w:firstLine="851"/>
        <w:jc w:val="both"/>
        <w:rPr>
          <w:rFonts w:ascii="Times New Roman" w:hAnsi="Times New Roman"/>
          <w:sz w:val="28"/>
          <w:szCs w:val="28"/>
        </w:rPr>
      </w:pPr>
    </w:p>
    <w:p w:rsidR="00631E8D" w:rsidRDefault="00631E8D" w:rsidP="00631E8D">
      <w:pPr>
        <w:ind w:firstLine="851"/>
        <w:jc w:val="both"/>
        <w:rPr>
          <w:rFonts w:ascii="Times New Roman" w:hAnsi="Times New Roman"/>
          <w:sz w:val="28"/>
          <w:szCs w:val="28"/>
        </w:rPr>
      </w:pPr>
    </w:p>
    <w:p w:rsidR="00631E8D" w:rsidRDefault="00631E8D" w:rsidP="00631E8D">
      <w:pPr>
        <w:ind w:firstLine="851"/>
        <w:jc w:val="both"/>
        <w:rPr>
          <w:rFonts w:ascii="Times New Roman" w:hAnsi="Times New Roman"/>
          <w:sz w:val="28"/>
          <w:szCs w:val="28"/>
        </w:rPr>
      </w:pPr>
    </w:p>
    <w:p w:rsidR="00631E8D" w:rsidRDefault="00631E8D" w:rsidP="00631E8D">
      <w:pPr>
        <w:ind w:firstLine="851"/>
        <w:jc w:val="both"/>
        <w:rPr>
          <w:rFonts w:ascii="Times New Roman" w:hAnsi="Times New Roman"/>
          <w:sz w:val="28"/>
          <w:szCs w:val="28"/>
        </w:rPr>
      </w:pPr>
    </w:p>
    <w:p w:rsidR="00631E8D" w:rsidRDefault="00631E8D" w:rsidP="00631E8D">
      <w:pPr>
        <w:ind w:firstLine="851"/>
        <w:jc w:val="both"/>
        <w:rPr>
          <w:rFonts w:ascii="Times New Roman" w:hAnsi="Times New Roman"/>
          <w:sz w:val="28"/>
          <w:szCs w:val="28"/>
        </w:rPr>
      </w:pPr>
    </w:p>
    <w:p w:rsidR="00631E8D" w:rsidRDefault="00631E8D" w:rsidP="00631E8D">
      <w:pPr>
        <w:ind w:firstLine="851"/>
        <w:jc w:val="both"/>
        <w:rPr>
          <w:rFonts w:ascii="Times New Roman" w:hAnsi="Times New Roman"/>
          <w:sz w:val="28"/>
          <w:szCs w:val="28"/>
        </w:rPr>
      </w:pPr>
    </w:p>
    <w:p w:rsidR="00631E8D" w:rsidRDefault="00631E8D" w:rsidP="00631E8D">
      <w:pPr>
        <w:ind w:firstLine="851"/>
        <w:jc w:val="both"/>
        <w:rPr>
          <w:rFonts w:ascii="Times New Roman" w:hAnsi="Times New Roman"/>
          <w:sz w:val="28"/>
          <w:szCs w:val="28"/>
        </w:rPr>
      </w:pPr>
    </w:p>
    <w:p w:rsidR="00631E8D" w:rsidRDefault="00631E8D" w:rsidP="00631E8D">
      <w:pPr>
        <w:ind w:firstLine="851"/>
        <w:jc w:val="both"/>
        <w:rPr>
          <w:rFonts w:ascii="Times New Roman" w:hAnsi="Times New Roman"/>
          <w:sz w:val="28"/>
          <w:szCs w:val="28"/>
        </w:rPr>
      </w:pPr>
    </w:p>
    <w:p w:rsidR="00631E8D" w:rsidRDefault="00631E8D" w:rsidP="00631E8D">
      <w:pPr>
        <w:ind w:firstLine="851"/>
        <w:jc w:val="both"/>
        <w:rPr>
          <w:rFonts w:ascii="Times New Roman" w:hAnsi="Times New Roman"/>
          <w:sz w:val="28"/>
          <w:szCs w:val="28"/>
        </w:rPr>
      </w:pPr>
    </w:p>
    <w:p w:rsidR="00631E8D" w:rsidRDefault="00631E8D" w:rsidP="00631E8D">
      <w:pPr>
        <w:ind w:firstLine="851"/>
        <w:jc w:val="both"/>
        <w:rPr>
          <w:rFonts w:ascii="Times New Roman" w:hAnsi="Times New Roman"/>
          <w:sz w:val="28"/>
          <w:szCs w:val="28"/>
        </w:rPr>
      </w:pPr>
    </w:p>
    <w:p w:rsidR="00631E8D" w:rsidRDefault="00631E8D" w:rsidP="00631E8D">
      <w:pPr>
        <w:ind w:firstLine="851"/>
        <w:jc w:val="both"/>
        <w:rPr>
          <w:rFonts w:ascii="Times New Roman" w:hAnsi="Times New Roman"/>
          <w:sz w:val="28"/>
          <w:szCs w:val="28"/>
        </w:rPr>
      </w:pPr>
    </w:p>
    <w:p w:rsidR="00631E8D" w:rsidRDefault="00631E8D" w:rsidP="00631E8D">
      <w:pPr>
        <w:ind w:firstLine="851"/>
        <w:jc w:val="both"/>
        <w:rPr>
          <w:rFonts w:ascii="Times New Roman" w:hAnsi="Times New Roman"/>
          <w:sz w:val="28"/>
          <w:szCs w:val="28"/>
        </w:rPr>
      </w:pPr>
    </w:p>
    <w:p w:rsidR="00631E8D" w:rsidRDefault="00631E8D">
      <w:pPr>
        <w:spacing w:after="160" w:line="259" w:lineRule="auto"/>
      </w:pPr>
      <w:r>
        <w:br w:type="page"/>
      </w:r>
    </w:p>
    <w:p w:rsidR="00631E8D" w:rsidRDefault="00631E8D" w:rsidP="00631E8D">
      <w:pPr>
        <w:spacing w:after="0" w:line="240" w:lineRule="auto"/>
        <w:ind w:left="5812"/>
        <w:rPr>
          <w:rFonts w:ascii="Times New Roman" w:hAnsi="Times New Roman"/>
          <w:b/>
          <w:sz w:val="28"/>
          <w:szCs w:val="28"/>
        </w:rPr>
      </w:pPr>
      <w:r>
        <w:rPr>
          <w:rFonts w:ascii="Times New Roman" w:hAnsi="Times New Roman"/>
          <w:b/>
          <w:sz w:val="28"/>
          <w:szCs w:val="28"/>
        </w:rPr>
        <w:t>ЗАТВЕРДЖЕНО</w:t>
      </w:r>
    </w:p>
    <w:p w:rsidR="00631E8D" w:rsidRDefault="00631E8D" w:rsidP="00631E8D">
      <w:pPr>
        <w:spacing w:after="0" w:line="240" w:lineRule="auto"/>
        <w:ind w:left="5812"/>
        <w:rPr>
          <w:rFonts w:ascii="Times New Roman" w:hAnsi="Times New Roman"/>
          <w:sz w:val="28"/>
          <w:szCs w:val="28"/>
        </w:rPr>
      </w:pPr>
      <w:r>
        <w:rPr>
          <w:rFonts w:ascii="Times New Roman" w:hAnsi="Times New Roman"/>
          <w:sz w:val="28"/>
          <w:szCs w:val="28"/>
        </w:rPr>
        <w:t xml:space="preserve">Наказ начальника територіального управління  Служби судової охорони у Харківській області </w:t>
      </w:r>
    </w:p>
    <w:p w:rsidR="00631E8D" w:rsidRDefault="00631E8D" w:rsidP="00631E8D">
      <w:pPr>
        <w:spacing w:after="0" w:line="240" w:lineRule="auto"/>
        <w:ind w:left="5812"/>
        <w:rPr>
          <w:rFonts w:ascii="Times New Roman" w:hAnsi="Times New Roman"/>
          <w:sz w:val="28"/>
          <w:szCs w:val="28"/>
        </w:rPr>
      </w:pPr>
      <w:r>
        <w:rPr>
          <w:rFonts w:ascii="Times New Roman" w:hAnsi="Times New Roman"/>
          <w:sz w:val="28"/>
          <w:szCs w:val="28"/>
        </w:rPr>
        <w:t>від 04.</w:t>
      </w:r>
      <w:r w:rsidRPr="00631E8D">
        <w:rPr>
          <w:rFonts w:ascii="Times New Roman" w:hAnsi="Times New Roman"/>
          <w:sz w:val="28"/>
          <w:szCs w:val="28"/>
          <w:lang w:val="ru-RU"/>
        </w:rPr>
        <w:t>10</w:t>
      </w:r>
      <w:r>
        <w:rPr>
          <w:rFonts w:ascii="Times New Roman" w:hAnsi="Times New Roman"/>
          <w:sz w:val="28"/>
          <w:szCs w:val="28"/>
        </w:rPr>
        <w:t>.2019 №15</w:t>
      </w:r>
    </w:p>
    <w:p w:rsidR="00631E8D" w:rsidRDefault="00631E8D" w:rsidP="00631E8D">
      <w:pPr>
        <w:widowControl w:val="0"/>
        <w:autoSpaceDE w:val="0"/>
        <w:autoSpaceDN w:val="0"/>
        <w:adjustRightInd w:val="0"/>
        <w:spacing w:after="0" w:line="330" w:lineRule="exact"/>
        <w:ind w:left="4393" w:right="-38"/>
        <w:rPr>
          <w:rFonts w:ascii="Times New Roman" w:eastAsia="Times New Roman" w:hAnsi="Times New Roman"/>
          <w:b/>
          <w:color w:val="000000"/>
          <w:sz w:val="28"/>
          <w:szCs w:val="24"/>
          <w:lang w:val="ru-RU" w:eastAsia="ru-RU"/>
        </w:rPr>
      </w:pPr>
    </w:p>
    <w:p w:rsidR="00631E8D" w:rsidRDefault="00631E8D" w:rsidP="00631E8D">
      <w:pPr>
        <w:widowControl w:val="0"/>
        <w:autoSpaceDE w:val="0"/>
        <w:autoSpaceDN w:val="0"/>
        <w:adjustRightInd w:val="0"/>
        <w:spacing w:after="0" w:line="330" w:lineRule="exact"/>
        <w:ind w:left="4393" w:right="-38"/>
        <w:rPr>
          <w:rFonts w:ascii="Times New Roman" w:eastAsia="Times New Roman" w:hAnsi="Times New Roman"/>
          <w:b/>
          <w:color w:val="000000"/>
          <w:sz w:val="28"/>
          <w:szCs w:val="24"/>
          <w:lang w:val="ru-RU" w:eastAsia="ru-RU"/>
        </w:rPr>
      </w:pPr>
    </w:p>
    <w:p w:rsidR="00631E8D" w:rsidRDefault="00631E8D" w:rsidP="00631E8D">
      <w:pPr>
        <w:widowControl w:val="0"/>
        <w:autoSpaceDE w:val="0"/>
        <w:autoSpaceDN w:val="0"/>
        <w:adjustRightInd w:val="0"/>
        <w:spacing w:after="0" w:line="330" w:lineRule="exact"/>
        <w:ind w:left="4393" w:right="-38"/>
        <w:rPr>
          <w:rFonts w:ascii="Times New Roman" w:eastAsia="Times New Roman" w:hAnsi="Times New Roman"/>
          <w:b/>
          <w:color w:val="000000"/>
          <w:sz w:val="28"/>
          <w:szCs w:val="24"/>
          <w:lang w:val="ru-RU" w:eastAsia="ru-RU"/>
        </w:rPr>
      </w:pPr>
    </w:p>
    <w:p w:rsidR="00631E8D" w:rsidRDefault="00631E8D" w:rsidP="00631E8D">
      <w:pPr>
        <w:widowControl w:val="0"/>
        <w:autoSpaceDE w:val="0"/>
        <w:autoSpaceDN w:val="0"/>
        <w:adjustRightInd w:val="0"/>
        <w:spacing w:after="0" w:line="330" w:lineRule="exact"/>
        <w:ind w:left="4393" w:right="-38"/>
        <w:rPr>
          <w:rFonts w:ascii="Times New Roman" w:eastAsia="Times New Roman" w:hAnsi="Times New Roman"/>
          <w:b/>
          <w:color w:val="000000"/>
          <w:sz w:val="28"/>
          <w:szCs w:val="24"/>
          <w:lang w:eastAsia="ru-RU"/>
        </w:rPr>
      </w:pPr>
      <w:r>
        <w:rPr>
          <w:rFonts w:ascii="Times New Roman" w:eastAsia="Times New Roman" w:hAnsi="Times New Roman"/>
          <w:b/>
          <w:color w:val="000000"/>
          <w:sz w:val="28"/>
          <w:szCs w:val="24"/>
          <w:lang w:eastAsia="ru-RU"/>
        </w:rPr>
        <w:t xml:space="preserve">УМОВИ </w:t>
      </w:r>
    </w:p>
    <w:p w:rsidR="00631E8D" w:rsidRDefault="00631E8D" w:rsidP="00631E8D">
      <w:pPr>
        <w:widowControl w:val="0"/>
        <w:autoSpaceDE w:val="0"/>
        <w:autoSpaceDN w:val="0"/>
        <w:adjustRightInd w:val="0"/>
        <w:spacing w:after="0" w:line="330" w:lineRule="exact"/>
        <w:jc w:val="both"/>
        <w:rPr>
          <w:rFonts w:ascii="Times New Roman" w:eastAsia="Times New Roman" w:hAnsi="Times New Roman"/>
          <w:b/>
          <w:color w:val="000000"/>
          <w:sz w:val="28"/>
          <w:szCs w:val="24"/>
          <w:lang w:eastAsia="ru-RU"/>
        </w:rPr>
      </w:pPr>
      <w:r>
        <w:rPr>
          <w:rFonts w:ascii="Times New Roman" w:eastAsia="Times New Roman" w:hAnsi="Times New Roman"/>
          <w:b/>
          <w:color w:val="000000"/>
          <w:sz w:val="28"/>
          <w:szCs w:val="24"/>
          <w:lang w:eastAsia="ru-RU"/>
        </w:rPr>
        <w:t>проведення конкурсу на зайняття вакантної   посади начальника відділу фізичного захисту та організації безпеки суддів територіального управління Служби судової охорони у Харківській області</w:t>
      </w:r>
    </w:p>
    <w:p w:rsidR="00631E8D" w:rsidRDefault="00631E8D" w:rsidP="00631E8D">
      <w:pPr>
        <w:widowControl w:val="0"/>
        <w:autoSpaceDE w:val="0"/>
        <w:autoSpaceDN w:val="0"/>
        <w:adjustRightInd w:val="0"/>
        <w:spacing w:after="0" w:line="330" w:lineRule="exact"/>
        <w:jc w:val="both"/>
        <w:rPr>
          <w:rFonts w:ascii="Times New Roman" w:eastAsia="Times New Roman" w:hAnsi="Times New Roman"/>
          <w:b/>
          <w:color w:val="000000"/>
          <w:sz w:val="28"/>
          <w:szCs w:val="24"/>
          <w:lang w:eastAsia="ru-RU"/>
        </w:rPr>
      </w:pPr>
    </w:p>
    <w:p w:rsidR="00631E8D" w:rsidRDefault="00631E8D" w:rsidP="00631E8D">
      <w:pPr>
        <w:widowControl w:val="0"/>
        <w:autoSpaceDE w:val="0"/>
        <w:autoSpaceDN w:val="0"/>
        <w:adjustRightInd w:val="0"/>
        <w:spacing w:after="0" w:line="330" w:lineRule="exact"/>
        <w:ind w:left="336"/>
        <w:rPr>
          <w:rFonts w:ascii="Times New Roman" w:eastAsia="Times New Roman" w:hAnsi="Times New Roman"/>
          <w:b/>
          <w:color w:val="000000"/>
          <w:sz w:val="28"/>
          <w:szCs w:val="24"/>
          <w:lang w:eastAsia="ru-RU"/>
        </w:rPr>
      </w:pPr>
      <w:r>
        <w:rPr>
          <w:rFonts w:ascii="Times New Roman" w:eastAsia="Times New Roman" w:hAnsi="Times New Roman"/>
          <w:b/>
          <w:color w:val="000000"/>
          <w:sz w:val="28"/>
          <w:szCs w:val="24"/>
          <w:lang w:eastAsia="ru-RU"/>
        </w:rPr>
        <w:t xml:space="preserve">                                                    Загальні умови </w:t>
      </w:r>
    </w:p>
    <w:p w:rsidR="00631E8D" w:rsidRDefault="00631E8D" w:rsidP="00631E8D">
      <w:pPr>
        <w:widowControl w:val="0"/>
        <w:autoSpaceDE w:val="0"/>
        <w:autoSpaceDN w:val="0"/>
        <w:adjustRightInd w:val="0"/>
        <w:spacing w:after="0" w:line="330" w:lineRule="exact"/>
        <w:ind w:left="336"/>
        <w:rPr>
          <w:rFonts w:ascii="Times New Roman" w:eastAsia="Times New Roman" w:hAnsi="Times New Roman"/>
          <w:b/>
          <w:color w:val="000000"/>
          <w:sz w:val="28"/>
          <w:szCs w:val="24"/>
          <w:lang w:eastAsia="ru-RU"/>
        </w:rPr>
      </w:pPr>
    </w:p>
    <w:p w:rsidR="00631E8D" w:rsidRDefault="00631E8D" w:rsidP="00631E8D">
      <w:pPr>
        <w:widowControl w:val="0"/>
        <w:autoSpaceDE w:val="0"/>
        <w:autoSpaceDN w:val="0"/>
        <w:adjustRightInd w:val="0"/>
        <w:spacing w:after="0" w:line="330" w:lineRule="exact"/>
        <w:jc w:val="both"/>
        <w:rPr>
          <w:rFonts w:ascii="Times New Roman" w:eastAsia="Times New Roman" w:hAnsi="Times New Roman"/>
          <w:b/>
          <w:color w:val="000000"/>
          <w:sz w:val="28"/>
          <w:szCs w:val="24"/>
          <w:lang w:eastAsia="ru-RU"/>
        </w:rPr>
      </w:pPr>
      <w:r>
        <w:rPr>
          <w:rFonts w:ascii="Times New Roman" w:eastAsia="Times New Roman" w:hAnsi="Times New Roman"/>
          <w:b/>
          <w:color w:val="000000"/>
          <w:sz w:val="28"/>
          <w:szCs w:val="24"/>
          <w:lang w:eastAsia="ru-RU"/>
        </w:rPr>
        <w:t>1.Основні посадові   обов’язки начальника відділу фізичного захисту та організації безпеки  суддів територіального управління Служби судової охорони у Харківській області:</w:t>
      </w:r>
    </w:p>
    <w:p w:rsidR="00631E8D" w:rsidRDefault="00631E8D" w:rsidP="00631E8D">
      <w:pPr>
        <w:widowControl w:val="0"/>
        <w:autoSpaceDE w:val="0"/>
        <w:autoSpaceDN w:val="0"/>
        <w:adjustRightInd w:val="0"/>
        <w:spacing w:before="30" w:after="0" w:line="320" w:lineRule="exact"/>
        <w:ind w:left="370"/>
        <w:jc w:val="both"/>
        <w:rPr>
          <w:rFonts w:ascii="Times New Roman" w:eastAsia="Times New Roman" w:hAnsi="Times New Roman"/>
          <w:b/>
          <w:color w:val="000000"/>
          <w:sz w:val="28"/>
          <w:szCs w:val="24"/>
          <w:lang w:eastAsia="ru-RU"/>
        </w:rPr>
      </w:pPr>
      <w:r>
        <w:rPr>
          <w:rFonts w:ascii="Times New Roman" w:eastAsia="Times New Roman" w:hAnsi="Times New Roman"/>
          <w:b/>
          <w:color w:val="000000"/>
          <w:sz w:val="28"/>
          <w:szCs w:val="24"/>
          <w:lang w:eastAsia="ru-RU"/>
        </w:rPr>
        <w:t xml:space="preserve"> </w:t>
      </w:r>
    </w:p>
    <w:p w:rsidR="00631E8D" w:rsidRDefault="00631E8D" w:rsidP="00631E8D">
      <w:pPr>
        <w:widowControl w:val="0"/>
        <w:autoSpaceDE w:val="0"/>
        <w:autoSpaceDN w:val="0"/>
        <w:adjustRightInd w:val="0"/>
        <w:spacing w:after="0" w:line="320" w:lineRule="exact"/>
        <w:ind w:firstLine="708"/>
        <w:jc w:val="both"/>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1) очолює  відділ фізичного захисту та організації безпеки  суддів територіального управління Служби судової охорони у Харківській області (далі – територіальне управління), здійснює керівництво його діяльністю, представляє територіальне управління та у межах повноважень забезпечує взаємодію з іншими органами влади,  підприємствами,  установами  та  організаціями  з  метою  ефективного виконання покладених на територіальне управління завдань; </w:t>
      </w:r>
    </w:p>
    <w:p w:rsidR="00631E8D" w:rsidRDefault="00631E8D" w:rsidP="00631E8D">
      <w:pPr>
        <w:widowControl w:val="0"/>
        <w:autoSpaceDE w:val="0"/>
        <w:autoSpaceDN w:val="0"/>
        <w:adjustRightInd w:val="0"/>
        <w:spacing w:after="0" w:line="324" w:lineRule="exact"/>
        <w:ind w:firstLine="708"/>
        <w:jc w:val="both"/>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2) організовує  заходи  у  межах  компетенції  стосовно  запобігання, виявлення і припинення злочинних посягань, терористичних актів, злочинів терористичної  спрямованості  стосовно  суддів,  членів  їх  сімей,  працівників суду, а також у суді – учасників судового процесу та взаємодіє з іншими суб’єктами  боротьби  з  тероризмом  з  питань  застосування  сил  та  засобів структурних підрозділів територіального управління; </w:t>
      </w:r>
    </w:p>
    <w:p w:rsidR="00631E8D" w:rsidRDefault="00631E8D" w:rsidP="00631E8D">
      <w:pPr>
        <w:widowControl w:val="0"/>
        <w:autoSpaceDE w:val="0"/>
        <w:autoSpaceDN w:val="0"/>
        <w:adjustRightInd w:val="0"/>
        <w:spacing w:after="0" w:line="320" w:lineRule="exact"/>
        <w:ind w:firstLine="708"/>
        <w:jc w:val="both"/>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3) забезпечує  здійснення  моніторингу  оперативної  обстановки, криміногенного  стану  в  місцях  виконання  завдань,  вивчає,  аналізує  і узагальнює результати та ефективність діяльності відділу та відповідних структурних підрозділів за напрямком  службової діяльності ; </w:t>
      </w:r>
    </w:p>
    <w:p w:rsidR="00631E8D" w:rsidRDefault="00631E8D" w:rsidP="00631E8D">
      <w:pPr>
        <w:widowControl w:val="0"/>
        <w:autoSpaceDE w:val="0"/>
        <w:autoSpaceDN w:val="0"/>
        <w:adjustRightInd w:val="0"/>
        <w:spacing w:after="0" w:line="330" w:lineRule="exact"/>
        <w:ind w:firstLine="708"/>
        <w:jc w:val="both"/>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4) контролює порядок організації та виконання завдань служби особовим складом відділу  та  відповідних структурних підрозділів  за  напрямком  службової діяльності;  </w:t>
      </w:r>
    </w:p>
    <w:p w:rsidR="00631E8D" w:rsidRDefault="00631E8D" w:rsidP="00631E8D">
      <w:pPr>
        <w:widowControl w:val="0"/>
        <w:autoSpaceDE w:val="0"/>
        <w:autoSpaceDN w:val="0"/>
        <w:adjustRightInd w:val="0"/>
        <w:spacing w:after="0" w:line="320" w:lineRule="exact"/>
        <w:ind w:firstLine="708"/>
        <w:jc w:val="both"/>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5) відповідає за організацію службової діяльності відділу, забезпечення його постійної готовності до виконання покладених завдань; </w:t>
      </w:r>
    </w:p>
    <w:p w:rsidR="00631E8D" w:rsidRDefault="00631E8D" w:rsidP="00631E8D">
      <w:pPr>
        <w:widowControl w:val="0"/>
        <w:autoSpaceDE w:val="0"/>
        <w:autoSpaceDN w:val="0"/>
        <w:adjustRightInd w:val="0"/>
        <w:spacing w:after="0" w:line="320" w:lineRule="exact"/>
        <w:ind w:firstLine="708"/>
        <w:jc w:val="both"/>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6) за  дорученням  керівництва  територіального управління  виконує  інші  повноваження,  які належать до компетенції управління. </w:t>
      </w:r>
    </w:p>
    <w:tbl>
      <w:tblPr>
        <w:tblW w:w="9768" w:type="dxa"/>
        <w:tblInd w:w="108" w:type="dxa"/>
        <w:tblLook w:val="04A0" w:firstRow="1" w:lastRow="0" w:firstColumn="1" w:lastColumn="0" w:noHBand="0" w:noVBand="1"/>
      </w:tblPr>
      <w:tblGrid>
        <w:gridCol w:w="9768"/>
      </w:tblGrid>
      <w:tr w:rsidR="00631E8D" w:rsidTr="00631E8D">
        <w:trPr>
          <w:trHeight w:val="408"/>
        </w:trPr>
        <w:tc>
          <w:tcPr>
            <w:tcW w:w="9768" w:type="dxa"/>
            <w:hideMark/>
          </w:tcPr>
          <w:p w:rsidR="00631E8D" w:rsidRDefault="00631E8D">
            <w:pPr>
              <w:spacing w:after="0" w:line="240" w:lineRule="auto"/>
              <w:ind w:right="-284" w:firstLine="462"/>
              <w:jc w:val="both"/>
              <w:rPr>
                <w:rFonts w:ascii="Times New Roman" w:hAnsi="Times New Roman"/>
                <w:b/>
                <w:sz w:val="28"/>
                <w:szCs w:val="28"/>
              </w:rPr>
            </w:pPr>
            <w:r>
              <w:rPr>
                <w:rFonts w:ascii="Times New Roman" w:hAnsi="Times New Roman"/>
                <w:b/>
                <w:sz w:val="28"/>
                <w:szCs w:val="28"/>
              </w:rPr>
              <w:t>2. Умови оплати праці:</w:t>
            </w:r>
          </w:p>
        </w:tc>
      </w:tr>
      <w:tr w:rsidR="00631E8D" w:rsidTr="00631E8D">
        <w:trPr>
          <w:trHeight w:val="408"/>
        </w:trPr>
        <w:tc>
          <w:tcPr>
            <w:tcW w:w="9768" w:type="dxa"/>
          </w:tcPr>
          <w:p w:rsidR="00631E8D" w:rsidRDefault="00631E8D">
            <w:pPr>
              <w:spacing w:after="0" w:line="240" w:lineRule="auto"/>
              <w:ind w:right="-284"/>
              <w:jc w:val="both"/>
              <w:rPr>
                <w:rFonts w:ascii="Times New Roman" w:hAnsi="Times New Roman"/>
                <w:sz w:val="28"/>
              </w:rPr>
            </w:pPr>
            <w:r>
              <w:rPr>
                <w:rFonts w:ascii="Times New Roman" w:hAnsi="Times New Roman"/>
                <w:sz w:val="28"/>
                <w:szCs w:val="28"/>
              </w:rPr>
              <w:t xml:space="preserve">1) посадовий оклад – </w:t>
            </w:r>
            <w:r>
              <w:rPr>
                <w:rFonts w:ascii="Times New Roman" w:hAnsi="Times New Roman"/>
                <w:noProof/>
                <w:sz w:val="28"/>
                <w:szCs w:val="28"/>
              </w:rPr>
              <w:t>відповідно до постанови Кабінету Міністрів України від              03 квітня 2019 року</w:t>
            </w:r>
            <w:r>
              <w:rPr>
                <w:rFonts w:ascii="Times New Roman" w:hAnsi="Times New Roman"/>
                <w:sz w:val="28"/>
                <w:szCs w:val="28"/>
              </w:rPr>
              <w:t xml:space="preserve"> № 289 «Про грошове забезпечення співробітників Служби судової охорони»;</w:t>
            </w:r>
            <w:r>
              <w:rPr>
                <w:rFonts w:ascii="Times New Roman" w:hAnsi="Times New Roman"/>
                <w:sz w:val="28"/>
              </w:rPr>
              <w:t xml:space="preserve">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  – 8030 гривень;</w:t>
            </w:r>
          </w:p>
          <w:p w:rsidR="00631E8D" w:rsidRDefault="00631E8D">
            <w:pPr>
              <w:spacing w:after="0" w:line="240" w:lineRule="auto"/>
              <w:ind w:right="-284" w:firstLine="462"/>
              <w:jc w:val="both"/>
              <w:rPr>
                <w:rFonts w:ascii="Times New Roman" w:hAnsi="Times New Roman"/>
                <w:sz w:val="28"/>
                <w:szCs w:val="28"/>
              </w:rPr>
            </w:pPr>
          </w:p>
        </w:tc>
      </w:tr>
      <w:tr w:rsidR="00631E8D" w:rsidTr="00631E8D">
        <w:trPr>
          <w:trHeight w:val="408"/>
        </w:trPr>
        <w:tc>
          <w:tcPr>
            <w:tcW w:w="9768" w:type="dxa"/>
          </w:tcPr>
          <w:p w:rsidR="00631E8D" w:rsidRDefault="00631E8D">
            <w:pPr>
              <w:spacing w:after="0" w:line="240" w:lineRule="auto"/>
              <w:ind w:firstLine="462"/>
              <w:jc w:val="both"/>
              <w:rPr>
                <w:rFonts w:ascii="Times New Roman" w:hAnsi="Times New Roman"/>
                <w:sz w:val="28"/>
                <w:szCs w:val="28"/>
              </w:rPr>
            </w:pPr>
            <w:r>
              <w:rPr>
                <w:rFonts w:ascii="Times New Roman" w:hAnsi="Times New Roman"/>
                <w:sz w:val="28"/>
                <w:szCs w:val="28"/>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631E8D" w:rsidRDefault="00631E8D">
            <w:pPr>
              <w:spacing w:after="0" w:line="240" w:lineRule="auto"/>
              <w:jc w:val="both"/>
              <w:rPr>
                <w:rFonts w:ascii="Times New Roman" w:hAnsi="Times New Roman"/>
                <w:sz w:val="28"/>
                <w:szCs w:val="28"/>
              </w:rPr>
            </w:pPr>
          </w:p>
        </w:tc>
      </w:tr>
      <w:tr w:rsidR="00631E8D" w:rsidTr="00631E8D">
        <w:trPr>
          <w:trHeight w:val="408"/>
        </w:trPr>
        <w:tc>
          <w:tcPr>
            <w:tcW w:w="9768" w:type="dxa"/>
            <w:hideMark/>
          </w:tcPr>
          <w:p w:rsidR="00631E8D" w:rsidRDefault="00631E8D">
            <w:pPr>
              <w:spacing w:after="0" w:line="240" w:lineRule="auto"/>
              <w:ind w:firstLine="462"/>
              <w:jc w:val="both"/>
              <w:rPr>
                <w:rFonts w:ascii="Times New Roman" w:hAnsi="Times New Roman"/>
                <w:sz w:val="28"/>
                <w:szCs w:val="28"/>
              </w:rPr>
            </w:pPr>
            <w:r>
              <w:rPr>
                <w:rFonts w:ascii="Times New Roman" w:eastAsia="Times New Roman" w:hAnsi="Times New Roman"/>
                <w:b/>
                <w:sz w:val="28"/>
                <w:szCs w:val="28"/>
                <w:lang w:eastAsia="uk-UA"/>
              </w:rPr>
              <w:t>3. Інформація про строковість чи безстроковість призначення на посаду:</w:t>
            </w:r>
            <w:r>
              <w:rPr>
                <w:rFonts w:ascii="Times New Roman" w:eastAsia="Times New Roman" w:hAnsi="Times New Roman"/>
                <w:sz w:val="28"/>
                <w:szCs w:val="28"/>
                <w:lang w:eastAsia="uk-UA"/>
              </w:rPr>
              <w:t> </w:t>
            </w:r>
          </w:p>
        </w:tc>
      </w:tr>
      <w:tr w:rsidR="00631E8D" w:rsidTr="00631E8D">
        <w:trPr>
          <w:trHeight w:val="408"/>
        </w:trPr>
        <w:tc>
          <w:tcPr>
            <w:tcW w:w="9768" w:type="dxa"/>
            <w:hideMark/>
          </w:tcPr>
          <w:p w:rsidR="00631E8D" w:rsidRDefault="00631E8D">
            <w:pPr>
              <w:spacing w:after="0" w:line="240" w:lineRule="auto"/>
              <w:ind w:firstLine="462"/>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безстроково.</w:t>
            </w:r>
          </w:p>
        </w:tc>
      </w:tr>
      <w:tr w:rsidR="00631E8D" w:rsidTr="00631E8D">
        <w:trPr>
          <w:trHeight w:val="408"/>
        </w:trPr>
        <w:tc>
          <w:tcPr>
            <w:tcW w:w="9768" w:type="dxa"/>
            <w:hideMark/>
          </w:tcPr>
          <w:p w:rsidR="00631E8D" w:rsidRDefault="00631E8D">
            <w:pPr>
              <w:spacing w:after="0" w:line="240" w:lineRule="auto"/>
              <w:ind w:firstLine="462"/>
              <w:jc w:val="both"/>
              <w:rPr>
                <w:rFonts w:ascii="Times New Roman" w:hAnsi="Times New Roman"/>
                <w:b/>
                <w:sz w:val="28"/>
                <w:szCs w:val="28"/>
              </w:rPr>
            </w:pPr>
            <w:r>
              <w:rPr>
                <w:rFonts w:ascii="Times New Roman" w:hAnsi="Times New Roman"/>
                <w:b/>
                <w:sz w:val="28"/>
                <w:szCs w:val="28"/>
              </w:rPr>
              <w:t>4. Перелік документів, необхідних для участі в конкурсі, та строк їх подання:</w:t>
            </w:r>
          </w:p>
        </w:tc>
      </w:tr>
      <w:tr w:rsidR="00631E8D" w:rsidTr="00631E8D">
        <w:trPr>
          <w:trHeight w:val="408"/>
        </w:trPr>
        <w:tc>
          <w:tcPr>
            <w:tcW w:w="9768" w:type="dxa"/>
          </w:tcPr>
          <w:p w:rsidR="00631E8D" w:rsidRDefault="00631E8D">
            <w:pPr>
              <w:spacing w:after="0" w:line="240" w:lineRule="auto"/>
              <w:ind w:firstLine="462"/>
              <w:jc w:val="both"/>
              <w:rPr>
                <w:rFonts w:ascii="Times New Roman" w:hAnsi="Times New Roman"/>
                <w:sz w:val="28"/>
                <w:szCs w:val="28"/>
              </w:rPr>
            </w:pPr>
            <w:r>
              <w:rPr>
                <w:rFonts w:ascii="Times New Roman" w:hAnsi="Times New Roman"/>
                <w:sz w:val="28"/>
                <w:szCs w:val="28"/>
              </w:rPr>
              <w:t>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631E8D" w:rsidRDefault="00631E8D">
            <w:pPr>
              <w:spacing w:after="0" w:line="240" w:lineRule="auto"/>
              <w:ind w:firstLine="462"/>
              <w:jc w:val="both"/>
              <w:rPr>
                <w:rFonts w:ascii="Times New Roman" w:hAnsi="Times New Roman"/>
                <w:sz w:val="28"/>
                <w:szCs w:val="28"/>
              </w:rPr>
            </w:pPr>
            <w:r>
              <w:rPr>
                <w:rFonts w:ascii="Times New Roman" w:hAnsi="Times New Roman"/>
                <w:sz w:val="28"/>
                <w:szCs w:val="28"/>
              </w:rPr>
              <w:t>2) копія паспорта громадянина України;</w:t>
            </w:r>
          </w:p>
          <w:p w:rsidR="00631E8D" w:rsidRDefault="00631E8D">
            <w:pPr>
              <w:spacing w:after="0" w:line="240" w:lineRule="auto"/>
              <w:ind w:firstLine="462"/>
              <w:jc w:val="both"/>
              <w:rPr>
                <w:rFonts w:ascii="Times New Roman" w:hAnsi="Times New Roman"/>
                <w:sz w:val="28"/>
                <w:szCs w:val="28"/>
              </w:rPr>
            </w:pPr>
            <w:r>
              <w:rPr>
                <w:rFonts w:ascii="Times New Roman" w:hAnsi="Times New Roman"/>
                <w:sz w:val="28"/>
                <w:szCs w:val="28"/>
              </w:rPr>
              <w:t>3) копії (копії) документа (документів) про освіту;</w:t>
            </w:r>
          </w:p>
          <w:p w:rsidR="00631E8D" w:rsidRDefault="00631E8D">
            <w:pPr>
              <w:spacing w:after="0" w:line="240" w:lineRule="auto"/>
              <w:ind w:firstLine="462"/>
              <w:jc w:val="both"/>
              <w:rPr>
                <w:rFonts w:ascii="Times New Roman" w:hAnsi="Times New Roman"/>
                <w:sz w:val="28"/>
                <w:szCs w:val="28"/>
              </w:rPr>
            </w:pPr>
            <w:r>
              <w:rPr>
                <w:rFonts w:ascii="Times New Roman" w:hAnsi="Times New Roman"/>
                <w:sz w:val="28"/>
                <w:szCs w:val="28"/>
              </w:rPr>
              <w:t>4) заповнена особова картка визначеного зразка, автобіографія, фотокартка розміром 30 х 40 мм;</w:t>
            </w:r>
          </w:p>
          <w:p w:rsidR="00631E8D" w:rsidRDefault="00631E8D">
            <w:pPr>
              <w:spacing w:after="0" w:line="240" w:lineRule="auto"/>
              <w:ind w:firstLine="462"/>
              <w:jc w:val="both"/>
              <w:rPr>
                <w:rFonts w:ascii="Times New Roman" w:hAnsi="Times New Roman"/>
                <w:sz w:val="28"/>
                <w:szCs w:val="28"/>
              </w:rPr>
            </w:pPr>
            <w:r>
              <w:rPr>
                <w:rFonts w:ascii="Times New Roman" w:hAnsi="Times New Roman"/>
                <w:sz w:val="28"/>
                <w:szCs w:val="28"/>
              </w:rPr>
              <w:t>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w:t>
            </w:r>
          </w:p>
          <w:p w:rsidR="00631E8D" w:rsidRDefault="00631E8D">
            <w:pPr>
              <w:spacing w:after="0" w:line="240" w:lineRule="auto"/>
              <w:ind w:firstLine="462"/>
              <w:jc w:val="both"/>
              <w:rPr>
                <w:rFonts w:ascii="Times New Roman" w:hAnsi="Times New Roman"/>
                <w:sz w:val="28"/>
                <w:szCs w:val="28"/>
              </w:rPr>
            </w:pPr>
            <w:r>
              <w:rPr>
                <w:rFonts w:ascii="Times New Roman" w:hAnsi="Times New Roman"/>
                <w:sz w:val="28"/>
                <w:szCs w:val="28"/>
              </w:rPr>
              <w:t>6) копія трудової книжки (за наявності);</w:t>
            </w:r>
          </w:p>
          <w:p w:rsidR="00631E8D" w:rsidRPr="00805A0C" w:rsidRDefault="00631E8D" w:rsidP="00805A0C">
            <w:pPr>
              <w:spacing w:after="0" w:line="240" w:lineRule="auto"/>
              <w:ind w:firstLine="851"/>
              <w:jc w:val="both"/>
              <w:rPr>
                <w:rFonts w:ascii="Times New Roman" w:hAnsi="Times New Roman"/>
                <w:sz w:val="28"/>
              </w:rPr>
            </w:pPr>
            <w:r>
              <w:rPr>
                <w:rFonts w:ascii="Times New Roman" w:hAnsi="Times New Roman"/>
                <w:sz w:val="28"/>
                <w:szCs w:val="28"/>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w:t>
            </w:r>
            <w:r w:rsidR="00805A0C">
              <w:rPr>
                <w:rFonts w:ascii="Times New Roman" w:hAnsi="Times New Roman"/>
                <w:sz w:val="28"/>
                <w:szCs w:val="28"/>
              </w:rPr>
              <w:t xml:space="preserve">, </w:t>
            </w:r>
            <w:r w:rsidR="00805A0C" w:rsidRPr="00805A0C">
              <w:rPr>
                <w:rFonts w:ascii="Times New Roman" w:hAnsi="Times New Roman"/>
                <w:sz w:val="28"/>
              </w:rPr>
              <w:t>сертифікат наркологічного огляду та медична довідка психіатричного огляду</w:t>
            </w:r>
            <w:r w:rsidR="00805A0C">
              <w:rPr>
                <w:rFonts w:ascii="Times New Roman" w:hAnsi="Times New Roman"/>
                <w:sz w:val="28"/>
              </w:rPr>
              <w:t xml:space="preserve">; </w:t>
            </w:r>
          </w:p>
          <w:p w:rsidR="00631E8D" w:rsidRDefault="00631E8D">
            <w:pPr>
              <w:spacing w:after="0" w:line="240" w:lineRule="auto"/>
              <w:ind w:firstLine="462"/>
              <w:jc w:val="both"/>
              <w:rPr>
                <w:rFonts w:ascii="Times New Roman" w:hAnsi="Times New Roman"/>
                <w:sz w:val="28"/>
                <w:szCs w:val="28"/>
              </w:rPr>
            </w:pPr>
            <w:r>
              <w:rPr>
                <w:rFonts w:ascii="Times New Roman" w:hAnsi="Times New Roman"/>
                <w:sz w:val="28"/>
                <w:szCs w:val="28"/>
              </w:rPr>
              <w:t>8) копія військового квитка або посвідчення особи військовослужбовця (для військовозобов’язаних або військовослужбовців).</w:t>
            </w:r>
          </w:p>
          <w:p w:rsidR="00631E8D" w:rsidRDefault="00631E8D">
            <w:pPr>
              <w:spacing w:after="0" w:line="240" w:lineRule="auto"/>
              <w:ind w:firstLine="462"/>
              <w:jc w:val="both"/>
              <w:rPr>
                <w:rFonts w:ascii="Times New Roman" w:hAnsi="Times New Roman"/>
                <w:sz w:val="28"/>
                <w:szCs w:val="28"/>
              </w:rPr>
            </w:pPr>
            <w:r>
              <w:rPr>
                <w:rFonts w:ascii="Times New Roman" w:hAnsi="Times New Roman"/>
                <w:sz w:val="28"/>
                <w:szCs w:val="28"/>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p w:rsidR="00631E8D" w:rsidRDefault="00631E8D">
            <w:pPr>
              <w:spacing w:after="0" w:line="240" w:lineRule="auto"/>
              <w:ind w:firstLine="851"/>
              <w:jc w:val="both"/>
              <w:rPr>
                <w:rFonts w:ascii="Times New Roman" w:hAnsi="Times New Roman"/>
                <w:sz w:val="28"/>
                <w:szCs w:val="28"/>
              </w:rPr>
            </w:pPr>
          </w:p>
          <w:p w:rsidR="00631E8D" w:rsidRDefault="00631E8D">
            <w:pPr>
              <w:spacing w:after="0" w:line="240" w:lineRule="auto"/>
              <w:ind w:firstLine="851"/>
              <w:jc w:val="both"/>
              <w:rPr>
                <w:rFonts w:ascii="Times New Roman" w:hAnsi="Times New Roman"/>
                <w:sz w:val="28"/>
                <w:szCs w:val="28"/>
              </w:rPr>
            </w:pPr>
          </w:p>
          <w:p w:rsidR="00631E8D" w:rsidRDefault="00631E8D">
            <w:pPr>
              <w:spacing w:after="0" w:line="240" w:lineRule="auto"/>
              <w:ind w:firstLine="851"/>
              <w:jc w:val="both"/>
              <w:rPr>
                <w:rFonts w:ascii="Times New Roman" w:hAnsi="Times New Roman"/>
                <w:sz w:val="28"/>
                <w:szCs w:val="28"/>
              </w:rPr>
            </w:pPr>
          </w:p>
          <w:p w:rsidR="00631E8D" w:rsidRDefault="00631E8D">
            <w:pPr>
              <w:spacing w:after="0" w:line="240" w:lineRule="auto"/>
              <w:ind w:firstLine="851"/>
              <w:jc w:val="both"/>
              <w:rPr>
                <w:rFonts w:ascii="Times New Roman" w:hAnsi="Times New Roman"/>
                <w:sz w:val="28"/>
                <w:szCs w:val="28"/>
              </w:rPr>
            </w:pPr>
            <w:r>
              <w:rPr>
                <w:rFonts w:ascii="Times New Roman" w:hAnsi="Times New Roman"/>
                <w:sz w:val="28"/>
                <w:szCs w:val="28"/>
              </w:rPr>
              <w:t xml:space="preserve">У відповідності до частини 3 статті 54 Закону України «Про Національну поліцію»,  </w:t>
            </w:r>
            <w:r>
              <w:rPr>
                <w:rStyle w:val="rvts0"/>
                <w:rFonts w:ascii="Times New Roman" w:hAnsi="Times New Roman"/>
                <w:sz w:val="28"/>
                <w:szCs w:val="28"/>
              </w:rPr>
              <w:t>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631E8D" w:rsidRDefault="00631E8D">
            <w:pPr>
              <w:spacing w:after="0" w:line="240" w:lineRule="auto"/>
              <w:ind w:firstLine="462"/>
              <w:jc w:val="both"/>
              <w:rPr>
                <w:rFonts w:ascii="Times New Roman" w:hAnsi="Times New Roman"/>
                <w:sz w:val="28"/>
                <w:szCs w:val="28"/>
              </w:rPr>
            </w:pPr>
          </w:p>
        </w:tc>
      </w:tr>
      <w:tr w:rsidR="00631E8D" w:rsidTr="00631E8D">
        <w:trPr>
          <w:trHeight w:val="408"/>
        </w:trPr>
        <w:tc>
          <w:tcPr>
            <w:tcW w:w="9768" w:type="dxa"/>
          </w:tcPr>
          <w:p w:rsidR="00631E8D" w:rsidRDefault="00631E8D">
            <w:pPr>
              <w:spacing w:after="0" w:line="240" w:lineRule="auto"/>
              <w:jc w:val="both"/>
              <w:rPr>
                <w:rFonts w:ascii="Times New Roman" w:hAnsi="Times New Roman"/>
                <w:b/>
                <w:color w:val="FF0000"/>
                <w:sz w:val="28"/>
                <w:szCs w:val="28"/>
              </w:rPr>
            </w:pPr>
          </w:p>
        </w:tc>
      </w:tr>
      <w:tr w:rsidR="00631E8D" w:rsidTr="00631E8D">
        <w:trPr>
          <w:trHeight w:val="408"/>
        </w:trPr>
        <w:tc>
          <w:tcPr>
            <w:tcW w:w="9768" w:type="dxa"/>
            <w:hideMark/>
          </w:tcPr>
          <w:p w:rsidR="00631E8D" w:rsidRDefault="00631E8D">
            <w:pPr>
              <w:spacing w:after="0" w:line="240" w:lineRule="auto"/>
              <w:ind w:firstLine="462"/>
              <w:jc w:val="both"/>
              <w:rPr>
                <w:rFonts w:ascii="Times New Roman" w:hAnsi="Times New Roman"/>
                <w:sz w:val="28"/>
                <w:szCs w:val="28"/>
              </w:rPr>
            </w:pPr>
            <w:r>
              <w:rPr>
                <w:rFonts w:ascii="Times New Roman" w:hAnsi="Times New Roman"/>
                <w:sz w:val="28"/>
                <w:szCs w:val="28"/>
              </w:rPr>
              <w:t xml:space="preserve">Документи приймаються з 09.00 07 жовтня 2019 року до 09.00 21 жовтня 2019 року за </w:t>
            </w:r>
            <w:proofErr w:type="spellStart"/>
            <w:r>
              <w:rPr>
                <w:rFonts w:ascii="Times New Roman" w:hAnsi="Times New Roman"/>
                <w:sz w:val="28"/>
                <w:szCs w:val="28"/>
              </w:rPr>
              <w:t>адресою</w:t>
            </w:r>
            <w:proofErr w:type="spellEnd"/>
            <w:r>
              <w:rPr>
                <w:rFonts w:ascii="Times New Roman" w:hAnsi="Times New Roman"/>
                <w:sz w:val="28"/>
                <w:szCs w:val="28"/>
              </w:rPr>
              <w:t xml:space="preserve">: м. Харків, майдан Героїв Небесної Сотні, 36.                        </w:t>
            </w:r>
          </w:p>
        </w:tc>
      </w:tr>
      <w:tr w:rsidR="00631E8D" w:rsidTr="00631E8D">
        <w:trPr>
          <w:trHeight w:val="408"/>
        </w:trPr>
        <w:tc>
          <w:tcPr>
            <w:tcW w:w="9768" w:type="dxa"/>
          </w:tcPr>
          <w:p w:rsidR="00631E8D" w:rsidRDefault="00631E8D">
            <w:pPr>
              <w:spacing w:after="0" w:line="240" w:lineRule="auto"/>
              <w:jc w:val="both"/>
              <w:rPr>
                <w:rFonts w:ascii="Times New Roman" w:hAnsi="Times New Roman"/>
                <w:color w:val="FF0000"/>
                <w:sz w:val="28"/>
                <w:szCs w:val="28"/>
              </w:rPr>
            </w:pPr>
          </w:p>
        </w:tc>
      </w:tr>
      <w:tr w:rsidR="00631E8D" w:rsidTr="00631E8D">
        <w:trPr>
          <w:trHeight w:val="408"/>
        </w:trPr>
        <w:tc>
          <w:tcPr>
            <w:tcW w:w="9768" w:type="dxa"/>
            <w:hideMark/>
          </w:tcPr>
          <w:p w:rsidR="00631E8D" w:rsidRDefault="00631E8D">
            <w:pPr>
              <w:spacing w:after="0" w:line="240" w:lineRule="auto"/>
              <w:jc w:val="both"/>
              <w:rPr>
                <w:rFonts w:ascii="Times New Roman" w:hAnsi="Times New Roman"/>
                <w:sz w:val="28"/>
                <w:szCs w:val="28"/>
              </w:rPr>
            </w:pPr>
            <w:r>
              <w:rPr>
                <w:rFonts w:ascii="Times New Roman" w:hAnsi="Times New Roman"/>
                <w:sz w:val="28"/>
                <w:szCs w:val="28"/>
              </w:rPr>
              <w:t>На  начальника відділу  фізичного захисту та організації безпеки суддів територіального управління Служби судової охорони у Харківській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c>
      </w:tr>
      <w:tr w:rsidR="00631E8D" w:rsidTr="00631E8D">
        <w:trPr>
          <w:trHeight w:val="408"/>
        </w:trPr>
        <w:tc>
          <w:tcPr>
            <w:tcW w:w="9768" w:type="dxa"/>
          </w:tcPr>
          <w:p w:rsidR="00631E8D" w:rsidRDefault="00631E8D">
            <w:pPr>
              <w:spacing w:after="0" w:line="240" w:lineRule="auto"/>
              <w:jc w:val="both"/>
              <w:rPr>
                <w:rFonts w:ascii="Times New Roman" w:hAnsi="Times New Roman"/>
                <w:color w:val="FF0000"/>
                <w:sz w:val="28"/>
                <w:szCs w:val="28"/>
              </w:rPr>
            </w:pPr>
          </w:p>
        </w:tc>
      </w:tr>
      <w:tr w:rsidR="00631E8D" w:rsidTr="00631E8D">
        <w:trPr>
          <w:trHeight w:val="408"/>
        </w:trPr>
        <w:tc>
          <w:tcPr>
            <w:tcW w:w="9768" w:type="dxa"/>
            <w:hideMark/>
          </w:tcPr>
          <w:p w:rsidR="00631E8D" w:rsidRDefault="00631E8D">
            <w:pPr>
              <w:spacing w:after="0" w:line="240" w:lineRule="auto"/>
              <w:ind w:firstLine="462"/>
              <w:jc w:val="both"/>
              <w:rPr>
                <w:rFonts w:ascii="Times New Roman" w:hAnsi="Times New Roman"/>
                <w:sz w:val="28"/>
                <w:szCs w:val="28"/>
              </w:rPr>
            </w:pPr>
            <w:r>
              <w:rPr>
                <w:rFonts w:ascii="Times New Roman" w:hAnsi="Times New Roman"/>
                <w:b/>
                <w:sz w:val="28"/>
                <w:szCs w:val="28"/>
              </w:rPr>
              <w:t>5. Місце, дата та час початку проведення конкурсу:</w:t>
            </w:r>
            <w:r>
              <w:rPr>
                <w:rFonts w:ascii="Times New Roman" w:hAnsi="Times New Roman"/>
                <w:sz w:val="28"/>
                <w:szCs w:val="28"/>
              </w:rPr>
              <w:t xml:space="preserve"> </w:t>
            </w:r>
          </w:p>
          <w:p w:rsidR="00631E8D" w:rsidRDefault="00631E8D">
            <w:pPr>
              <w:spacing w:after="0" w:line="240" w:lineRule="auto"/>
              <w:ind w:firstLine="462"/>
              <w:jc w:val="both"/>
              <w:rPr>
                <w:rFonts w:ascii="Times New Roman" w:hAnsi="Times New Roman"/>
                <w:sz w:val="28"/>
                <w:szCs w:val="28"/>
              </w:rPr>
            </w:pPr>
            <w:r>
              <w:rPr>
                <w:rFonts w:ascii="Times New Roman" w:hAnsi="Times New Roman"/>
                <w:sz w:val="28"/>
                <w:szCs w:val="28"/>
              </w:rPr>
              <w:t>м. Харків, вул. Динамівська, 10, стадіон «Динамо», 24 жовтня 2019 року о 09.00.</w:t>
            </w:r>
          </w:p>
        </w:tc>
      </w:tr>
      <w:tr w:rsidR="00631E8D" w:rsidTr="00631E8D">
        <w:trPr>
          <w:trHeight w:val="408"/>
        </w:trPr>
        <w:tc>
          <w:tcPr>
            <w:tcW w:w="9768" w:type="dxa"/>
          </w:tcPr>
          <w:p w:rsidR="00631E8D" w:rsidRDefault="00631E8D">
            <w:pPr>
              <w:spacing w:after="0" w:line="240" w:lineRule="auto"/>
              <w:jc w:val="both"/>
              <w:rPr>
                <w:rFonts w:ascii="Times New Roman" w:hAnsi="Times New Roman"/>
                <w:b/>
                <w:color w:val="FF0000"/>
                <w:sz w:val="28"/>
                <w:szCs w:val="28"/>
              </w:rPr>
            </w:pPr>
          </w:p>
        </w:tc>
      </w:tr>
      <w:tr w:rsidR="00631E8D" w:rsidTr="00631E8D">
        <w:trPr>
          <w:trHeight w:val="408"/>
        </w:trPr>
        <w:tc>
          <w:tcPr>
            <w:tcW w:w="9768" w:type="dxa"/>
          </w:tcPr>
          <w:p w:rsidR="00631E8D" w:rsidRDefault="00631E8D">
            <w:pPr>
              <w:widowControl w:val="0"/>
              <w:tabs>
                <w:tab w:val="left" w:pos="142"/>
              </w:tabs>
              <w:spacing w:after="0" w:line="240" w:lineRule="auto"/>
              <w:ind w:firstLine="462"/>
              <w:jc w:val="both"/>
              <w:rPr>
                <w:rFonts w:ascii="Times New Roman" w:eastAsia="Times New Roman" w:hAnsi="Times New Roman"/>
                <w:b/>
                <w:snapToGrid w:val="0"/>
                <w:sz w:val="28"/>
                <w:szCs w:val="28"/>
              </w:rPr>
            </w:pPr>
            <w:r>
              <w:rPr>
                <w:rFonts w:ascii="Times New Roman" w:eastAsia="Times New Roman" w:hAnsi="Times New Roman"/>
                <w:b/>
                <w:snapToGrid w:val="0"/>
                <w:sz w:val="28"/>
                <w:szCs w:val="28"/>
              </w:rPr>
              <w:t xml:space="preserve">6. Прізвище, ім’я та по батькові, номер телефону та адреса електронної пошти особи, яка надає додаткову інформацію з питань проведення конкурсу: </w:t>
            </w:r>
          </w:p>
          <w:p w:rsidR="00631E8D" w:rsidRDefault="00631E8D">
            <w:pPr>
              <w:spacing w:after="0" w:line="240" w:lineRule="auto"/>
              <w:ind w:firstLine="851"/>
              <w:jc w:val="both"/>
              <w:rPr>
                <w:rFonts w:ascii="Times New Roman" w:hAnsi="Times New Roman"/>
                <w:b/>
                <w:sz w:val="28"/>
                <w:lang w:val="ru-RU"/>
              </w:rPr>
            </w:pPr>
            <w:r>
              <w:rPr>
                <w:rFonts w:ascii="Times New Roman" w:hAnsi="Times New Roman"/>
                <w:sz w:val="28"/>
              </w:rPr>
              <w:t xml:space="preserve">Журавель Віктор Іванович, 098-401-10-48, </w:t>
            </w:r>
            <w:hyperlink r:id="rId9" w:history="1">
              <w:r>
                <w:rPr>
                  <w:rStyle w:val="a3"/>
                  <w:rFonts w:ascii="Times New Roman" w:hAnsi="Times New Roman"/>
                  <w:b/>
                  <w:sz w:val="28"/>
                  <w:lang w:val="en-US"/>
                </w:rPr>
                <w:t>volobuiev</w:t>
              </w:r>
              <w:r>
                <w:rPr>
                  <w:rStyle w:val="a3"/>
                  <w:rFonts w:ascii="Times New Roman" w:hAnsi="Times New Roman"/>
                  <w:b/>
                  <w:sz w:val="28"/>
                </w:rPr>
                <w:t>@sso.court.gov.ua</w:t>
              </w:r>
            </w:hyperlink>
          </w:p>
          <w:p w:rsidR="00631E8D" w:rsidRDefault="00631E8D">
            <w:pPr>
              <w:spacing w:after="0" w:line="240" w:lineRule="auto"/>
              <w:ind w:firstLine="851"/>
              <w:jc w:val="both"/>
              <w:rPr>
                <w:rFonts w:ascii="Times New Roman" w:hAnsi="Times New Roman"/>
                <w:b/>
                <w:sz w:val="28"/>
                <w:lang w:val="ru-RU"/>
              </w:rPr>
            </w:pPr>
          </w:p>
          <w:p w:rsidR="00631E8D" w:rsidRDefault="00631E8D">
            <w:pPr>
              <w:spacing w:after="0" w:line="240" w:lineRule="auto"/>
              <w:ind w:firstLine="851"/>
              <w:jc w:val="center"/>
              <w:rPr>
                <w:rFonts w:ascii="Times New Roman" w:hAnsi="Times New Roman"/>
                <w:sz w:val="28"/>
                <w:lang w:val="ru-RU"/>
              </w:rPr>
            </w:pPr>
            <w:proofErr w:type="spellStart"/>
            <w:r>
              <w:rPr>
                <w:rFonts w:ascii="Times New Roman" w:hAnsi="Times New Roman"/>
                <w:b/>
                <w:sz w:val="28"/>
                <w:lang w:val="ru-RU"/>
              </w:rPr>
              <w:t>Кваліфікаційні</w:t>
            </w:r>
            <w:proofErr w:type="spellEnd"/>
            <w:r>
              <w:rPr>
                <w:rFonts w:ascii="Times New Roman" w:hAnsi="Times New Roman"/>
                <w:b/>
                <w:sz w:val="28"/>
                <w:lang w:val="ru-RU"/>
              </w:rPr>
              <w:t xml:space="preserve"> </w:t>
            </w:r>
            <w:proofErr w:type="spellStart"/>
            <w:r>
              <w:rPr>
                <w:rFonts w:ascii="Times New Roman" w:hAnsi="Times New Roman"/>
                <w:b/>
                <w:sz w:val="28"/>
                <w:lang w:val="ru-RU"/>
              </w:rPr>
              <w:t>вимоги</w:t>
            </w:r>
            <w:proofErr w:type="spellEnd"/>
            <w:r>
              <w:rPr>
                <w:rFonts w:ascii="Times New Roman" w:hAnsi="Times New Roman"/>
                <w:b/>
                <w:sz w:val="28"/>
                <w:lang w:val="ru-RU"/>
              </w:rPr>
              <w:t>.</w:t>
            </w:r>
          </w:p>
          <w:tbl>
            <w:tblPr>
              <w:tblW w:w="0" w:type="auto"/>
              <w:tblLook w:val="04A0" w:firstRow="1" w:lastRow="0" w:firstColumn="1" w:lastColumn="0" w:noHBand="0" w:noVBand="1"/>
            </w:tblPr>
            <w:tblGrid>
              <w:gridCol w:w="4768"/>
              <w:gridCol w:w="4769"/>
            </w:tblGrid>
            <w:tr w:rsidR="00631E8D">
              <w:tc>
                <w:tcPr>
                  <w:tcW w:w="4768" w:type="dxa"/>
                  <w:hideMark/>
                </w:tcPr>
                <w:p w:rsidR="00631E8D" w:rsidRDefault="00631E8D">
                  <w:pPr>
                    <w:widowControl w:val="0"/>
                    <w:autoSpaceDE w:val="0"/>
                    <w:autoSpaceDN w:val="0"/>
                    <w:adjustRightInd w:val="0"/>
                    <w:spacing w:after="0" w:line="240" w:lineRule="atLeast"/>
                    <w:rPr>
                      <w:sz w:val="24"/>
                      <w:szCs w:val="24"/>
                    </w:rPr>
                  </w:pPr>
                  <w:r>
                    <w:rPr>
                      <w:rFonts w:ascii="Times New Roman" w:hAnsi="Times New Roman"/>
                      <w:color w:val="000000"/>
                      <w:sz w:val="28"/>
                      <w:szCs w:val="24"/>
                    </w:rPr>
                    <w:t xml:space="preserve">1. Освіта </w:t>
                  </w:r>
                </w:p>
              </w:tc>
              <w:tc>
                <w:tcPr>
                  <w:tcW w:w="4769" w:type="dxa"/>
                  <w:hideMark/>
                </w:tcPr>
                <w:p w:rsidR="00631E8D" w:rsidRDefault="00631E8D">
                  <w:pPr>
                    <w:widowControl w:val="0"/>
                    <w:autoSpaceDE w:val="0"/>
                    <w:autoSpaceDN w:val="0"/>
                    <w:adjustRightInd w:val="0"/>
                    <w:spacing w:after="0" w:line="240" w:lineRule="atLeast"/>
                    <w:ind w:left="5"/>
                    <w:rPr>
                      <w:rFonts w:ascii="Times New Roman" w:hAnsi="Times New Roman"/>
                      <w:sz w:val="28"/>
                    </w:rPr>
                  </w:pPr>
                  <w:r>
                    <w:rPr>
                      <w:rFonts w:ascii="Times New Roman" w:hAnsi="Times New Roman"/>
                      <w:color w:val="000000"/>
                      <w:sz w:val="28"/>
                      <w:szCs w:val="24"/>
                    </w:rPr>
                    <w:t xml:space="preserve">Вища  освіта  у  галузі  </w:t>
                  </w:r>
                  <w:r>
                    <w:rPr>
                      <w:rFonts w:ascii="Times New Roman" w:hAnsi="Times New Roman"/>
                      <w:color w:val="000000"/>
                      <w:sz w:val="28"/>
                      <w:szCs w:val="28"/>
                    </w:rPr>
                    <w:t>«Воєнні науки, національна безпека, безпека державного кордону»</w:t>
                  </w:r>
                  <w:r>
                    <w:rPr>
                      <w:rFonts w:ascii="Times New Roman" w:hAnsi="Times New Roman"/>
                      <w:color w:val="000000"/>
                      <w:sz w:val="28"/>
                      <w:szCs w:val="24"/>
                    </w:rPr>
                    <w:t>, «П</w:t>
                  </w:r>
                  <w:proofErr w:type="spellStart"/>
                  <w:r>
                    <w:rPr>
                      <w:rFonts w:ascii="Times New Roman" w:hAnsi="Times New Roman"/>
                      <w:color w:val="000000"/>
                      <w:sz w:val="28"/>
                      <w:szCs w:val="24"/>
                      <w:lang w:val="ru-RU"/>
                    </w:rPr>
                    <w:t>раво</w:t>
                  </w:r>
                  <w:proofErr w:type="spellEnd"/>
                  <w:r>
                    <w:rPr>
                      <w:rFonts w:ascii="Times New Roman" w:hAnsi="Times New Roman"/>
                      <w:color w:val="000000"/>
                      <w:sz w:val="28"/>
                      <w:szCs w:val="24"/>
                    </w:rPr>
                    <w:t>», ступінь вищої освіти – магістр*</w:t>
                  </w:r>
                </w:p>
              </w:tc>
            </w:tr>
            <w:tr w:rsidR="00631E8D">
              <w:tc>
                <w:tcPr>
                  <w:tcW w:w="4768" w:type="dxa"/>
                  <w:hideMark/>
                </w:tcPr>
                <w:p w:rsidR="00631E8D" w:rsidRDefault="00631E8D">
                  <w:pPr>
                    <w:spacing w:after="0"/>
                    <w:contextualSpacing/>
                    <w:rPr>
                      <w:color w:val="000000"/>
                      <w:sz w:val="28"/>
                      <w:szCs w:val="24"/>
                    </w:rPr>
                  </w:pPr>
                  <w:r>
                    <w:rPr>
                      <w:rFonts w:ascii="Times New Roman" w:hAnsi="Times New Roman"/>
                      <w:color w:val="000000"/>
                      <w:sz w:val="28"/>
                      <w:szCs w:val="24"/>
                    </w:rPr>
                    <w:t>2. Досвід роботи</w:t>
                  </w:r>
                </w:p>
              </w:tc>
              <w:tc>
                <w:tcPr>
                  <w:tcW w:w="4769" w:type="dxa"/>
                  <w:hideMark/>
                </w:tcPr>
                <w:p w:rsidR="00631E8D" w:rsidRDefault="00631E8D">
                  <w:pPr>
                    <w:widowControl w:val="0"/>
                    <w:autoSpaceDE w:val="0"/>
                    <w:autoSpaceDN w:val="0"/>
                    <w:adjustRightInd w:val="0"/>
                    <w:spacing w:after="0" w:line="240" w:lineRule="atLeast"/>
                    <w:rPr>
                      <w:rFonts w:ascii="Times New Roman" w:hAnsi="Times New Roman"/>
                      <w:color w:val="000000"/>
                      <w:sz w:val="28"/>
                      <w:szCs w:val="24"/>
                    </w:rPr>
                  </w:pPr>
                  <w:r>
                    <w:rPr>
                      <w:rFonts w:ascii="Times New Roman" w:hAnsi="Times New Roman"/>
                      <w:color w:val="000000"/>
                      <w:sz w:val="28"/>
                      <w:szCs w:val="24"/>
                      <w:lang w:val="en-US"/>
                    </w:rPr>
                    <w:t>C</w:t>
                  </w:r>
                  <w:r>
                    <w:rPr>
                      <w:rFonts w:ascii="Times New Roman" w:hAnsi="Times New Roman"/>
                      <w:color w:val="000000"/>
                      <w:sz w:val="28"/>
                      <w:szCs w:val="24"/>
                    </w:rPr>
                    <w:t xml:space="preserve">таж  роботи  в  правоохоронних </w:t>
                  </w:r>
                  <w:r>
                    <w:rPr>
                      <w:rFonts w:ascii="Times New Roman" w:hAnsi="Times New Roman"/>
                      <w:color w:val="000000"/>
                      <w:sz w:val="28"/>
                      <w:szCs w:val="24"/>
                      <w:lang w:val="ru-RU"/>
                    </w:rPr>
                    <w:t xml:space="preserve"> </w:t>
                  </w:r>
                  <w:r>
                    <w:rPr>
                      <w:rFonts w:ascii="Times New Roman" w:hAnsi="Times New Roman"/>
                      <w:color w:val="000000"/>
                      <w:sz w:val="28"/>
                      <w:szCs w:val="24"/>
                    </w:rPr>
                    <w:t xml:space="preserve">органах або військових формуваннях не  менше 5 років; </w:t>
                  </w:r>
                </w:p>
                <w:p w:rsidR="00631E8D" w:rsidRDefault="00631E8D">
                  <w:pPr>
                    <w:widowControl w:val="0"/>
                    <w:autoSpaceDE w:val="0"/>
                    <w:autoSpaceDN w:val="0"/>
                    <w:adjustRightInd w:val="0"/>
                    <w:spacing w:after="0" w:line="240" w:lineRule="atLeast"/>
                    <w:ind w:left="5"/>
                    <w:rPr>
                      <w:color w:val="000000"/>
                      <w:sz w:val="28"/>
                      <w:szCs w:val="24"/>
                    </w:rPr>
                  </w:pPr>
                  <w:r>
                    <w:rPr>
                      <w:rFonts w:ascii="Times New Roman" w:hAnsi="Times New Roman"/>
                      <w:color w:val="000000"/>
                      <w:sz w:val="28"/>
                      <w:szCs w:val="24"/>
                    </w:rPr>
                    <w:t>досвід  роботи  на  керівних  посадах  –  не  менше 3 років.</w:t>
                  </w:r>
                </w:p>
              </w:tc>
            </w:tr>
            <w:tr w:rsidR="00631E8D">
              <w:tc>
                <w:tcPr>
                  <w:tcW w:w="4768" w:type="dxa"/>
                  <w:hideMark/>
                </w:tcPr>
                <w:p w:rsidR="00631E8D" w:rsidRDefault="00631E8D">
                  <w:pPr>
                    <w:spacing w:after="0" w:line="240" w:lineRule="auto"/>
                    <w:jc w:val="both"/>
                    <w:rPr>
                      <w:rFonts w:ascii="Times New Roman" w:hAnsi="Times New Roman"/>
                      <w:sz w:val="28"/>
                    </w:rPr>
                  </w:pPr>
                  <w:r>
                    <w:rPr>
                      <w:rFonts w:ascii="Times New Roman" w:hAnsi="Times New Roman"/>
                      <w:color w:val="000000"/>
                      <w:sz w:val="28"/>
                      <w:szCs w:val="24"/>
                    </w:rPr>
                    <w:t>3. Володіння державною мово</w:t>
                  </w:r>
                </w:p>
              </w:tc>
              <w:tc>
                <w:tcPr>
                  <w:tcW w:w="4769" w:type="dxa"/>
                  <w:hideMark/>
                </w:tcPr>
                <w:p w:rsidR="00631E8D" w:rsidRDefault="00631E8D">
                  <w:pPr>
                    <w:spacing w:after="0"/>
                    <w:contextualSpacing/>
                    <w:rPr>
                      <w:color w:val="000000"/>
                      <w:sz w:val="28"/>
                      <w:szCs w:val="24"/>
                    </w:rPr>
                  </w:pPr>
                  <w:r>
                    <w:rPr>
                      <w:rFonts w:ascii="Times New Roman" w:hAnsi="Times New Roman"/>
                      <w:color w:val="000000"/>
                      <w:sz w:val="28"/>
                      <w:szCs w:val="24"/>
                    </w:rPr>
                    <w:t>Вільне володіння державною мовою</w:t>
                  </w:r>
                </w:p>
              </w:tc>
            </w:tr>
            <w:tr w:rsidR="00631E8D">
              <w:tc>
                <w:tcPr>
                  <w:tcW w:w="9533" w:type="dxa"/>
                  <w:gridSpan w:val="2"/>
                </w:tcPr>
                <w:p w:rsidR="00631E8D" w:rsidRDefault="00631E8D">
                  <w:pPr>
                    <w:widowControl w:val="0"/>
                    <w:autoSpaceDE w:val="0"/>
                    <w:autoSpaceDN w:val="0"/>
                    <w:adjustRightInd w:val="0"/>
                    <w:spacing w:after="0" w:line="330" w:lineRule="exact"/>
                    <w:ind w:left="3848" w:right="-38"/>
                    <w:rPr>
                      <w:rFonts w:ascii="Times New Roman" w:hAnsi="Times New Roman"/>
                      <w:b/>
                      <w:color w:val="000000"/>
                      <w:sz w:val="28"/>
                      <w:szCs w:val="24"/>
                    </w:rPr>
                  </w:pPr>
                  <w:r>
                    <w:rPr>
                      <w:rFonts w:ascii="Times New Roman" w:hAnsi="Times New Roman"/>
                      <w:b/>
                      <w:color w:val="000000"/>
                      <w:sz w:val="28"/>
                      <w:szCs w:val="24"/>
                    </w:rPr>
                    <w:t xml:space="preserve">Вимоги до компетентності. </w:t>
                  </w:r>
                </w:p>
                <w:p w:rsidR="00631E8D" w:rsidRDefault="00631E8D">
                  <w:pPr>
                    <w:widowControl w:val="0"/>
                    <w:autoSpaceDE w:val="0"/>
                    <w:autoSpaceDN w:val="0"/>
                    <w:adjustRightInd w:val="0"/>
                    <w:spacing w:after="0" w:line="330" w:lineRule="exact"/>
                    <w:ind w:left="3848" w:right="-38"/>
                    <w:rPr>
                      <w:rFonts w:ascii="Times New Roman" w:hAnsi="Times New Roman"/>
                      <w:b/>
                      <w:color w:val="000000"/>
                      <w:sz w:val="28"/>
                      <w:szCs w:val="24"/>
                    </w:rPr>
                  </w:pPr>
                </w:p>
              </w:tc>
            </w:tr>
            <w:tr w:rsidR="00631E8D">
              <w:tc>
                <w:tcPr>
                  <w:tcW w:w="4768" w:type="dxa"/>
                </w:tcPr>
                <w:p w:rsidR="00631E8D" w:rsidRDefault="00631E8D">
                  <w:pPr>
                    <w:spacing w:before="120" w:after="0" w:line="240" w:lineRule="auto"/>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1. Наявність лідерських якостей</w:t>
                  </w:r>
                </w:p>
                <w:p w:rsidR="00631E8D" w:rsidRDefault="00631E8D">
                  <w:pPr>
                    <w:spacing w:after="0" w:line="240" w:lineRule="auto"/>
                    <w:jc w:val="both"/>
                    <w:rPr>
                      <w:rFonts w:ascii="Times New Roman" w:hAnsi="Times New Roman"/>
                      <w:sz w:val="28"/>
                    </w:rPr>
                  </w:pPr>
                </w:p>
              </w:tc>
              <w:tc>
                <w:tcPr>
                  <w:tcW w:w="4769" w:type="dxa"/>
                  <w:hideMark/>
                </w:tcPr>
                <w:p w:rsidR="00631E8D" w:rsidRDefault="00631E8D">
                  <w:pPr>
                    <w:spacing w:after="0" w:line="240" w:lineRule="auto"/>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Встановлення  цілей,  пріоритетів  та орієнтирів; </w:t>
                  </w:r>
                </w:p>
                <w:p w:rsidR="00631E8D" w:rsidRDefault="00631E8D">
                  <w:pPr>
                    <w:spacing w:before="120" w:after="0" w:line="240" w:lineRule="auto"/>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Стратегічне планування; Багатофункціональність; </w:t>
                  </w:r>
                </w:p>
                <w:p w:rsidR="00631E8D" w:rsidRDefault="00631E8D">
                  <w:pPr>
                    <w:spacing w:before="120" w:after="0" w:line="240" w:lineRule="auto"/>
                    <w:rPr>
                      <w:rFonts w:ascii="Times New Roman" w:hAnsi="Times New Roman"/>
                      <w:sz w:val="28"/>
                    </w:rPr>
                  </w:pPr>
                  <w:r>
                    <w:rPr>
                      <w:rFonts w:ascii="Times New Roman" w:eastAsia="Times New Roman" w:hAnsi="Times New Roman"/>
                      <w:color w:val="000000"/>
                      <w:sz w:val="28"/>
                      <w:szCs w:val="24"/>
                      <w:lang w:eastAsia="ru-RU"/>
                    </w:rPr>
                    <w:t>Ведення ділових переговорів; Досягнення кінцевих результатів.</w:t>
                  </w:r>
                </w:p>
              </w:tc>
            </w:tr>
            <w:tr w:rsidR="00631E8D">
              <w:tc>
                <w:tcPr>
                  <w:tcW w:w="4768" w:type="dxa"/>
                  <w:hideMark/>
                </w:tcPr>
                <w:p w:rsidR="00631E8D" w:rsidRDefault="00631E8D">
                  <w:pPr>
                    <w:spacing w:after="0" w:line="240" w:lineRule="auto"/>
                    <w:jc w:val="both"/>
                    <w:rPr>
                      <w:rFonts w:ascii="Times New Roman" w:hAnsi="Times New Roman"/>
                      <w:sz w:val="28"/>
                    </w:rPr>
                  </w:pPr>
                  <w:r>
                    <w:rPr>
                      <w:color w:val="000000"/>
                      <w:sz w:val="28"/>
                      <w:szCs w:val="24"/>
                    </w:rPr>
                    <w:t>2.</w:t>
                  </w:r>
                  <w:r>
                    <w:rPr>
                      <w:rFonts w:ascii="Times New Roman" w:hAnsi="Times New Roman"/>
                      <w:color w:val="000000"/>
                      <w:sz w:val="28"/>
                      <w:szCs w:val="24"/>
                    </w:rPr>
                    <w:t>Вміння приймати ефективні рішення</w:t>
                  </w:r>
                </w:p>
              </w:tc>
              <w:tc>
                <w:tcPr>
                  <w:tcW w:w="4769" w:type="dxa"/>
                  <w:hideMark/>
                </w:tcPr>
                <w:p w:rsidR="00631E8D" w:rsidRDefault="00631E8D">
                  <w:pPr>
                    <w:spacing w:after="0" w:line="240" w:lineRule="auto"/>
                    <w:jc w:val="both"/>
                    <w:rPr>
                      <w:rFonts w:ascii="Times New Roman" w:hAnsi="Times New Roman"/>
                      <w:sz w:val="28"/>
                    </w:rPr>
                  </w:pPr>
                  <w:r>
                    <w:rPr>
                      <w:rFonts w:ascii="Times New Roman" w:hAnsi="Times New Roman"/>
                      <w:color w:val="000000"/>
                      <w:sz w:val="28"/>
                      <w:szCs w:val="24"/>
                    </w:rPr>
                    <w:t xml:space="preserve">Здатність швидко приймати рішення та діяти </w:t>
                  </w:r>
                  <w:r>
                    <w:rPr>
                      <w:color w:val="000000"/>
                      <w:sz w:val="28"/>
                      <w:szCs w:val="24"/>
                    </w:rPr>
                    <w:t xml:space="preserve">в </w:t>
                  </w:r>
                  <w:r>
                    <w:rPr>
                      <w:rFonts w:ascii="Times New Roman" w:hAnsi="Times New Roman"/>
                      <w:color w:val="000000"/>
                      <w:sz w:val="28"/>
                      <w:szCs w:val="24"/>
                    </w:rPr>
                    <w:t>екстремальних ситуаціях.</w:t>
                  </w:r>
                </w:p>
              </w:tc>
            </w:tr>
            <w:tr w:rsidR="00631E8D">
              <w:tc>
                <w:tcPr>
                  <w:tcW w:w="4768" w:type="dxa"/>
                  <w:hideMark/>
                </w:tcPr>
                <w:p w:rsidR="00631E8D" w:rsidRDefault="00631E8D">
                  <w:pPr>
                    <w:spacing w:after="0" w:line="240" w:lineRule="auto"/>
                    <w:jc w:val="both"/>
                    <w:rPr>
                      <w:rFonts w:ascii="Times New Roman" w:hAnsi="Times New Roman"/>
                      <w:sz w:val="28"/>
                    </w:rPr>
                  </w:pPr>
                  <w:r>
                    <w:rPr>
                      <w:color w:val="000000"/>
                      <w:sz w:val="28"/>
                      <w:szCs w:val="24"/>
                    </w:rPr>
                    <w:t xml:space="preserve">3. </w:t>
                  </w:r>
                  <w:r>
                    <w:rPr>
                      <w:rFonts w:ascii="Times New Roman" w:hAnsi="Times New Roman"/>
                      <w:color w:val="000000"/>
                      <w:sz w:val="28"/>
                      <w:szCs w:val="24"/>
                    </w:rPr>
                    <w:t>Комунікація та взаємодія</w:t>
                  </w:r>
                </w:p>
              </w:tc>
              <w:tc>
                <w:tcPr>
                  <w:tcW w:w="4769" w:type="dxa"/>
                  <w:hideMark/>
                </w:tcPr>
                <w:p w:rsidR="00631E8D" w:rsidRDefault="00631E8D">
                  <w:pPr>
                    <w:widowControl w:val="0"/>
                    <w:autoSpaceDE w:val="0"/>
                    <w:autoSpaceDN w:val="0"/>
                    <w:adjustRightInd w:val="0"/>
                    <w:spacing w:after="0" w:line="320" w:lineRule="exact"/>
                    <w:ind w:right="-37"/>
                    <w:jc w:val="both"/>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Вміння  здійснювати  ефективну  комунікацію та проводити публічні виступи; </w:t>
                  </w:r>
                </w:p>
                <w:p w:rsidR="00631E8D" w:rsidRDefault="00631E8D">
                  <w:pPr>
                    <w:widowControl w:val="0"/>
                    <w:autoSpaceDE w:val="0"/>
                    <w:autoSpaceDN w:val="0"/>
                    <w:adjustRightInd w:val="0"/>
                    <w:spacing w:after="0" w:line="315" w:lineRule="exact"/>
                    <w:ind w:right="-38"/>
                    <w:rPr>
                      <w:rFonts w:ascii="Times New Roman" w:hAnsi="Times New Roman"/>
                      <w:sz w:val="28"/>
                    </w:rPr>
                  </w:pPr>
                  <w:r>
                    <w:rPr>
                      <w:rFonts w:ascii="Times New Roman" w:eastAsia="Times New Roman" w:hAnsi="Times New Roman"/>
                      <w:color w:val="000000"/>
                      <w:sz w:val="28"/>
                      <w:szCs w:val="24"/>
                      <w:lang w:eastAsia="ru-RU"/>
                    </w:rPr>
                    <w:t>Відкритість.</w:t>
                  </w:r>
                </w:p>
              </w:tc>
            </w:tr>
            <w:tr w:rsidR="00631E8D">
              <w:tc>
                <w:tcPr>
                  <w:tcW w:w="4768" w:type="dxa"/>
                  <w:hideMark/>
                </w:tcPr>
                <w:p w:rsidR="00631E8D" w:rsidRDefault="00631E8D">
                  <w:pPr>
                    <w:spacing w:after="0" w:line="240" w:lineRule="auto"/>
                    <w:jc w:val="both"/>
                    <w:rPr>
                      <w:rFonts w:ascii="Times New Roman" w:hAnsi="Times New Roman"/>
                      <w:sz w:val="28"/>
                    </w:rPr>
                  </w:pPr>
                  <w:r>
                    <w:rPr>
                      <w:color w:val="000000"/>
                      <w:sz w:val="28"/>
                      <w:szCs w:val="24"/>
                    </w:rPr>
                    <w:t>4.</w:t>
                  </w:r>
                  <w:r>
                    <w:rPr>
                      <w:rFonts w:ascii="Times New Roman" w:hAnsi="Times New Roman"/>
                      <w:color w:val="000000"/>
                      <w:sz w:val="28"/>
                      <w:szCs w:val="24"/>
                    </w:rPr>
                    <w:t>Управління організацією та персоналом</w:t>
                  </w:r>
                </w:p>
              </w:tc>
              <w:tc>
                <w:tcPr>
                  <w:tcW w:w="4769" w:type="dxa"/>
                  <w:hideMark/>
                </w:tcPr>
                <w:p w:rsidR="00631E8D" w:rsidRDefault="00631E8D">
                  <w:pPr>
                    <w:widowControl w:val="0"/>
                    <w:autoSpaceDE w:val="0"/>
                    <w:autoSpaceDN w:val="0"/>
                    <w:adjustRightInd w:val="0"/>
                    <w:spacing w:after="0" w:line="315" w:lineRule="exact"/>
                    <w:ind w:right="-38"/>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Організація роботи та контроль; </w:t>
                  </w:r>
                </w:p>
                <w:p w:rsidR="00631E8D" w:rsidRDefault="00631E8D">
                  <w:pPr>
                    <w:widowControl w:val="0"/>
                    <w:autoSpaceDE w:val="0"/>
                    <w:autoSpaceDN w:val="0"/>
                    <w:adjustRightInd w:val="0"/>
                    <w:spacing w:after="0" w:line="315" w:lineRule="exact"/>
                    <w:ind w:right="-38"/>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Управління людськими ресурсами; </w:t>
                  </w:r>
                </w:p>
                <w:p w:rsidR="00631E8D" w:rsidRDefault="00631E8D">
                  <w:pPr>
                    <w:widowControl w:val="0"/>
                    <w:autoSpaceDE w:val="0"/>
                    <w:autoSpaceDN w:val="0"/>
                    <w:adjustRightInd w:val="0"/>
                    <w:spacing w:after="0" w:line="315" w:lineRule="exact"/>
                    <w:ind w:right="-38"/>
                    <w:rPr>
                      <w:rFonts w:ascii="Times New Roman" w:hAnsi="Times New Roman"/>
                      <w:sz w:val="28"/>
                    </w:rPr>
                  </w:pPr>
                  <w:r>
                    <w:rPr>
                      <w:rFonts w:ascii="Times New Roman" w:eastAsia="Times New Roman" w:hAnsi="Times New Roman"/>
                      <w:color w:val="000000"/>
                      <w:sz w:val="28"/>
                      <w:szCs w:val="24"/>
                      <w:lang w:eastAsia="ru-RU"/>
                    </w:rPr>
                    <w:t>Вміння мотивувати підлеглих працівників.</w:t>
                  </w:r>
                </w:p>
              </w:tc>
            </w:tr>
            <w:tr w:rsidR="00631E8D">
              <w:tc>
                <w:tcPr>
                  <w:tcW w:w="4768" w:type="dxa"/>
                </w:tcPr>
                <w:p w:rsidR="00631E8D" w:rsidRDefault="00631E8D">
                  <w:pPr>
                    <w:spacing w:before="120" w:after="0" w:line="240" w:lineRule="auto"/>
                    <w:contextualSpacing/>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5. Особистісні компетенції</w:t>
                  </w:r>
                </w:p>
                <w:p w:rsidR="00631E8D" w:rsidRDefault="00631E8D">
                  <w:pPr>
                    <w:spacing w:after="0" w:line="240" w:lineRule="auto"/>
                    <w:jc w:val="both"/>
                    <w:rPr>
                      <w:rFonts w:ascii="Times New Roman" w:hAnsi="Times New Roman"/>
                      <w:sz w:val="28"/>
                    </w:rPr>
                  </w:pPr>
                </w:p>
              </w:tc>
              <w:tc>
                <w:tcPr>
                  <w:tcW w:w="4769" w:type="dxa"/>
                  <w:hideMark/>
                </w:tcPr>
                <w:p w:rsidR="00631E8D" w:rsidRDefault="00631E8D">
                  <w:pPr>
                    <w:widowControl w:val="0"/>
                    <w:autoSpaceDE w:val="0"/>
                    <w:autoSpaceDN w:val="0"/>
                    <w:adjustRightInd w:val="0"/>
                    <w:spacing w:after="0" w:line="320" w:lineRule="exact"/>
                    <w:ind w:right="-36"/>
                    <w:jc w:val="both"/>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Принциповість, рішучість і вимогливість під час прийняття рішень; </w:t>
                  </w:r>
                </w:p>
                <w:p w:rsidR="00631E8D" w:rsidRDefault="00631E8D">
                  <w:pPr>
                    <w:widowControl w:val="0"/>
                    <w:autoSpaceDE w:val="0"/>
                    <w:autoSpaceDN w:val="0"/>
                    <w:adjustRightInd w:val="0"/>
                    <w:spacing w:after="0" w:line="315" w:lineRule="exact"/>
                    <w:ind w:right="-38"/>
                    <w:rPr>
                      <w:rFonts w:ascii="Times New Roman" w:hAnsi="Times New Roman"/>
                      <w:sz w:val="28"/>
                    </w:rPr>
                  </w:pPr>
                  <w:r>
                    <w:rPr>
                      <w:rFonts w:ascii="Times New Roman" w:eastAsia="Times New Roman" w:hAnsi="Times New Roman"/>
                      <w:color w:val="000000"/>
                      <w:sz w:val="28"/>
                      <w:szCs w:val="24"/>
                      <w:lang w:eastAsia="ru-RU"/>
                    </w:rPr>
                    <w:t>Системність; Самоорганізація та саморозвиток; Політична нейтральність.</w:t>
                  </w:r>
                </w:p>
              </w:tc>
            </w:tr>
            <w:tr w:rsidR="00631E8D">
              <w:tc>
                <w:tcPr>
                  <w:tcW w:w="4768" w:type="dxa"/>
                  <w:hideMark/>
                </w:tcPr>
                <w:p w:rsidR="00631E8D" w:rsidRDefault="00631E8D">
                  <w:pPr>
                    <w:spacing w:after="0" w:line="240" w:lineRule="auto"/>
                    <w:jc w:val="both"/>
                    <w:rPr>
                      <w:rFonts w:ascii="Times New Roman" w:hAnsi="Times New Roman"/>
                      <w:sz w:val="28"/>
                    </w:rPr>
                  </w:pPr>
                  <w:r>
                    <w:rPr>
                      <w:rFonts w:ascii="Times New Roman" w:hAnsi="Times New Roman"/>
                      <w:color w:val="000000"/>
                      <w:sz w:val="28"/>
                      <w:szCs w:val="24"/>
                    </w:rPr>
                    <w:t>6.Забезпечення громадського порядку</w:t>
                  </w:r>
                </w:p>
              </w:tc>
              <w:tc>
                <w:tcPr>
                  <w:tcW w:w="4769" w:type="dxa"/>
                  <w:hideMark/>
                </w:tcPr>
                <w:p w:rsidR="00631E8D" w:rsidRDefault="00631E8D">
                  <w:pPr>
                    <w:widowControl w:val="0"/>
                    <w:autoSpaceDE w:val="0"/>
                    <w:autoSpaceDN w:val="0"/>
                    <w:adjustRightInd w:val="0"/>
                    <w:spacing w:after="0" w:line="320" w:lineRule="exact"/>
                    <w:jc w:val="both"/>
                    <w:rPr>
                      <w:rFonts w:ascii="Times New Roman" w:eastAsia="Times New Roman" w:hAnsi="Times New Roman"/>
                      <w:color w:val="000000"/>
                      <w:sz w:val="28"/>
                      <w:szCs w:val="24"/>
                      <w:lang w:eastAsia="ru-RU"/>
                    </w:rPr>
                  </w:pPr>
                  <w:r>
                    <w:rPr>
                      <w:rFonts w:ascii="Times New Roman" w:eastAsia="Times New Roman" w:hAnsi="Times New Roman"/>
                      <w:sz w:val="24"/>
                      <w:szCs w:val="24"/>
                      <w:lang w:eastAsia="ru-RU"/>
                    </w:rPr>
                    <w:t>З</w:t>
                  </w:r>
                  <w:r>
                    <w:rPr>
                      <w:rFonts w:ascii="Times New Roman" w:eastAsia="Times New Roman" w:hAnsi="Times New Roman"/>
                      <w:color w:val="000000"/>
                      <w:sz w:val="28"/>
                      <w:szCs w:val="24"/>
                      <w:lang w:eastAsia="ru-RU"/>
                    </w:rPr>
                    <w:t xml:space="preserve">нання законодавства, яке регулює діяльність судових та правоохоронних органів; </w:t>
                  </w:r>
                </w:p>
                <w:p w:rsidR="00631E8D" w:rsidRDefault="00631E8D">
                  <w:pPr>
                    <w:widowControl w:val="0"/>
                    <w:autoSpaceDE w:val="0"/>
                    <w:autoSpaceDN w:val="0"/>
                    <w:adjustRightInd w:val="0"/>
                    <w:spacing w:after="0" w:line="320" w:lineRule="exact"/>
                    <w:jc w:val="both"/>
                    <w:rPr>
                      <w:rFonts w:ascii="Times New Roman" w:hAnsi="Times New Roman"/>
                      <w:sz w:val="28"/>
                    </w:rPr>
                  </w:pPr>
                  <w:r>
                    <w:rPr>
                      <w:rFonts w:ascii="Times New Roman" w:eastAsia="Times New Roman" w:hAnsi="Times New Roman"/>
                      <w:color w:val="000000"/>
                      <w:sz w:val="28"/>
                      <w:szCs w:val="24"/>
                      <w:lang w:eastAsia="ru-RU"/>
                    </w:rPr>
                    <w:t>Знання  системи  правоохоронних  органів, розмежування  їх  компетенції,  порядок забезпечення їх співпраці.</w:t>
                  </w:r>
                </w:p>
              </w:tc>
            </w:tr>
            <w:tr w:rsidR="00631E8D">
              <w:tc>
                <w:tcPr>
                  <w:tcW w:w="4768" w:type="dxa"/>
                  <w:hideMark/>
                </w:tcPr>
                <w:p w:rsidR="00631E8D" w:rsidRDefault="00631E8D">
                  <w:pPr>
                    <w:widowControl w:val="0"/>
                    <w:autoSpaceDE w:val="0"/>
                    <w:autoSpaceDN w:val="0"/>
                    <w:adjustRightInd w:val="0"/>
                    <w:spacing w:after="0" w:line="320" w:lineRule="exact"/>
                    <w:ind w:right="-38"/>
                    <w:jc w:val="both"/>
                    <w:rPr>
                      <w:rFonts w:ascii="Times New Roman" w:hAnsi="Times New Roman"/>
                      <w:sz w:val="28"/>
                    </w:rPr>
                  </w:pPr>
                  <w:r>
                    <w:rPr>
                      <w:rFonts w:ascii="Times New Roman" w:eastAsia="Times New Roman" w:hAnsi="Times New Roman"/>
                      <w:color w:val="000000"/>
                      <w:sz w:val="28"/>
                      <w:szCs w:val="24"/>
                      <w:lang w:eastAsia="ru-RU"/>
                    </w:rPr>
                    <w:t>7. Робота з інформацією</w:t>
                  </w:r>
                </w:p>
              </w:tc>
              <w:tc>
                <w:tcPr>
                  <w:tcW w:w="4769" w:type="dxa"/>
                  <w:hideMark/>
                </w:tcPr>
                <w:p w:rsidR="00631E8D" w:rsidRDefault="00631E8D">
                  <w:pPr>
                    <w:widowControl w:val="0"/>
                    <w:autoSpaceDE w:val="0"/>
                    <w:autoSpaceDN w:val="0"/>
                    <w:adjustRightInd w:val="0"/>
                    <w:spacing w:after="0" w:line="320" w:lineRule="exact"/>
                    <w:ind w:right="-38"/>
                    <w:jc w:val="both"/>
                    <w:rPr>
                      <w:rFonts w:ascii="Times New Roman" w:hAnsi="Times New Roman"/>
                      <w:sz w:val="28"/>
                    </w:rPr>
                  </w:pPr>
                  <w:r>
                    <w:rPr>
                      <w:rFonts w:ascii="Times New Roman" w:eastAsia="Times New Roman" w:hAnsi="Times New Roman"/>
                      <w:color w:val="000000"/>
                      <w:sz w:val="28"/>
                      <w:szCs w:val="24"/>
                      <w:lang w:eastAsia="ru-RU"/>
                    </w:rPr>
                    <w:t>Знання основ законодавства про інформацію</w:t>
                  </w:r>
                </w:p>
              </w:tc>
            </w:tr>
            <w:tr w:rsidR="00631E8D">
              <w:tc>
                <w:tcPr>
                  <w:tcW w:w="9533" w:type="dxa"/>
                  <w:gridSpan w:val="2"/>
                </w:tcPr>
                <w:p w:rsidR="00631E8D" w:rsidRDefault="00631E8D">
                  <w:pPr>
                    <w:widowControl w:val="0"/>
                    <w:autoSpaceDE w:val="0"/>
                    <w:autoSpaceDN w:val="0"/>
                    <w:adjustRightInd w:val="0"/>
                    <w:spacing w:after="0" w:line="330" w:lineRule="exact"/>
                    <w:jc w:val="center"/>
                    <w:rPr>
                      <w:rFonts w:ascii="Times New Roman" w:eastAsia="Times New Roman" w:hAnsi="Times New Roman"/>
                      <w:b/>
                      <w:color w:val="000000"/>
                      <w:sz w:val="28"/>
                      <w:szCs w:val="24"/>
                      <w:lang w:eastAsia="ru-RU"/>
                    </w:rPr>
                  </w:pPr>
                  <w:r>
                    <w:rPr>
                      <w:rFonts w:ascii="Times New Roman" w:eastAsia="Times New Roman" w:hAnsi="Times New Roman"/>
                      <w:b/>
                      <w:color w:val="000000"/>
                      <w:sz w:val="28"/>
                      <w:szCs w:val="24"/>
                      <w:lang w:eastAsia="ru-RU"/>
                    </w:rPr>
                    <w:t>Професійні знання.</w:t>
                  </w:r>
                </w:p>
                <w:p w:rsidR="00631E8D" w:rsidRDefault="00631E8D">
                  <w:pPr>
                    <w:spacing w:after="0" w:line="240" w:lineRule="auto"/>
                    <w:jc w:val="center"/>
                    <w:rPr>
                      <w:rFonts w:ascii="Times New Roman" w:hAnsi="Times New Roman"/>
                      <w:sz w:val="28"/>
                    </w:rPr>
                  </w:pPr>
                </w:p>
              </w:tc>
            </w:tr>
            <w:tr w:rsidR="00631E8D">
              <w:tc>
                <w:tcPr>
                  <w:tcW w:w="4768" w:type="dxa"/>
                  <w:hideMark/>
                </w:tcPr>
                <w:p w:rsidR="00631E8D" w:rsidRDefault="00631E8D">
                  <w:pPr>
                    <w:spacing w:after="0" w:line="240" w:lineRule="auto"/>
                    <w:jc w:val="both"/>
                    <w:rPr>
                      <w:rFonts w:ascii="Times New Roman" w:hAnsi="Times New Roman"/>
                      <w:sz w:val="28"/>
                    </w:rPr>
                  </w:pPr>
                  <w:r>
                    <w:rPr>
                      <w:color w:val="000000"/>
                      <w:sz w:val="28"/>
                      <w:szCs w:val="24"/>
                    </w:rPr>
                    <w:t xml:space="preserve">1. </w:t>
                  </w:r>
                  <w:r>
                    <w:rPr>
                      <w:rFonts w:ascii="Times New Roman" w:hAnsi="Times New Roman"/>
                      <w:color w:val="000000"/>
                      <w:sz w:val="28"/>
                      <w:szCs w:val="24"/>
                    </w:rPr>
                    <w:t>Знання законодавства</w:t>
                  </w:r>
                </w:p>
              </w:tc>
              <w:tc>
                <w:tcPr>
                  <w:tcW w:w="4769" w:type="dxa"/>
                  <w:hideMark/>
                </w:tcPr>
                <w:p w:rsidR="00631E8D" w:rsidRDefault="00631E8D">
                  <w:pPr>
                    <w:spacing w:after="0" w:line="240" w:lineRule="auto"/>
                    <w:ind w:hanging="615"/>
                    <w:rPr>
                      <w:rFonts w:ascii="Times New Roman" w:hAnsi="Times New Roman"/>
                      <w:sz w:val="28"/>
                    </w:rPr>
                  </w:pPr>
                  <w:proofErr w:type="spellStart"/>
                  <w:r>
                    <w:rPr>
                      <w:rFonts w:ascii="Times New Roman" w:hAnsi="Times New Roman"/>
                      <w:color w:val="000000"/>
                      <w:sz w:val="28"/>
                      <w:szCs w:val="24"/>
                    </w:rPr>
                    <w:t>Зназ</w:t>
                  </w:r>
                  <w:proofErr w:type="spellEnd"/>
                  <w:r>
                    <w:rPr>
                      <w:rFonts w:ascii="Times New Roman" w:hAnsi="Times New Roman"/>
                      <w:color w:val="000000"/>
                      <w:sz w:val="28"/>
                      <w:szCs w:val="24"/>
                    </w:rPr>
                    <w:t xml:space="preserve"> Знання     Конституції України, законів України «Про  судоустрій  і  статус  суддів»,  «Про Вищий  антикорупційний  суд»,  «Про Національну  поліцію»,  «Про  запобігання корупції», «Про Національне антикорупційне бюро України».</w:t>
                  </w:r>
                </w:p>
              </w:tc>
            </w:tr>
            <w:tr w:rsidR="00631E8D">
              <w:tc>
                <w:tcPr>
                  <w:tcW w:w="4768" w:type="dxa"/>
                  <w:hideMark/>
                </w:tcPr>
                <w:p w:rsidR="00631E8D" w:rsidRDefault="00631E8D">
                  <w:pPr>
                    <w:spacing w:after="0" w:line="240" w:lineRule="auto"/>
                    <w:jc w:val="both"/>
                    <w:rPr>
                      <w:rFonts w:ascii="Times New Roman" w:hAnsi="Times New Roman"/>
                      <w:sz w:val="28"/>
                    </w:rPr>
                  </w:pPr>
                  <w:r>
                    <w:rPr>
                      <w:color w:val="000000"/>
                      <w:sz w:val="28"/>
                      <w:szCs w:val="24"/>
                    </w:rPr>
                    <w:t xml:space="preserve">2. </w:t>
                  </w:r>
                  <w:r>
                    <w:rPr>
                      <w:rFonts w:ascii="Times New Roman" w:hAnsi="Times New Roman"/>
                      <w:color w:val="000000"/>
                      <w:sz w:val="28"/>
                      <w:szCs w:val="24"/>
                    </w:rPr>
                    <w:t>Знання спеціального законодавства</w:t>
                  </w:r>
                </w:p>
              </w:tc>
              <w:tc>
                <w:tcPr>
                  <w:tcW w:w="4769" w:type="dxa"/>
                  <w:hideMark/>
                </w:tcPr>
                <w:p w:rsidR="00631E8D" w:rsidRDefault="00631E8D">
                  <w:pPr>
                    <w:spacing w:after="0" w:line="240" w:lineRule="auto"/>
                    <w:jc w:val="both"/>
                    <w:rPr>
                      <w:rFonts w:ascii="Times New Roman" w:hAnsi="Times New Roman"/>
                      <w:sz w:val="28"/>
                    </w:rPr>
                  </w:pPr>
                  <w:r>
                    <w:rPr>
                      <w:rFonts w:ascii="Times New Roman" w:hAnsi="Times New Roman"/>
                      <w:color w:val="000000"/>
                      <w:sz w:val="28"/>
                      <w:szCs w:val="24"/>
                    </w:rPr>
                    <w:t>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Бюджетного кодексу України;  законів  України  «Про  Вищу  раду правосуддя»,  «Про  звернення  громадян», «Про доступ до публічної інформації», «Про інформацію»,  «Про  Кабінет  Міністрів України», «Про центральні органи виконавчої влади», «Про очищення влади», «Про захист персональних даних», «Про статус народного депутата»,  «Про  адвокатуру  та  адвокатську діяльність»; рішень  Ради  суддів  України,  наказів Державної  судової  адміністрації  України  з питань  організаційного  забезпечення діяльності органів системи правосуддя.</w:t>
                  </w:r>
                </w:p>
              </w:tc>
            </w:tr>
          </w:tbl>
          <w:p w:rsidR="00631E8D" w:rsidRDefault="00631E8D">
            <w:pPr>
              <w:spacing w:after="0" w:line="240" w:lineRule="auto"/>
              <w:jc w:val="both"/>
              <w:rPr>
                <w:rFonts w:ascii="Times New Roman" w:hAnsi="Times New Roman"/>
                <w:sz w:val="28"/>
              </w:rPr>
            </w:pPr>
          </w:p>
        </w:tc>
      </w:tr>
    </w:tbl>
    <w:p w:rsidR="00631E8D" w:rsidRDefault="00631E8D" w:rsidP="00631E8D">
      <w:pPr>
        <w:jc w:val="both"/>
        <w:rPr>
          <w:rFonts w:ascii="Times New Roman" w:hAnsi="Times New Roman"/>
          <w:sz w:val="28"/>
          <w:szCs w:val="28"/>
        </w:rPr>
      </w:pPr>
    </w:p>
    <w:p w:rsidR="00631E8D" w:rsidRDefault="00631E8D" w:rsidP="00631E8D">
      <w:pPr>
        <w:widowControl w:val="0"/>
        <w:autoSpaceDE w:val="0"/>
        <w:autoSpaceDN w:val="0"/>
        <w:adjustRightInd w:val="0"/>
        <w:spacing w:before="285" w:after="0" w:line="325" w:lineRule="exact"/>
        <w:ind w:right="-38"/>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 </w:t>
      </w:r>
    </w:p>
    <w:p w:rsidR="00631E8D" w:rsidRDefault="00631E8D" w:rsidP="00631E8D">
      <w:pPr>
        <w:jc w:val="both"/>
        <w:rPr>
          <w:rFonts w:ascii="Times New Roman" w:hAnsi="Times New Roman"/>
          <w:sz w:val="28"/>
          <w:szCs w:val="28"/>
        </w:rPr>
      </w:pPr>
    </w:p>
    <w:p w:rsidR="00631E8D" w:rsidRDefault="00631E8D" w:rsidP="00631E8D">
      <w:pPr>
        <w:jc w:val="both"/>
        <w:rPr>
          <w:rFonts w:ascii="Times New Roman" w:hAnsi="Times New Roman"/>
          <w:sz w:val="28"/>
          <w:szCs w:val="28"/>
        </w:rPr>
      </w:pPr>
    </w:p>
    <w:p w:rsidR="00631E8D" w:rsidRDefault="00631E8D" w:rsidP="00631E8D">
      <w:pPr>
        <w:jc w:val="both"/>
        <w:rPr>
          <w:rFonts w:ascii="Times New Roman" w:hAnsi="Times New Roman"/>
          <w:sz w:val="28"/>
          <w:szCs w:val="28"/>
        </w:rPr>
      </w:pPr>
    </w:p>
    <w:p w:rsidR="00631E8D" w:rsidRDefault="00631E8D" w:rsidP="00631E8D">
      <w:pPr>
        <w:jc w:val="both"/>
        <w:rPr>
          <w:rFonts w:ascii="Times New Roman" w:hAnsi="Times New Roman"/>
          <w:sz w:val="28"/>
          <w:szCs w:val="28"/>
        </w:rPr>
      </w:pPr>
    </w:p>
    <w:p w:rsidR="00631E8D" w:rsidRDefault="00631E8D" w:rsidP="00631E8D">
      <w:pPr>
        <w:spacing w:after="0" w:line="240" w:lineRule="auto"/>
        <w:ind w:left="5812"/>
        <w:rPr>
          <w:rFonts w:ascii="Times New Roman" w:hAnsi="Times New Roman"/>
          <w:b/>
          <w:sz w:val="28"/>
          <w:szCs w:val="28"/>
        </w:rPr>
      </w:pPr>
    </w:p>
    <w:p w:rsidR="00631E8D" w:rsidRDefault="00631E8D" w:rsidP="00631E8D">
      <w:pPr>
        <w:spacing w:after="0" w:line="240" w:lineRule="auto"/>
        <w:ind w:left="5812"/>
        <w:rPr>
          <w:rFonts w:ascii="Times New Roman" w:hAnsi="Times New Roman"/>
          <w:b/>
          <w:sz w:val="28"/>
          <w:szCs w:val="28"/>
        </w:rPr>
      </w:pPr>
    </w:p>
    <w:p w:rsidR="00631E8D" w:rsidRDefault="00631E8D" w:rsidP="00631E8D">
      <w:pPr>
        <w:spacing w:after="0" w:line="240" w:lineRule="auto"/>
        <w:ind w:left="5812"/>
        <w:rPr>
          <w:rFonts w:ascii="Times New Roman" w:hAnsi="Times New Roman"/>
          <w:b/>
          <w:sz w:val="28"/>
          <w:szCs w:val="28"/>
        </w:rPr>
      </w:pPr>
    </w:p>
    <w:p w:rsidR="00631E8D" w:rsidRDefault="00631E8D" w:rsidP="00631E8D">
      <w:pPr>
        <w:spacing w:after="0" w:line="240" w:lineRule="auto"/>
        <w:ind w:left="5812"/>
        <w:rPr>
          <w:rFonts w:ascii="Times New Roman" w:hAnsi="Times New Roman"/>
          <w:b/>
          <w:sz w:val="28"/>
          <w:szCs w:val="28"/>
        </w:rPr>
      </w:pPr>
    </w:p>
    <w:p w:rsidR="00631E8D" w:rsidRDefault="00631E8D" w:rsidP="00631E8D">
      <w:pPr>
        <w:spacing w:after="0" w:line="240" w:lineRule="auto"/>
        <w:ind w:left="5812"/>
        <w:rPr>
          <w:rFonts w:ascii="Times New Roman" w:hAnsi="Times New Roman"/>
          <w:b/>
          <w:sz w:val="28"/>
          <w:szCs w:val="28"/>
        </w:rPr>
      </w:pPr>
    </w:p>
    <w:p w:rsidR="00631E8D" w:rsidRDefault="00631E8D" w:rsidP="00631E8D">
      <w:pPr>
        <w:spacing w:after="0" w:line="240" w:lineRule="auto"/>
        <w:ind w:left="5812"/>
        <w:rPr>
          <w:rFonts w:ascii="Times New Roman" w:hAnsi="Times New Roman"/>
          <w:b/>
          <w:sz w:val="28"/>
          <w:szCs w:val="28"/>
        </w:rPr>
      </w:pPr>
    </w:p>
    <w:p w:rsidR="00631E8D" w:rsidRDefault="00631E8D" w:rsidP="00631E8D">
      <w:pPr>
        <w:spacing w:after="0" w:line="240" w:lineRule="auto"/>
        <w:ind w:left="5812"/>
        <w:rPr>
          <w:rFonts w:ascii="Times New Roman" w:hAnsi="Times New Roman"/>
          <w:b/>
          <w:sz w:val="28"/>
          <w:szCs w:val="28"/>
        </w:rPr>
      </w:pPr>
    </w:p>
    <w:p w:rsidR="00631E8D" w:rsidRDefault="00631E8D" w:rsidP="00631E8D">
      <w:pPr>
        <w:spacing w:after="0" w:line="240" w:lineRule="auto"/>
        <w:ind w:left="5812"/>
        <w:rPr>
          <w:rFonts w:ascii="Times New Roman" w:hAnsi="Times New Roman"/>
          <w:b/>
          <w:sz w:val="28"/>
          <w:szCs w:val="28"/>
        </w:rPr>
      </w:pPr>
    </w:p>
    <w:p w:rsidR="00631E8D" w:rsidRDefault="00631E8D" w:rsidP="00631E8D">
      <w:pPr>
        <w:spacing w:after="0" w:line="240" w:lineRule="auto"/>
        <w:ind w:left="5812"/>
        <w:rPr>
          <w:rFonts w:ascii="Times New Roman" w:hAnsi="Times New Roman"/>
          <w:b/>
          <w:sz w:val="28"/>
          <w:szCs w:val="28"/>
        </w:rPr>
      </w:pPr>
    </w:p>
    <w:p w:rsidR="00631E8D" w:rsidRDefault="00631E8D" w:rsidP="00631E8D">
      <w:pPr>
        <w:spacing w:after="0" w:line="240" w:lineRule="auto"/>
        <w:ind w:left="5812"/>
        <w:rPr>
          <w:rFonts w:ascii="Times New Roman" w:hAnsi="Times New Roman"/>
          <w:b/>
          <w:sz w:val="28"/>
          <w:szCs w:val="28"/>
        </w:rPr>
      </w:pPr>
    </w:p>
    <w:p w:rsidR="00631E8D" w:rsidRDefault="00631E8D" w:rsidP="00631E8D">
      <w:pPr>
        <w:spacing w:after="0" w:line="240" w:lineRule="auto"/>
        <w:ind w:left="5812"/>
        <w:rPr>
          <w:rFonts w:ascii="Times New Roman" w:hAnsi="Times New Roman"/>
          <w:b/>
          <w:sz w:val="28"/>
          <w:szCs w:val="28"/>
        </w:rPr>
      </w:pPr>
    </w:p>
    <w:p w:rsidR="00631E8D" w:rsidRDefault="00631E8D" w:rsidP="00631E8D">
      <w:pPr>
        <w:spacing w:after="0" w:line="240" w:lineRule="auto"/>
        <w:ind w:left="5812"/>
        <w:rPr>
          <w:rFonts w:ascii="Times New Roman" w:hAnsi="Times New Roman"/>
          <w:b/>
          <w:sz w:val="28"/>
          <w:szCs w:val="28"/>
        </w:rPr>
      </w:pPr>
    </w:p>
    <w:p w:rsidR="00631E8D" w:rsidRDefault="00631E8D" w:rsidP="00631E8D">
      <w:pPr>
        <w:spacing w:after="0" w:line="240" w:lineRule="auto"/>
        <w:ind w:left="5812"/>
        <w:rPr>
          <w:rFonts w:ascii="Times New Roman" w:hAnsi="Times New Roman"/>
          <w:b/>
          <w:sz w:val="28"/>
          <w:szCs w:val="28"/>
        </w:rPr>
      </w:pPr>
    </w:p>
    <w:p w:rsidR="00631E8D" w:rsidRDefault="00631E8D" w:rsidP="00631E8D">
      <w:pPr>
        <w:spacing w:after="0" w:line="240" w:lineRule="auto"/>
        <w:ind w:left="5812"/>
        <w:rPr>
          <w:rFonts w:ascii="Times New Roman" w:hAnsi="Times New Roman"/>
          <w:b/>
          <w:sz w:val="28"/>
          <w:szCs w:val="28"/>
        </w:rPr>
      </w:pPr>
    </w:p>
    <w:p w:rsidR="00631E8D" w:rsidRDefault="00631E8D">
      <w:pPr>
        <w:spacing w:after="160" w:line="259" w:lineRule="auto"/>
        <w:rPr>
          <w:rFonts w:ascii="Times New Roman" w:hAnsi="Times New Roman"/>
          <w:b/>
          <w:sz w:val="28"/>
          <w:szCs w:val="28"/>
        </w:rPr>
      </w:pPr>
      <w:r>
        <w:rPr>
          <w:rFonts w:ascii="Times New Roman" w:hAnsi="Times New Roman"/>
          <w:b/>
          <w:sz w:val="28"/>
          <w:szCs w:val="28"/>
        </w:rPr>
        <w:br w:type="page"/>
      </w:r>
    </w:p>
    <w:p w:rsidR="00631E8D" w:rsidRDefault="00631E8D" w:rsidP="00631E8D">
      <w:pPr>
        <w:spacing w:after="0" w:line="240" w:lineRule="auto"/>
        <w:ind w:left="5812"/>
        <w:rPr>
          <w:rFonts w:ascii="Times New Roman" w:hAnsi="Times New Roman"/>
          <w:b/>
          <w:sz w:val="28"/>
          <w:szCs w:val="28"/>
        </w:rPr>
      </w:pPr>
      <w:r>
        <w:rPr>
          <w:rFonts w:ascii="Times New Roman" w:hAnsi="Times New Roman"/>
          <w:b/>
          <w:sz w:val="28"/>
          <w:szCs w:val="28"/>
        </w:rPr>
        <w:t>ЗАТВЕРДЖЕНО</w:t>
      </w:r>
    </w:p>
    <w:p w:rsidR="00631E8D" w:rsidRDefault="00631E8D" w:rsidP="00631E8D">
      <w:pPr>
        <w:spacing w:after="0" w:line="240" w:lineRule="auto"/>
        <w:ind w:left="5812"/>
        <w:rPr>
          <w:rFonts w:ascii="Times New Roman" w:hAnsi="Times New Roman"/>
          <w:sz w:val="28"/>
          <w:szCs w:val="28"/>
        </w:rPr>
      </w:pPr>
      <w:r>
        <w:rPr>
          <w:rFonts w:ascii="Times New Roman" w:hAnsi="Times New Roman"/>
          <w:sz w:val="28"/>
          <w:szCs w:val="28"/>
        </w:rPr>
        <w:t xml:space="preserve">Наказ начальника територіального управління  Служби судової охорони у Харківській області </w:t>
      </w:r>
    </w:p>
    <w:p w:rsidR="00631E8D" w:rsidRDefault="00631E8D" w:rsidP="00631E8D">
      <w:pPr>
        <w:spacing w:after="0" w:line="240" w:lineRule="auto"/>
        <w:ind w:left="5812"/>
        <w:rPr>
          <w:rFonts w:ascii="Times New Roman" w:hAnsi="Times New Roman"/>
          <w:sz w:val="28"/>
          <w:szCs w:val="28"/>
        </w:rPr>
      </w:pPr>
      <w:r>
        <w:rPr>
          <w:rFonts w:ascii="Times New Roman" w:hAnsi="Times New Roman"/>
          <w:sz w:val="28"/>
          <w:szCs w:val="28"/>
        </w:rPr>
        <w:t>Від 04.</w:t>
      </w:r>
      <w:r w:rsidRPr="00631E8D">
        <w:rPr>
          <w:rFonts w:ascii="Times New Roman" w:hAnsi="Times New Roman"/>
          <w:sz w:val="28"/>
          <w:szCs w:val="28"/>
        </w:rPr>
        <w:t>10</w:t>
      </w:r>
      <w:r>
        <w:rPr>
          <w:rFonts w:ascii="Times New Roman" w:hAnsi="Times New Roman"/>
          <w:sz w:val="28"/>
          <w:szCs w:val="28"/>
        </w:rPr>
        <w:t>.2019 № 15</w:t>
      </w:r>
    </w:p>
    <w:p w:rsidR="00631E8D" w:rsidRDefault="00631E8D" w:rsidP="00631E8D">
      <w:pPr>
        <w:widowControl w:val="0"/>
        <w:autoSpaceDE w:val="0"/>
        <w:autoSpaceDN w:val="0"/>
        <w:adjustRightInd w:val="0"/>
        <w:spacing w:before="290" w:after="0" w:line="330" w:lineRule="exact"/>
        <w:ind w:left="5197" w:right="-38"/>
        <w:rPr>
          <w:rFonts w:ascii="Times New Roman" w:eastAsia="Times New Roman" w:hAnsi="Times New Roman"/>
          <w:b/>
          <w:color w:val="000000"/>
          <w:sz w:val="28"/>
          <w:szCs w:val="24"/>
          <w:lang w:eastAsia="ru-RU"/>
        </w:rPr>
      </w:pPr>
    </w:p>
    <w:p w:rsidR="00631E8D" w:rsidRDefault="00631E8D" w:rsidP="00631E8D">
      <w:pPr>
        <w:widowControl w:val="0"/>
        <w:autoSpaceDE w:val="0"/>
        <w:autoSpaceDN w:val="0"/>
        <w:adjustRightInd w:val="0"/>
        <w:spacing w:before="290" w:after="0" w:line="330" w:lineRule="exact"/>
        <w:ind w:right="-38"/>
        <w:rPr>
          <w:rFonts w:ascii="Times New Roman" w:eastAsia="Times New Roman" w:hAnsi="Times New Roman"/>
          <w:b/>
          <w:color w:val="000000"/>
          <w:sz w:val="28"/>
          <w:szCs w:val="24"/>
          <w:lang w:eastAsia="ru-RU"/>
        </w:rPr>
      </w:pPr>
      <w:r>
        <w:rPr>
          <w:rFonts w:ascii="Times New Roman" w:eastAsia="Times New Roman" w:hAnsi="Times New Roman"/>
          <w:b/>
          <w:color w:val="000000"/>
          <w:sz w:val="28"/>
          <w:szCs w:val="24"/>
          <w:lang w:eastAsia="ru-RU"/>
        </w:rPr>
        <w:t xml:space="preserve">                                                               УМОВИ</w:t>
      </w:r>
    </w:p>
    <w:p w:rsidR="00631E8D" w:rsidRDefault="00631E8D" w:rsidP="00631E8D">
      <w:pPr>
        <w:widowControl w:val="0"/>
        <w:autoSpaceDE w:val="0"/>
        <w:autoSpaceDN w:val="0"/>
        <w:adjustRightInd w:val="0"/>
        <w:spacing w:after="0" w:line="320" w:lineRule="exact"/>
        <w:jc w:val="both"/>
        <w:rPr>
          <w:rFonts w:ascii="Times New Roman" w:eastAsia="Times New Roman" w:hAnsi="Times New Roman"/>
          <w:b/>
          <w:color w:val="000000"/>
          <w:sz w:val="28"/>
          <w:szCs w:val="24"/>
          <w:lang w:eastAsia="ru-RU"/>
        </w:rPr>
      </w:pPr>
      <w:r>
        <w:rPr>
          <w:rFonts w:ascii="Times New Roman" w:eastAsia="Times New Roman" w:hAnsi="Times New Roman"/>
          <w:b/>
          <w:color w:val="000000"/>
          <w:sz w:val="28"/>
          <w:szCs w:val="24"/>
          <w:lang w:eastAsia="ru-RU"/>
        </w:rPr>
        <w:t xml:space="preserve">проведення конкурсу на зайняття вакантної посади начальника відділу з професійної підготовки та підвищення кваліфікації територіального управління Служби судової охорони у Харківській області </w:t>
      </w:r>
    </w:p>
    <w:p w:rsidR="00631E8D" w:rsidRDefault="00631E8D" w:rsidP="00631E8D">
      <w:pPr>
        <w:widowControl w:val="0"/>
        <w:autoSpaceDE w:val="0"/>
        <w:autoSpaceDN w:val="0"/>
        <w:adjustRightInd w:val="0"/>
        <w:spacing w:before="270" w:after="0" w:line="330" w:lineRule="exact"/>
        <w:ind w:right="-38"/>
        <w:rPr>
          <w:rFonts w:ascii="Times New Roman" w:eastAsia="Times New Roman" w:hAnsi="Times New Roman"/>
          <w:b/>
          <w:color w:val="000000"/>
          <w:sz w:val="28"/>
          <w:szCs w:val="24"/>
          <w:lang w:eastAsia="ru-RU"/>
        </w:rPr>
      </w:pPr>
      <w:r>
        <w:rPr>
          <w:rFonts w:ascii="Times New Roman" w:eastAsia="Times New Roman" w:hAnsi="Times New Roman"/>
          <w:b/>
          <w:color w:val="000000"/>
          <w:sz w:val="28"/>
          <w:szCs w:val="24"/>
          <w:lang w:eastAsia="ru-RU"/>
        </w:rPr>
        <w:t xml:space="preserve">                                                           Загальні умови</w:t>
      </w:r>
    </w:p>
    <w:p w:rsidR="00631E8D" w:rsidRDefault="00631E8D" w:rsidP="00631E8D">
      <w:pPr>
        <w:widowControl w:val="0"/>
        <w:autoSpaceDE w:val="0"/>
        <w:autoSpaceDN w:val="0"/>
        <w:adjustRightInd w:val="0"/>
        <w:spacing w:after="0" w:line="200" w:lineRule="exact"/>
        <w:ind w:right="-22"/>
        <w:rPr>
          <w:rFonts w:ascii="Times New Roman" w:eastAsia="Times New Roman" w:hAnsi="Times New Roman"/>
          <w:color w:val="000000"/>
          <w:sz w:val="20"/>
          <w:szCs w:val="24"/>
          <w:lang w:eastAsia="ru-RU"/>
        </w:rPr>
      </w:pPr>
    </w:p>
    <w:p w:rsidR="00631E8D" w:rsidRDefault="00631E8D" w:rsidP="00631E8D">
      <w:pPr>
        <w:widowControl w:val="0"/>
        <w:autoSpaceDE w:val="0"/>
        <w:autoSpaceDN w:val="0"/>
        <w:adjustRightInd w:val="0"/>
        <w:spacing w:after="0" w:line="330" w:lineRule="exact"/>
        <w:jc w:val="both"/>
        <w:rPr>
          <w:rFonts w:ascii="Times New Roman" w:eastAsia="Times New Roman" w:hAnsi="Times New Roman"/>
          <w:b/>
          <w:color w:val="000000"/>
          <w:sz w:val="28"/>
          <w:szCs w:val="24"/>
          <w:lang w:eastAsia="ru-RU"/>
        </w:rPr>
      </w:pPr>
      <w:r>
        <w:rPr>
          <w:rFonts w:ascii="Times New Roman" w:eastAsia="Times New Roman" w:hAnsi="Times New Roman"/>
          <w:b/>
          <w:color w:val="000000"/>
          <w:sz w:val="28"/>
          <w:szCs w:val="24"/>
          <w:lang w:eastAsia="ru-RU"/>
        </w:rPr>
        <w:t>1.</w:t>
      </w:r>
      <w:r>
        <w:rPr>
          <w:rFonts w:ascii="Arial" w:eastAsia="Times New Roman" w:hAnsi="Arial"/>
          <w:color w:val="000000"/>
          <w:sz w:val="28"/>
          <w:szCs w:val="24"/>
          <w:lang w:eastAsia="ru-RU"/>
        </w:rPr>
        <w:t xml:space="preserve"> </w:t>
      </w:r>
      <w:r>
        <w:rPr>
          <w:rFonts w:ascii="Times New Roman" w:eastAsia="Times New Roman" w:hAnsi="Times New Roman"/>
          <w:b/>
          <w:color w:val="000000"/>
          <w:sz w:val="28"/>
          <w:szCs w:val="24"/>
          <w:lang w:eastAsia="ru-RU"/>
        </w:rPr>
        <w:t>Основні  посадові обов’язки начальника відділу з професійної підготовки та підвищення кваліфікації територіального управління Служби судової охорони у Харківській області:</w:t>
      </w:r>
    </w:p>
    <w:p w:rsidR="00631E8D" w:rsidRDefault="00631E8D" w:rsidP="00631E8D">
      <w:pPr>
        <w:widowControl w:val="0"/>
        <w:autoSpaceDE w:val="0"/>
        <w:autoSpaceDN w:val="0"/>
        <w:adjustRightInd w:val="0"/>
        <w:spacing w:after="0" w:line="325" w:lineRule="exact"/>
        <w:ind w:firstLine="708"/>
        <w:jc w:val="both"/>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1) очолює  відділ з професійної підготовки та підвищення кваліфікації, за вказівкою начальника територіального управління  представляє  управління  у  межах  повноважень,  бере  участь  у взаємодії  з  іншими  органами  влади,  підприємствами,  установами  та організаціями з метою ефективного виконання покладених на управління завдань;  </w:t>
      </w:r>
    </w:p>
    <w:p w:rsidR="00631E8D" w:rsidRDefault="00631E8D" w:rsidP="00631E8D">
      <w:pPr>
        <w:widowControl w:val="0"/>
        <w:autoSpaceDE w:val="0"/>
        <w:autoSpaceDN w:val="0"/>
        <w:adjustRightInd w:val="0"/>
        <w:spacing w:after="0" w:line="330" w:lineRule="exact"/>
        <w:ind w:firstLine="708"/>
        <w:jc w:val="both"/>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2) організовує заходи із забезпечення професійної підготовки та підвищення кваліфікації в територіальному управлінні, розробляє типові програми підготовки, інструкції, вимоги тощо;  </w:t>
      </w:r>
    </w:p>
    <w:p w:rsidR="00631E8D" w:rsidRDefault="00631E8D" w:rsidP="00631E8D">
      <w:pPr>
        <w:widowControl w:val="0"/>
        <w:autoSpaceDE w:val="0"/>
        <w:autoSpaceDN w:val="0"/>
        <w:adjustRightInd w:val="0"/>
        <w:spacing w:after="0" w:line="330" w:lineRule="exact"/>
        <w:ind w:firstLine="708"/>
        <w:jc w:val="both"/>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3) за вказівкою начальника територіального управління контролює порядок організації та  виконання  заходів  із  професійної підготовки  та  підвищення  кваліфікації співробітників  та  працівників  структурних  підрозділів,  надає практичну та методичну допомогу в організації вищевказаних  заходів,  організовує  роботу  із  підвищення  кваліфікації співробітників та працівників територіального управління; </w:t>
      </w:r>
    </w:p>
    <w:p w:rsidR="00631E8D" w:rsidRDefault="00631E8D" w:rsidP="00631E8D">
      <w:pPr>
        <w:widowControl w:val="0"/>
        <w:autoSpaceDE w:val="0"/>
        <w:autoSpaceDN w:val="0"/>
        <w:adjustRightInd w:val="0"/>
        <w:spacing w:after="0" w:line="330" w:lineRule="exact"/>
        <w:jc w:val="both"/>
        <w:rPr>
          <w:rFonts w:ascii="Times New Roman" w:eastAsia="Times New Roman" w:hAnsi="Times New Roman"/>
          <w:color w:val="000000"/>
          <w:sz w:val="28"/>
          <w:szCs w:val="24"/>
          <w:lang w:eastAsia="ru-RU"/>
        </w:rPr>
      </w:pPr>
      <w:r>
        <w:rPr>
          <w:rFonts w:ascii="Arial" w:eastAsia="Times New Roman" w:hAnsi="Arial"/>
          <w:color w:val="000000"/>
          <w:sz w:val="28"/>
          <w:szCs w:val="24"/>
          <w:lang w:eastAsia="ru-RU"/>
        </w:rPr>
        <w:t xml:space="preserve">        </w:t>
      </w:r>
      <w:r>
        <w:rPr>
          <w:rFonts w:ascii="Times New Roman" w:eastAsia="Times New Roman" w:hAnsi="Times New Roman"/>
          <w:color w:val="000000"/>
          <w:sz w:val="28"/>
          <w:szCs w:val="24"/>
          <w:lang w:eastAsia="ru-RU"/>
        </w:rPr>
        <w:t>4)</w:t>
      </w:r>
      <w:r>
        <w:rPr>
          <w:rFonts w:ascii="Arial" w:eastAsia="Times New Roman" w:hAnsi="Arial"/>
          <w:color w:val="000000"/>
          <w:sz w:val="28"/>
          <w:szCs w:val="24"/>
          <w:lang w:eastAsia="ru-RU"/>
        </w:rPr>
        <w:t xml:space="preserve"> </w:t>
      </w:r>
      <w:r>
        <w:rPr>
          <w:rFonts w:ascii="Times New Roman" w:eastAsia="Times New Roman" w:hAnsi="Times New Roman"/>
          <w:color w:val="000000"/>
          <w:sz w:val="28"/>
          <w:szCs w:val="24"/>
          <w:lang w:eastAsia="ru-RU"/>
        </w:rPr>
        <w:t xml:space="preserve">відповідає  за  організацію  професійної підготовки  та  підвищення </w:t>
      </w:r>
    </w:p>
    <w:p w:rsidR="00631E8D" w:rsidRDefault="00631E8D" w:rsidP="00631E8D">
      <w:pPr>
        <w:widowControl w:val="0"/>
        <w:autoSpaceDE w:val="0"/>
        <w:autoSpaceDN w:val="0"/>
        <w:adjustRightInd w:val="0"/>
        <w:spacing w:after="0" w:line="320" w:lineRule="exact"/>
        <w:jc w:val="both"/>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кваліфікації співробітників та працівників структурних підрозділів територіального управління, з метою забезпечення їх постійної готовності до виконання покладених завдань за призначенням; </w:t>
      </w:r>
    </w:p>
    <w:p w:rsidR="00631E8D" w:rsidRDefault="00631E8D" w:rsidP="00631E8D">
      <w:pPr>
        <w:widowControl w:val="0"/>
        <w:autoSpaceDE w:val="0"/>
        <w:autoSpaceDN w:val="0"/>
        <w:adjustRightInd w:val="0"/>
        <w:spacing w:after="0" w:line="330" w:lineRule="exact"/>
        <w:jc w:val="both"/>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         5) підтримує  себе  у  постійній  готовності  до  виконання  завдань за призначенням, особистим прикладом показує це підлеглим; </w:t>
      </w:r>
    </w:p>
    <w:p w:rsidR="00631E8D" w:rsidRDefault="00631E8D" w:rsidP="00631E8D">
      <w:pPr>
        <w:tabs>
          <w:tab w:val="left" w:pos="322"/>
        </w:tabs>
        <w:spacing w:after="0" w:line="240" w:lineRule="auto"/>
        <w:jc w:val="both"/>
        <w:rPr>
          <w:rFonts w:ascii="Times New Roman" w:hAnsi="Times New Roman"/>
          <w:sz w:val="28"/>
          <w:szCs w:val="28"/>
        </w:rPr>
      </w:pPr>
      <w:r>
        <w:rPr>
          <w:rFonts w:ascii="Times New Roman" w:hAnsi="Times New Roman"/>
          <w:sz w:val="28"/>
          <w:szCs w:val="28"/>
        </w:rPr>
        <w:t xml:space="preserve">         6) за дорученням керівництва територіального управління виконує                         інші повноваження, які належать до компетенції відділу.</w:t>
      </w:r>
    </w:p>
    <w:p w:rsidR="00631E8D" w:rsidRDefault="00631E8D" w:rsidP="00631E8D">
      <w:pPr>
        <w:tabs>
          <w:tab w:val="left" w:pos="322"/>
        </w:tabs>
        <w:spacing w:after="0" w:line="240" w:lineRule="auto"/>
        <w:ind w:right="-284"/>
        <w:jc w:val="both"/>
        <w:rPr>
          <w:rFonts w:ascii="Times New Roman" w:hAnsi="Times New Roman"/>
          <w:sz w:val="28"/>
          <w:szCs w:val="28"/>
        </w:rPr>
      </w:pPr>
    </w:p>
    <w:tbl>
      <w:tblPr>
        <w:tblW w:w="9768" w:type="dxa"/>
        <w:tblInd w:w="108" w:type="dxa"/>
        <w:tblLook w:val="04A0" w:firstRow="1" w:lastRow="0" w:firstColumn="1" w:lastColumn="0" w:noHBand="0" w:noVBand="1"/>
      </w:tblPr>
      <w:tblGrid>
        <w:gridCol w:w="9768"/>
      </w:tblGrid>
      <w:tr w:rsidR="00631E8D" w:rsidTr="00631E8D">
        <w:trPr>
          <w:trHeight w:val="408"/>
        </w:trPr>
        <w:tc>
          <w:tcPr>
            <w:tcW w:w="9768" w:type="dxa"/>
            <w:hideMark/>
          </w:tcPr>
          <w:p w:rsidR="00631E8D" w:rsidRDefault="00631E8D">
            <w:pPr>
              <w:spacing w:after="0" w:line="240" w:lineRule="auto"/>
              <w:ind w:right="-284" w:firstLine="462"/>
              <w:jc w:val="both"/>
              <w:rPr>
                <w:rFonts w:ascii="Times New Roman" w:hAnsi="Times New Roman"/>
                <w:b/>
                <w:sz w:val="28"/>
                <w:szCs w:val="28"/>
              </w:rPr>
            </w:pPr>
            <w:r>
              <w:rPr>
                <w:rFonts w:ascii="Times New Roman" w:hAnsi="Times New Roman"/>
                <w:b/>
                <w:sz w:val="28"/>
                <w:szCs w:val="28"/>
              </w:rPr>
              <w:t>2. Умови оплати праці:</w:t>
            </w:r>
          </w:p>
        </w:tc>
      </w:tr>
      <w:tr w:rsidR="00631E8D" w:rsidTr="00631E8D">
        <w:trPr>
          <w:trHeight w:val="408"/>
        </w:trPr>
        <w:tc>
          <w:tcPr>
            <w:tcW w:w="9768" w:type="dxa"/>
          </w:tcPr>
          <w:p w:rsidR="00631E8D" w:rsidRDefault="00631E8D">
            <w:pPr>
              <w:spacing w:after="0" w:line="240" w:lineRule="auto"/>
              <w:ind w:right="-284"/>
              <w:jc w:val="both"/>
              <w:rPr>
                <w:rFonts w:ascii="Times New Roman" w:hAnsi="Times New Roman"/>
                <w:sz w:val="28"/>
              </w:rPr>
            </w:pPr>
            <w:r>
              <w:rPr>
                <w:rFonts w:ascii="Times New Roman" w:hAnsi="Times New Roman"/>
                <w:sz w:val="28"/>
                <w:szCs w:val="28"/>
              </w:rPr>
              <w:t xml:space="preserve">1) посадовий оклад – </w:t>
            </w:r>
            <w:r>
              <w:rPr>
                <w:rFonts w:ascii="Times New Roman" w:hAnsi="Times New Roman"/>
                <w:noProof/>
                <w:sz w:val="28"/>
                <w:szCs w:val="28"/>
              </w:rPr>
              <w:t>відповідно до постанови Кабінету Міністрів України від              03 квітня 2019 року</w:t>
            </w:r>
            <w:r>
              <w:rPr>
                <w:rFonts w:ascii="Times New Roman" w:hAnsi="Times New Roman"/>
                <w:sz w:val="28"/>
                <w:szCs w:val="28"/>
              </w:rPr>
              <w:t xml:space="preserve"> № 289 «Про грошове забезпечення співробітників Служби судової охорони»;</w:t>
            </w:r>
            <w:r>
              <w:rPr>
                <w:rFonts w:ascii="Times New Roman" w:hAnsi="Times New Roman"/>
                <w:sz w:val="28"/>
              </w:rPr>
              <w:t xml:space="preserve">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  – 8030 гривень;</w:t>
            </w:r>
          </w:p>
          <w:p w:rsidR="00631E8D" w:rsidRDefault="00631E8D">
            <w:pPr>
              <w:spacing w:after="0" w:line="240" w:lineRule="auto"/>
              <w:ind w:right="-284" w:firstLine="462"/>
              <w:jc w:val="both"/>
              <w:rPr>
                <w:rFonts w:ascii="Times New Roman" w:hAnsi="Times New Roman"/>
                <w:sz w:val="28"/>
                <w:szCs w:val="28"/>
              </w:rPr>
            </w:pPr>
          </w:p>
        </w:tc>
      </w:tr>
      <w:tr w:rsidR="00631E8D" w:rsidTr="00631E8D">
        <w:trPr>
          <w:trHeight w:val="408"/>
        </w:trPr>
        <w:tc>
          <w:tcPr>
            <w:tcW w:w="9768" w:type="dxa"/>
          </w:tcPr>
          <w:p w:rsidR="00631E8D" w:rsidRDefault="00631E8D">
            <w:pPr>
              <w:spacing w:after="0" w:line="240" w:lineRule="auto"/>
              <w:ind w:firstLine="462"/>
              <w:jc w:val="both"/>
              <w:rPr>
                <w:rFonts w:ascii="Times New Roman" w:hAnsi="Times New Roman"/>
                <w:sz w:val="28"/>
                <w:szCs w:val="28"/>
              </w:rPr>
            </w:pPr>
            <w:r>
              <w:rPr>
                <w:rFonts w:ascii="Times New Roman" w:hAnsi="Times New Roman"/>
                <w:sz w:val="28"/>
                <w:szCs w:val="28"/>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631E8D" w:rsidRDefault="00631E8D">
            <w:pPr>
              <w:spacing w:after="0" w:line="240" w:lineRule="auto"/>
              <w:jc w:val="both"/>
              <w:rPr>
                <w:rFonts w:ascii="Times New Roman" w:hAnsi="Times New Roman"/>
                <w:sz w:val="28"/>
                <w:szCs w:val="28"/>
              </w:rPr>
            </w:pPr>
          </w:p>
        </w:tc>
      </w:tr>
      <w:tr w:rsidR="00631E8D" w:rsidTr="00631E8D">
        <w:trPr>
          <w:trHeight w:val="408"/>
        </w:trPr>
        <w:tc>
          <w:tcPr>
            <w:tcW w:w="9768" w:type="dxa"/>
            <w:hideMark/>
          </w:tcPr>
          <w:p w:rsidR="00631E8D" w:rsidRDefault="00631E8D">
            <w:pPr>
              <w:spacing w:after="0" w:line="240" w:lineRule="auto"/>
              <w:ind w:firstLine="462"/>
              <w:jc w:val="both"/>
              <w:rPr>
                <w:rFonts w:ascii="Times New Roman" w:hAnsi="Times New Roman"/>
                <w:sz w:val="28"/>
                <w:szCs w:val="28"/>
              </w:rPr>
            </w:pPr>
            <w:r>
              <w:rPr>
                <w:rFonts w:ascii="Times New Roman" w:eastAsia="Times New Roman" w:hAnsi="Times New Roman"/>
                <w:b/>
                <w:sz w:val="28"/>
                <w:szCs w:val="28"/>
                <w:lang w:eastAsia="uk-UA"/>
              </w:rPr>
              <w:t>3. Інформація про строковість чи безстроковість призначення на посаду:</w:t>
            </w:r>
            <w:r>
              <w:rPr>
                <w:rFonts w:ascii="Times New Roman" w:eastAsia="Times New Roman" w:hAnsi="Times New Roman"/>
                <w:sz w:val="28"/>
                <w:szCs w:val="28"/>
                <w:lang w:eastAsia="uk-UA"/>
              </w:rPr>
              <w:t> </w:t>
            </w:r>
          </w:p>
        </w:tc>
      </w:tr>
      <w:tr w:rsidR="00631E8D" w:rsidTr="00631E8D">
        <w:trPr>
          <w:trHeight w:val="408"/>
        </w:trPr>
        <w:tc>
          <w:tcPr>
            <w:tcW w:w="9768" w:type="dxa"/>
            <w:hideMark/>
          </w:tcPr>
          <w:p w:rsidR="00631E8D" w:rsidRDefault="00631E8D">
            <w:pPr>
              <w:spacing w:after="0" w:line="240" w:lineRule="auto"/>
              <w:ind w:firstLine="462"/>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безстроково.</w:t>
            </w:r>
          </w:p>
        </w:tc>
      </w:tr>
      <w:tr w:rsidR="00631E8D" w:rsidTr="00631E8D">
        <w:trPr>
          <w:trHeight w:val="408"/>
        </w:trPr>
        <w:tc>
          <w:tcPr>
            <w:tcW w:w="9768" w:type="dxa"/>
            <w:hideMark/>
          </w:tcPr>
          <w:p w:rsidR="00631E8D" w:rsidRDefault="00631E8D">
            <w:pPr>
              <w:spacing w:after="0" w:line="240" w:lineRule="auto"/>
              <w:ind w:firstLine="462"/>
              <w:jc w:val="both"/>
              <w:rPr>
                <w:rFonts w:ascii="Times New Roman" w:hAnsi="Times New Roman"/>
                <w:b/>
                <w:sz w:val="28"/>
                <w:szCs w:val="28"/>
              </w:rPr>
            </w:pPr>
            <w:r>
              <w:rPr>
                <w:rFonts w:ascii="Times New Roman" w:hAnsi="Times New Roman"/>
                <w:b/>
                <w:sz w:val="28"/>
                <w:szCs w:val="28"/>
              </w:rPr>
              <w:t>4. Перелік документів, необхідних для участі в конкурсі, та строк їх подання:</w:t>
            </w:r>
          </w:p>
        </w:tc>
      </w:tr>
      <w:tr w:rsidR="00631E8D" w:rsidTr="00631E8D">
        <w:trPr>
          <w:trHeight w:val="408"/>
        </w:trPr>
        <w:tc>
          <w:tcPr>
            <w:tcW w:w="9768" w:type="dxa"/>
          </w:tcPr>
          <w:p w:rsidR="00631E8D" w:rsidRDefault="00631E8D">
            <w:pPr>
              <w:spacing w:after="0" w:line="240" w:lineRule="auto"/>
              <w:ind w:firstLine="462"/>
              <w:jc w:val="both"/>
              <w:rPr>
                <w:rFonts w:ascii="Times New Roman" w:hAnsi="Times New Roman"/>
                <w:sz w:val="28"/>
                <w:szCs w:val="28"/>
              </w:rPr>
            </w:pPr>
            <w:r>
              <w:rPr>
                <w:rFonts w:ascii="Times New Roman" w:hAnsi="Times New Roman"/>
                <w:sz w:val="28"/>
                <w:szCs w:val="28"/>
              </w:rPr>
              <w:t>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631E8D" w:rsidRDefault="00631E8D">
            <w:pPr>
              <w:spacing w:after="0" w:line="240" w:lineRule="auto"/>
              <w:ind w:firstLine="462"/>
              <w:jc w:val="both"/>
              <w:rPr>
                <w:rFonts w:ascii="Times New Roman" w:hAnsi="Times New Roman"/>
                <w:sz w:val="28"/>
                <w:szCs w:val="28"/>
              </w:rPr>
            </w:pPr>
            <w:r>
              <w:rPr>
                <w:rFonts w:ascii="Times New Roman" w:hAnsi="Times New Roman"/>
                <w:sz w:val="28"/>
                <w:szCs w:val="28"/>
              </w:rPr>
              <w:t>2) копія паспорта громадянина України;</w:t>
            </w:r>
          </w:p>
          <w:p w:rsidR="00631E8D" w:rsidRDefault="00631E8D">
            <w:pPr>
              <w:spacing w:after="0" w:line="240" w:lineRule="auto"/>
              <w:ind w:firstLine="462"/>
              <w:jc w:val="both"/>
              <w:rPr>
                <w:rFonts w:ascii="Times New Roman" w:hAnsi="Times New Roman"/>
                <w:sz w:val="28"/>
                <w:szCs w:val="28"/>
              </w:rPr>
            </w:pPr>
            <w:r>
              <w:rPr>
                <w:rFonts w:ascii="Times New Roman" w:hAnsi="Times New Roman"/>
                <w:sz w:val="28"/>
                <w:szCs w:val="28"/>
              </w:rPr>
              <w:t>3) копії (копії) документа (документів) про освіту;</w:t>
            </w:r>
          </w:p>
          <w:p w:rsidR="00631E8D" w:rsidRDefault="00631E8D">
            <w:pPr>
              <w:spacing w:after="0" w:line="240" w:lineRule="auto"/>
              <w:ind w:firstLine="462"/>
              <w:jc w:val="both"/>
              <w:rPr>
                <w:rFonts w:ascii="Times New Roman" w:hAnsi="Times New Roman"/>
                <w:sz w:val="28"/>
                <w:szCs w:val="28"/>
              </w:rPr>
            </w:pPr>
            <w:r>
              <w:rPr>
                <w:rFonts w:ascii="Times New Roman" w:hAnsi="Times New Roman"/>
                <w:sz w:val="28"/>
                <w:szCs w:val="28"/>
              </w:rPr>
              <w:t>4) заповнена особова картка визначеного зразка, автобіографія, фотокартка розміром 30 х 40 мм;</w:t>
            </w:r>
          </w:p>
          <w:p w:rsidR="00631E8D" w:rsidRDefault="00631E8D">
            <w:pPr>
              <w:spacing w:after="0" w:line="240" w:lineRule="auto"/>
              <w:ind w:firstLine="462"/>
              <w:jc w:val="both"/>
              <w:rPr>
                <w:rFonts w:ascii="Times New Roman" w:hAnsi="Times New Roman"/>
                <w:sz w:val="28"/>
                <w:szCs w:val="28"/>
              </w:rPr>
            </w:pPr>
            <w:r>
              <w:rPr>
                <w:rFonts w:ascii="Times New Roman" w:hAnsi="Times New Roman"/>
                <w:sz w:val="28"/>
                <w:szCs w:val="28"/>
              </w:rPr>
              <w:t>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w:t>
            </w:r>
          </w:p>
          <w:p w:rsidR="00631E8D" w:rsidRDefault="00631E8D">
            <w:pPr>
              <w:spacing w:after="0" w:line="240" w:lineRule="auto"/>
              <w:ind w:firstLine="462"/>
              <w:jc w:val="both"/>
              <w:rPr>
                <w:rFonts w:ascii="Times New Roman" w:hAnsi="Times New Roman"/>
                <w:sz w:val="28"/>
                <w:szCs w:val="28"/>
              </w:rPr>
            </w:pPr>
            <w:r>
              <w:rPr>
                <w:rFonts w:ascii="Times New Roman" w:hAnsi="Times New Roman"/>
                <w:sz w:val="28"/>
                <w:szCs w:val="28"/>
              </w:rPr>
              <w:t>6) копія трудової книжки (за наявності);</w:t>
            </w:r>
          </w:p>
          <w:p w:rsidR="00631E8D" w:rsidRPr="00965A84" w:rsidRDefault="00631E8D" w:rsidP="00965A84">
            <w:pPr>
              <w:spacing w:after="0" w:line="240" w:lineRule="auto"/>
              <w:ind w:firstLine="851"/>
              <w:jc w:val="both"/>
              <w:rPr>
                <w:rFonts w:ascii="Times New Roman" w:hAnsi="Times New Roman"/>
                <w:sz w:val="28"/>
              </w:rPr>
            </w:pPr>
            <w:r>
              <w:rPr>
                <w:rFonts w:ascii="Times New Roman" w:hAnsi="Times New Roman"/>
                <w:sz w:val="28"/>
                <w:szCs w:val="28"/>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w:t>
            </w:r>
            <w:r w:rsidR="00965A84">
              <w:rPr>
                <w:rFonts w:ascii="Times New Roman" w:hAnsi="Times New Roman"/>
                <w:sz w:val="28"/>
                <w:szCs w:val="28"/>
              </w:rPr>
              <w:t xml:space="preserve">, </w:t>
            </w:r>
            <w:r w:rsidR="00965A84" w:rsidRPr="00965A84">
              <w:rPr>
                <w:rFonts w:ascii="Times New Roman" w:hAnsi="Times New Roman"/>
                <w:sz w:val="28"/>
              </w:rPr>
              <w:t>сертифікат наркологічного огляду та медична довідка психіатричного огляду</w:t>
            </w:r>
            <w:r w:rsidR="00965A84">
              <w:rPr>
                <w:rFonts w:ascii="Times New Roman" w:hAnsi="Times New Roman"/>
                <w:sz w:val="28"/>
              </w:rPr>
              <w:t xml:space="preserve">; </w:t>
            </w:r>
          </w:p>
          <w:p w:rsidR="00631E8D" w:rsidRDefault="00631E8D">
            <w:pPr>
              <w:spacing w:after="0" w:line="240" w:lineRule="auto"/>
              <w:ind w:firstLine="462"/>
              <w:jc w:val="both"/>
              <w:rPr>
                <w:rFonts w:ascii="Times New Roman" w:hAnsi="Times New Roman"/>
                <w:sz w:val="28"/>
                <w:szCs w:val="28"/>
              </w:rPr>
            </w:pPr>
            <w:r>
              <w:rPr>
                <w:rFonts w:ascii="Times New Roman" w:hAnsi="Times New Roman"/>
                <w:sz w:val="28"/>
                <w:szCs w:val="28"/>
              </w:rPr>
              <w:t>8) копія військового квитка або посвідчення особи військовослужбовця (для військовозобов’язаних або військовослужбовців).</w:t>
            </w:r>
          </w:p>
          <w:p w:rsidR="00631E8D" w:rsidRDefault="00631E8D">
            <w:pPr>
              <w:spacing w:after="0" w:line="240" w:lineRule="auto"/>
              <w:ind w:firstLine="462"/>
              <w:jc w:val="both"/>
              <w:rPr>
                <w:rFonts w:ascii="Times New Roman" w:hAnsi="Times New Roman"/>
                <w:sz w:val="28"/>
                <w:szCs w:val="28"/>
              </w:rPr>
            </w:pPr>
            <w:r>
              <w:rPr>
                <w:rFonts w:ascii="Times New Roman" w:hAnsi="Times New Roman"/>
                <w:sz w:val="28"/>
                <w:szCs w:val="28"/>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p w:rsidR="00631E8D" w:rsidRDefault="00631E8D">
            <w:pPr>
              <w:spacing w:after="0" w:line="240" w:lineRule="auto"/>
              <w:ind w:firstLine="851"/>
              <w:jc w:val="both"/>
              <w:rPr>
                <w:rFonts w:ascii="Times New Roman" w:hAnsi="Times New Roman"/>
                <w:sz w:val="28"/>
                <w:szCs w:val="28"/>
              </w:rPr>
            </w:pPr>
            <w:r>
              <w:rPr>
                <w:rFonts w:ascii="Times New Roman" w:hAnsi="Times New Roman"/>
                <w:sz w:val="28"/>
                <w:szCs w:val="28"/>
              </w:rPr>
              <w:t xml:space="preserve">У відповідності до частини 3 статті 54 Закону України «Про Національну поліцію»,  </w:t>
            </w:r>
            <w:r>
              <w:rPr>
                <w:rStyle w:val="rvts0"/>
                <w:rFonts w:ascii="Times New Roman" w:hAnsi="Times New Roman"/>
                <w:sz w:val="28"/>
                <w:szCs w:val="28"/>
              </w:rPr>
              <w:t>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631E8D" w:rsidRDefault="00631E8D">
            <w:pPr>
              <w:spacing w:after="0" w:line="240" w:lineRule="auto"/>
              <w:ind w:firstLine="462"/>
              <w:jc w:val="both"/>
              <w:rPr>
                <w:rFonts w:ascii="Times New Roman" w:hAnsi="Times New Roman"/>
                <w:sz w:val="28"/>
                <w:szCs w:val="28"/>
              </w:rPr>
            </w:pPr>
          </w:p>
        </w:tc>
      </w:tr>
      <w:tr w:rsidR="00631E8D" w:rsidTr="00631E8D">
        <w:trPr>
          <w:trHeight w:val="408"/>
        </w:trPr>
        <w:tc>
          <w:tcPr>
            <w:tcW w:w="9768" w:type="dxa"/>
          </w:tcPr>
          <w:p w:rsidR="00631E8D" w:rsidRDefault="00631E8D">
            <w:pPr>
              <w:spacing w:after="0" w:line="240" w:lineRule="auto"/>
              <w:jc w:val="both"/>
              <w:rPr>
                <w:rFonts w:ascii="Times New Roman" w:hAnsi="Times New Roman"/>
                <w:b/>
                <w:color w:val="FF0000"/>
                <w:sz w:val="28"/>
                <w:szCs w:val="28"/>
              </w:rPr>
            </w:pPr>
          </w:p>
        </w:tc>
      </w:tr>
      <w:tr w:rsidR="00631E8D" w:rsidTr="00631E8D">
        <w:trPr>
          <w:trHeight w:val="408"/>
        </w:trPr>
        <w:tc>
          <w:tcPr>
            <w:tcW w:w="9768" w:type="dxa"/>
            <w:hideMark/>
          </w:tcPr>
          <w:p w:rsidR="00631E8D" w:rsidRDefault="00631E8D">
            <w:pPr>
              <w:spacing w:after="0" w:line="240" w:lineRule="auto"/>
              <w:ind w:firstLine="462"/>
              <w:jc w:val="both"/>
              <w:rPr>
                <w:rFonts w:ascii="Times New Roman" w:hAnsi="Times New Roman"/>
                <w:sz w:val="28"/>
                <w:szCs w:val="28"/>
              </w:rPr>
            </w:pPr>
            <w:r>
              <w:rPr>
                <w:rFonts w:ascii="Times New Roman" w:hAnsi="Times New Roman"/>
                <w:sz w:val="28"/>
                <w:szCs w:val="28"/>
              </w:rPr>
              <w:t xml:space="preserve">Документи приймаються з 09.00  07 жовтня 2019 року до 09.00 21 жовтня 2019 року за </w:t>
            </w:r>
            <w:proofErr w:type="spellStart"/>
            <w:r>
              <w:rPr>
                <w:rFonts w:ascii="Times New Roman" w:hAnsi="Times New Roman"/>
                <w:sz w:val="28"/>
                <w:szCs w:val="28"/>
              </w:rPr>
              <w:t>адресою</w:t>
            </w:r>
            <w:proofErr w:type="spellEnd"/>
            <w:r>
              <w:rPr>
                <w:rFonts w:ascii="Times New Roman" w:hAnsi="Times New Roman"/>
                <w:sz w:val="28"/>
                <w:szCs w:val="28"/>
              </w:rPr>
              <w:t xml:space="preserve">: м. Харків, майдан Героїв Небесної Сотні, 36,                       </w:t>
            </w:r>
          </w:p>
        </w:tc>
      </w:tr>
      <w:tr w:rsidR="00631E8D" w:rsidTr="00631E8D">
        <w:trPr>
          <w:trHeight w:val="408"/>
        </w:trPr>
        <w:tc>
          <w:tcPr>
            <w:tcW w:w="9768" w:type="dxa"/>
          </w:tcPr>
          <w:p w:rsidR="00631E8D" w:rsidRDefault="00631E8D">
            <w:pPr>
              <w:spacing w:after="0" w:line="240" w:lineRule="auto"/>
              <w:jc w:val="both"/>
              <w:rPr>
                <w:rFonts w:ascii="Times New Roman" w:hAnsi="Times New Roman"/>
                <w:color w:val="FF0000"/>
                <w:sz w:val="28"/>
                <w:szCs w:val="28"/>
              </w:rPr>
            </w:pPr>
          </w:p>
        </w:tc>
      </w:tr>
      <w:tr w:rsidR="00631E8D" w:rsidTr="00631E8D">
        <w:trPr>
          <w:trHeight w:val="408"/>
        </w:trPr>
        <w:tc>
          <w:tcPr>
            <w:tcW w:w="9768" w:type="dxa"/>
            <w:hideMark/>
          </w:tcPr>
          <w:p w:rsidR="00631E8D" w:rsidRDefault="00631E8D">
            <w:pPr>
              <w:spacing w:after="0" w:line="240" w:lineRule="auto"/>
              <w:ind w:firstLine="462"/>
              <w:jc w:val="both"/>
              <w:rPr>
                <w:rFonts w:ascii="Times New Roman" w:hAnsi="Times New Roman"/>
                <w:sz w:val="28"/>
                <w:szCs w:val="28"/>
              </w:rPr>
            </w:pPr>
            <w:r>
              <w:rPr>
                <w:rFonts w:ascii="Times New Roman" w:hAnsi="Times New Roman"/>
                <w:sz w:val="28"/>
                <w:szCs w:val="28"/>
              </w:rPr>
              <w:t>На  начальника відділу  з професійної підготовки та підвищення кваліфікації територіального управління Служби судової охорони у Харківській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c>
      </w:tr>
      <w:tr w:rsidR="00631E8D" w:rsidTr="00631E8D">
        <w:trPr>
          <w:trHeight w:val="408"/>
        </w:trPr>
        <w:tc>
          <w:tcPr>
            <w:tcW w:w="9768" w:type="dxa"/>
          </w:tcPr>
          <w:p w:rsidR="00631E8D" w:rsidRDefault="00631E8D">
            <w:pPr>
              <w:spacing w:after="0" w:line="240" w:lineRule="auto"/>
              <w:jc w:val="both"/>
              <w:rPr>
                <w:rFonts w:ascii="Times New Roman" w:hAnsi="Times New Roman"/>
                <w:color w:val="FF0000"/>
                <w:sz w:val="28"/>
                <w:szCs w:val="28"/>
              </w:rPr>
            </w:pPr>
          </w:p>
        </w:tc>
      </w:tr>
      <w:tr w:rsidR="00631E8D" w:rsidTr="00631E8D">
        <w:trPr>
          <w:trHeight w:val="408"/>
        </w:trPr>
        <w:tc>
          <w:tcPr>
            <w:tcW w:w="9768" w:type="dxa"/>
            <w:hideMark/>
          </w:tcPr>
          <w:p w:rsidR="00631E8D" w:rsidRDefault="00631E8D">
            <w:pPr>
              <w:spacing w:after="0" w:line="240" w:lineRule="auto"/>
              <w:ind w:firstLine="462"/>
              <w:jc w:val="both"/>
              <w:rPr>
                <w:rFonts w:ascii="Times New Roman" w:hAnsi="Times New Roman"/>
                <w:sz w:val="28"/>
                <w:szCs w:val="28"/>
              </w:rPr>
            </w:pPr>
            <w:r>
              <w:rPr>
                <w:rFonts w:ascii="Times New Roman" w:hAnsi="Times New Roman"/>
                <w:b/>
                <w:sz w:val="28"/>
                <w:szCs w:val="28"/>
              </w:rPr>
              <w:t>5. Місце, дата та час початку проведення конкурсу:</w:t>
            </w:r>
            <w:r>
              <w:rPr>
                <w:rFonts w:ascii="Times New Roman" w:hAnsi="Times New Roman"/>
                <w:sz w:val="28"/>
                <w:szCs w:val="28"/>
              </w:rPr>
              <w:t xml:space="preserve"> </w:t>
            </w:r>
          </w:p>
          <w:p w:rsidR="00631E8D" w:rsidRDefault="00631E8D">
            <w:pPr>
              <w:spacing w:after="0" w:line="240" w:lineRule="auto"/>
              <w:ind w:firstLine="462"/>
              <w:jc w:val="both"/>
              <w:rPr>
                <w:rFonts w:ascii="Times New Roman" w:hAnsi="Times New Roman"/>
                <w:sz w:val="28"/>
                <w:szCs w:val="28"/>
              </w:rPr>
            </w:pPr>
            <w:r>
              <w:rPr>
                <w:rFonts w:ascii="Times New Roman" w:hAnsi="Times New Roman"/>
                <w:sz w:val="28"/>
                <w:szCs w:val="28"/>
              </w:rPr>
              <w:t>м. Харків, вул. Динамівська, 10, стадіон «Динамо», 24 жовтня 2019 року о 09.00.</w:t>
            </w:r>
          </w:p>
        </w:tc>
      </w:tr>
      <w:tr w:rsidR="00631E8D" w:rsidTr="00631E8D">
        <w:trPr>
          <w:trHeight w:val="408"/>
        </w:trPr>
        <w:tc>
          <w:tcPr>
            <w:tcW w:w="9768" w:type="dxa"/>
          </w:tcPr>
          <w:p w:rsidR="00631E8D" w:rsidRDefault="00631E8D">
            <w:pPr>
              <w:spacing w:after="0" w:line="240" w:lineRule="auto"/>
              <w:jc w:val="both"/>
              <w:rPr>
                <w:rFonts w:ascii="Times New Roman" w:hAnsi="Times New Roman"/>
                <w:b/>
                <w:color w:val="FF0000"/>
                <w:sz w:val="28"/>
                <w:szCs w:val="28"/>
              </w:rPr>
            </w:pPr>
          </w:p>
        </w:tc>
      </w:tr>
      <w:tr w:rsidR="00631E8D" w:rsidTr="00631E8D">
        <w:trPr>
          <w:trHeight w:val="408"/>
        </w:trPr>
        <w:tc>
          <w:tcPr>
            <w:tcW w:w="9768" w:type="dxa"/>
          </w:tcPr>
          <w:p w:rsidR="00631E8D" w:rsidRDefault="00631E8D">
            <w:pPr>
              <w:widowControl w:val="0"/>
              <w:tabs>
                <w:tab w:val="left" w:pos="142"/>
              </w:tabs>
              <w:spacing w:after="0" w:line="240" w:lineRule="auto"/>
              <w:ind w:firstLine="462"/>
              <w:jc w:val="both"/>
              <w:rPr>
                <w:rFonts w:ascii="Times New Roman" w:eastAsia="Times New Roman" w:hAnsi="Times New Roman"/>
                <w:b/>
                <w:snapToGrid w:val="0"/>
                <w:sz w:val="28"/>
                <w:szCs w:val="28"/>
              </w:rPr>
            </w:pPr>
            <w:r>
              <w:rPr>
                <w:rFonts w:ascii="Times New Roman" w:eastAsia="Times New Roman" w:hAnsi="Times New Roman"/>
                <w:b/>
                <w:snapToGrid w:val="0"/>
                <w:sz w:val="28"/>
                <w:szCs w:val="28"/>
              </w:rPr>
              <w:t xml:space="preserve">6. Прізвище, ім’я та по батькові, номер телефону та адреса електронної пошти особи, яка надає додаткову інформацію з питань проведення конкурсу: </w:t>
            </w:r>
          </w:p>
          <w:p w:rsidR="00631E8D" w:rsidRDefault="00631E8D">
            <w:pPr>
              <w:spacing w:after="0" w:line="240" w:lineRule="auto"/>
              <w:ind w:firstLine="851"/>
              <w:jc w:val="both"/>
              <w:rPr>
                <w:rFonts w:ascii="Times New Roman" w:hAnsi="Times New Roman"/>
                <w:b/>
                <w:sz w:val="28"/>
                <w:lang w:val="ru-RU"/>
              </w:rPr>
            </w:pPr>
            <w:r>
              <w:rPr>
                <w:rFonts w:ascii="Times New Roman" w:hAnsi="Times New Roman"/>
                <w:sz w:val="28"/>
              </w:rPr>
              <w:t xml:space="preserve">Журавель Віктор Іванович, 098-401-10-48, </w:t>
            </w:r>
            <w:hyperlink r:id="rId10" w:history="1">
              <w:r>
                <w:rPr>
                  <w:rStyle w:val="a3"/>
                  <w:rFonts w:ascii="Times New Roman" w:hAnsi="Times New Roman"/>
                  <w:b/>
                  <w:sz w:val="28"/>
                  <w:lang w:val="en-US"/>
                </w:rPr>
                <w:t>volobuiev</w:t>
              </w:r>
              <w:r>
                <w:rPr>
                  <w:rStyle w:val="a3"/>
                  <w:rFonts w:ascii="Times New Roman" w:hAnsi="Times New Roman"/>
                  <w:b/>
                  <w:sz w:val="28"/>
                </w:rPr>
                <w:t>@sso.court.gov.ua</w:t>
              </w:r>
            </w:hyperlink>
          </w:p>
          <w:p w:rsidR="00631E8D" w:rsidRDefault="00631E8D">
            <w:pPr>
              <w:spacing w:after="0" w:line="240" w:lineRule="auto"/>
              <w:ind w:firstLine="851"/>
              <w:jc w:val="both"/>
              <w:rPr>
                <w:rFonts w:ascii="Times New Roman" w:hAnsi="Times New Roman"/>
                <w:b/>
                <w:sz w:val="28"/>
                <w:lang w:val="ru-RU"/>
              </w:rPr>
            </w:pPr>
          </w:p>
          <w:p w:rsidR="00631E8D" w:rsidRDefault="00631E8D">
            <w:pPr>
              <w:spacing w:after="0" w:line="240" w:lineRule="auto"/>
              <w:ind w:firstLine="851"/>
              <w:jc w:val="center"/>
              <w:rPr>
                <w:rFonts w:ascii="Times New Roman" w:hAnsi="Times New Roman"/>
                <w:b/>
                <w:sz w:val="28"/>
                <w:lang w:val="ru-RU"/>
              </w:rPr>
            </w:pPr>
            <w:proofErr w:type="spellStart"/>
            <w:r>
              <w:rPr>
                <w:rFonts w:ascii="Times New Roman" w:hAnsi="Times New Roman"/>
                <w:b/>
                <w:sz w:val="28"/>
                <w:lang w:val="ru-RU"/>
              </w:rPr>
              <w:t>Кваліфікаційні</w:t>
            </w:r>
            <w:proofErr w:type="spellEnd"/>
            <w:r>
              <w:rPr>
                <w:rFonts w:ascii="Times New Roman" w:hAnsi="Times New Roman"/>
                <w:b/>
                <w:sz w:val="28"/>
                <w:lang w:val="ru-RU"/>
              </w:rPr>
              <w:t xml:space="preserve"> </w:t>
            </w:r>
            <w:proofErr w:type="spellStart"/>
            <w:r>
              <w:rPr>
                <w:rFonts w:ascii="Times New Roman" w:hAnsi="Times New Roman"/>
                <w:b/>
                <w:sz w:val="28"/>
                <w:lang w:val="ru-RU"/>
              </w:rPr>
              <w:t>вимоги</w:t>
            </w:r>
            <w:proofErr w:type="spellEnd"/>
            <w:r>
              <w:rPr>
                <w:rFonts w:ascii="Times New Roman" w:hAnsi="Times New Roman"/>
                <w:b/>
                <w:sz w:val="28"/>
                <w:lang w:val="ru-RU"/>
              </w:rPr>
              <w:t>.</w:t>
            </w:r>
          </w:p>
          <w:p w:rsidR="00631E8D" w:rsidRDefault="00631E8D">
            <w:pPr>
              <w:spacing w:after="0" w:line="240" w:lineRule="auto"/>
              <w:ind w:firstLine="851"/>
              <w:jc w:val="center"/>
              <w:rPr>
                <w:rFonts w:ascii="Times New Roman" w:hAnsi="Times New Roman"/>
                <w:sz w:val="28"/>
                <w:lang w:val="ru-RU"/>
              </w:rPr>
            </w:pPr>
          </w:p>
          <w:tbl>
            <w:tblPr>
              <w:tblW w:w="0" w:type="auto"/>
              <w:tblLook w:val="04A0" w:firstRow="1" w:lastRow="0" w:firstColumn="1" w:lastColumn="0" w:noHBand="0" w:noVBand="1"/>
            </w:tblPr>
            <w:tblGrid>
              <w:gridCol w:w="4768"/>
              <w:gridCol w:w="4769"/>
            </w:tblGrid>
            <w:tr w:rsidR="00631E8D">
              <w:tc>
                <w:tcPr>
                  <w:tcW w:w="4768" w:type="dxa"/>
                  <w:hideMark/>
                </w:tcPr>
                <w:p w:rsidR="00631E8D" w:rsidRDefault="00631E8D">
                  <w:pPr>
                    <w:widowControl w:val="0"/>
                    <w:autoSpaceDE w:val="0"/>
                    <w:autoSpaceDN w:val="0"/>
                    <w:adjustRightInd w:val="0"/>
                    <w:spacing w:after="0" w:line="240" w:lineRule="atLeast"/>
                    <w:rPr>
                      <w:sz w:val="24"/>
                      <w:szCs w:val="24"/>
                    </w:rPr>
                  </w:pPr>
                  <w:r>
                    <w:rPr>
                      <w:rFonts w:ascii="Times New Roman" w:hAnsi="Times New Roman"/>
                      <w:color w:val="000000"/>
                      <w:sz w:val="28"/>
                      <w:szCs w:val="24"/>
                    </w:rPr>
                    <w:t xml:space="preserve">1. Освіта </w:t>
                  </w:r>
                </w:p>
              </w:tc>
              <w:tc>
                <w:tcPr>
                  <w:tcW w:w="4769" w:type="dxa"/>
                  <w:hideMark/>
                </w:tcPr>
                <w:p w:rsidR="00631E8D" w:rsidRDefault="00631E8D">
                  <w:pPr>
                    <w:widowControl w:val="0"/>
                    <w:autoSpaceDE w:val="0"/>
                    <w:autoSpaceDN w:val="0"/>
                    <w:adjustRightInd w:val="0"/>
                    <w:spacing w:after="0" w:line="240" w:lineRule="atLeast"/>
                    <w:ind w:left="5"/>
                    <w:rPr>
                      <w:rFonts w:ascii="Times New Roman" w:hAnsi="Times New Roman"/>
                      <w:sz w:val="28"/>
                    </w:rPr>
                  </w:pPr>
                  <w:r>
                    <w:rPr>
                      <w:rFonts w:ascii="Times New Roman" w:hAnsi="Times New Roman"/>
                      <w:color w:val="000000"/>
                      <w:sz w:val="28"/>
                      <w:szCs w:val="24"/>
                    </w:rPr>
                    <w:t xml:space="preserve">Вища  освіта  у  галузі  </w:t>
                  </w:r>
                  <w:r>
                    <w:rPr>
                      <w:rFonts w:ascii="Times New Roman" w:hAnsi="Times New Roman"/>
                      <w:color w:val="000000"/>
                      <w:sz w:val="28"/>
                      <w:szCs w:val="28"/>
                    </w:rPr>
                    <w:t>«Воєнні науки, національна безпека, безпека державного кордону»</w:t>
                  </w:r>
                  <w:r>
                    <w:rPr>
                      <w:rFonts w:ascii="Times New Roman" w:hAnsi="Times New Roman"/>
                      <w:color w:val="000000"/>
                      <w:sz w:val="28"/>
                      <w:szCs w:val="24"/>
                    </w:rPr>
                    <w:t>, «</w:t>
                  </w:r>
                  <w:r>
                    <w:rPr>
                      <w:rFonts w:ascii="Times New Roman" w:hAnsi="Times New Roman"/>
                      <w:color w:val="000000"/>
                      <w:sz w:val="28"/>
                      <w:szCs w:val="24"/>
                      <w:lang w:val="ru-RU"/>
                    </w:rPr>
                    <w:t>Право</w:t>
                  </w:r>
                  <w:r>
                    <w:rPr>
                      <w:rFonts w:ascii="Times New Roman" w:hAnsi="Times New Roman"/>
                      <w:color w:val="000000"/>
                      <w:sz w:val="28"/>
                      <w:szCs w:val="24"/>
                    </w:rPr>
                    <w:t>», ступінь вищої освіти – магістр*</w:t>
                  </w:r>
                </w:p>
              </w:tc>
            </w:tr>
            <w:tr w:rsidR="00631E8D">
              <w:tc>
                <w:tcPr>
                  <w:tcW w:w="4768" w:type="dxa"/>
                  <w:hideMark/>
                </w:tcPr>
                <w:p w:rsidR="00631E8D" w:rsidRDefault="00631E8D">
                  <w:pPr>
                    <w:spacing w:after="0"/>
                    <w:contextualSpacing/>
                    <w:rPr>
                      <w:color w:val="000000"/>
                      <w:sz w:val="28"/>
                      <w:szCs w:val="24"/>
                    </w:rPr>
                  </w:pPr>
                  <w:r>
                    <w:rPr>
                      <w:rFonts w:ascii="Times New Roman" w:hAnsi="Times New Roman"/>
                      <w:color w:val="000000"/>
                      <w:sz w:val="28"/>
                      <w:szCs w:val="24"/>
                    </w:rPr>
                    <w:t>2. Досвід роботи</w:t>
                  </w:r>
                </w:p>
              </w:tc>
              <w:tc>
                <w:tcPr>
                  <w:tcW w:w="4769" w:type="dxa"/>
                  <w:hideMark/>
                </w:tcPr>
                <w:p w:rsidR="00631E8D" w:rsidRDefault="00631E8D">
                  <w:pPr>
                    <w:widowControl w:val="0"/>
                    <w:autoSpaceDE w:val="0"/>
                    <w:autoSpaceDN w:val="0"/>
                    <w:adjustRightInd w:val="0"/>
                    <w:spacing w:after="0" w:line="240" w:lineRule="atLeast"/>
                    <w:rPr>
                      <w:color w:val="000000"/>
                      <w:sz w:val="28"/>
                      <w:szCs w:val="24"/>
                    </w:rPr>
                  </w:pPr>
                  <w:r>
                    <w:rPr>
                      <w:rFonts w:ascii="Times New Roman" w:hAnsi="Times New Roman"/>
                      <w:color w:val="000000"/>
                      <w:sz w:val="28"/>
                      <w:szCs w:val="24"/>
                      <w:lang w:val="en-US"/>
                    </w:rPr>
                    <w:t>C</w:t>
                  </w:r>
                  <w:r>
                    <w:rPr>
                      <w:rFonts w:ascii="Times New Roman" w:hAnsi="Times New Roman"/>
                      <w:color w:val="000000"/>
                      <w:sz w:val="28"/>
                      <w:szCs w:val="24"/>
                    </w:rPr>
                    <w:t xml:space="preserve">таж  роботи  в  правоохоронних органах або військових формуваннях не  менше 5 років; досвід  роботи  на  керівних  посадах  –  не  менше </w:t>
                  </w:r>
                  <w:r>
                    <w:rPr>
                      <w:rFonts w:ascii="Times New Roman" w:hAnsi="Times New Roman"/>
                      <w:color w:val="000000"/>
                      <w:sz w:val="28"/>
                      <w:szCs w:val="24"/>
                      <w:lang w:val="ru-RU"/>
                    </w:rPr>
                    <w:t>3</w:t>
                  </w:r>
                  <w:r>
                    <w:rPr>
                      <w:rFonts w:ascii="Times New Roman" w:hAnsi="Times New Roman"/>
                      <w:color w:val="000000"/>
                      <w:sz w:val="28"/>
                      <w:szCs w:val="24"/>
                    </w:rPr>
                    <w:t xml:space="preserve"> років.</w:t>
                  </w:r>
                </w:p>
              </w:tc>
            </w:tr>
            <w:tr w:rsidR="00631E8D">
              <w:tc>
                <w:tcPr>
                  <w:tcW w:w="4768" w:type="dxa"/>
                  <w:hideMark/>
                </w:tcPr>
                <w:p w:rsidR="00631E8D" w:rsidRDefault="00631E8D">
                  <w:pPr>
                    <w:spacing w:after="0" w:line="240" w:lineRule="auto"/>
                    <w:jc w:val="both"/>
                    <w:rPr>
                      <w:rFonts w:ascii="Times New Roman" w:hAnsi="Times New Roman"/>
                      <w:sz w:val="28"/>
                    </w:rPr>
                  </w:pPr>
                  <w:r>
                    <w:rPr>
                      <w:rFonts w:ascii="Times New Roman" w:hAnsi="Times New Roman"/>
                      <w:color w:val="000000"/>
                      <w:sz w:val="28"/>
                      <w:szCs w:val="24"/>
                    </w:rPr>
                    <w:t>3. Володіння державною мово</w:t>
                  </w:r>
                </w:p>
              </w:tc>
              <w:tc>
                <w:tcPr>
                  <w:tcW w:w="4769" w:type="dxa"/>
                  <w:hideMark/>
                </w:tcPr>
                <w:p w:rsidR="00631E8D" w:rsidRDefault="00631E8D">
                  <w:pPr>
                    <w:spacing w:after="0"/>
                    <w:contextualSpacing/>
                    <w:rPr>
                      <w:color w:val="000000"/>
                      <w:sz w:val="28"/>
                      <w:szCs w:val="24"/>
                    </w:rPr>
                  </w:pPr>
                  <w:r>
                    <w:rPr>
                      <w:rFonts w:ascii="Times New Roman" w:hAnsi="Times New Roman"/>
                      <w:color w:val="000000"/>
                      <w:sz w:val="28"/>
                      <w:szCs w:val="24"/>
                    </w:rPr>
                    <w:t>Вільне володіння державною мовою</w:t>
                  </w:r>
                </w:p>
              </w:tc>
            </w:tr>
            <w:tr w:rsidR="00631E8D">
              <w:tc>
                <w:tcPr>
                  <w:tcW w:w="9537" w:type="dxa"/>
                  <w:gridSpan w:val="2"/>
                  <w:hideMark/>
                </w:tcPr>
                <w:p w:rsidR="00631E8D" w:rsidRDefault="00631E8D">
                  <w:pPr>
                    <w:widowControl w:val="0"/>
                    <w:autoSpaceDE w:val="0"/>
                    <w:autoSpaceDN w:val="0"/>
                    <w:adjustRightInd w:val="0"/>
                    <w:spacing w:after="0" w:line="330" w:lineRule="exact"/>
                    <w:ind w:left="3848" w:right="-38"/>
                    <w:rPr>
                      <w:rFonts w:ascii="Times New Roman" w:hAnsi="Times New Roman"/>
                      <w:b/>
                      <w:color w:val="000000"/>
                      <w:sz w:val="28"/>
                      <w:szCs w:val="24"/>
                    </w:rPr>
                  </w:pPr>
                  <w:r>
                    <w:rPr>
                      <w:rFonts w:ascii="Times New Roman" w:hAnsi="Times New Roman"/>
                      <w:b/>
                      <w:color w:val="000000"/>
                      <w:sz w:val="28"/>
                      <w:szCs w:val="24"/>
                    </w:rPr>
                    <w:t xml:space="preserve">Вимоги до компетентності. </w:t>
                  </w:r>
                </w:p>
              </w:tc>
            </w:tr>
            <w:tr w:rsidR="00631E8D">
              <w:tc>
                <w:tcPr>
                  <w:tcW w:w="4768" w:type="dxa"/>
                </w:tcPr>
                <w:p w:rsidR="00631E8D" w:rsidRDefault="00631E8D">
                  <w:pPr>
                    <w:spacing w:before="120" w:after="0" w:line="240" w:lineRule="auto"/>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1. Наявність лідерських якостей</w:t>
                  </w:r>
                </w:p>
                <w:p w:rsidR="00631E8D" w:rsidRDefault="00631E8D">
                  <w:pPr>
                    <w:spacing w:after="0" w:line="240" w:lineRule="auto"/>
                    <w:jc w:val="both"/>
                    <w:rPr>
                      <w:rFonts w:ascii="Times New Roman" w:hAnsi="Times New Roman"/>
                      <w:sz w:val="28"/>
                    </w:rPr>
                  </w:pPr>
                </w:p>
              </w:tc>
              <w:tc>
                <w:tcPr>
                  <w:tcW w:w="4769" w:type="dxa"/>
                  <w:hideMark/>
                </w:tcPr>
                <w:p w:rsidR="00631E8D" w:rsidRDefault="00631E8D">
                  <w:pPr>
                    <w:spacing w:after="0" w:line="240" w:lineRule="auto"/>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Встановлення  цілей,  пріоритетів  та орієнтирів; </w:t>
                  </w:r>
                </w:p>
                <w:p w:rsidR="00631E8D" w:rsidRDefault="00631E8D">
                  <w:pPr>
                    <w:spacing w:before="120" w:after="0" w:line="240" w:lineRule="auto"/>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Стратегічне планування; Багатофункціональність; </w:t>
                  </w:r>
                </w:p>
                <w:p w:rsidR="00631E8D" w:rsidRDefault="00631E8D">
                  <w:pPr>
                    <w:spacing w:before="120" w:after="0" w:line="240" w:lineRule="auto"/>
                    <w:rPr>
                      <w:rFonts w:ascii="Times New Roman" w:hAnsi="Times New Roman"/>
                      <w:sz w:val="28"/>
                    </w:rPr>
                  </w:pPr>
                  <w:r>
                    <w:rPr>
                      <w:rFonts w:ascii="Times New Roman" w:eastAsia="Times New Roman" w:hAnsi="Times New Roman"/>
                      <w:color w:val="000000"/>
                      <w:sz w:val="28"/>
                      <w:szCs w:val="24"/>
                      <w:lang w:eastAsia="ru-RU"/>
                    </w:rPr>
                    <w:t>Ведення ділових переговорів; Досягнення кінцевих результатів.</w:t>
                  </w:r>
                </w:p>
              </w:tc>
            </w:tr>
            <w:tr w:rsidR="00631E8D">
              <w:tc>
                <w:tcPr>
                  <w:tcW w:w="4768" w:type="dxa"/>
                  <w:hideMark/>
                </w:tcPr>
                <w:p w:rsidR="00631E8D" w:rsidRDefault="00631E8D">
                  <w:pPr>
                    <w:spacing w:after="0" w:line="240" w:lineRule="auto"/>
                    <w:jc w:val="both"/>
                    <w:rPr>
                      <w:rFonts w:ascii="Times New Roman" w:hAnsi="Times New Roman"/>
                      <w:sz w:val="28"/>
                    </w:rPr>
                  </w:pPr>
                  <w:r>
                    <w:rPr>
                      <w:color w:val="000000"/>
                      <w:sz w:val="28"/>
                      <w:szCs w:val="24"/>
                    </w:rPr>
                    <w:t>2.</w:t>
                  </w:r>
                  <w:r>
                    <w:rPr>
                      <w:rFonts w:ascii="Times New Roman" w:hAnsi="Times New Roman"/>
                      <w:color w:val="000000"/>
                      <w:sz w:val="28"/>
                      <w:szCs w:val="24"/>
                    </w:rPr>
                    <w:t>Вміння приймати ефективні рішення</w:t>
                  </w:r>
                </w:p>
              </w:tc>
              <w:tc>
                <w:tcPr>
                  <w:tcW w:w="4769" w:type="dxa"/>
                  <w:hideMark/>
                </w:tcPr>
                <w:p w:rsidR="00631E8D" w:rsidRDefault="00631E8D">
                  <w:pPr>
                    <w:spacing w:after="0" w:line="240" w:lineRule="auto"/>
                    <w:jc w:val="both"/>
                    <w:rPr>
                      <w:rFonts w:ascii="Times New Roman" w:hAnsi="Times New Roman"/>
                      <w:sz w:val="28"/>
                    </w:rPr>
                  </w:pPr>
                  <w:r>
                    <w:rPr>
                      <w:rFonts w:ascii="Times New Roman" w:hAnsi="Times New Roman"/>
                      <w:color w:val="000000"/>
                      <w:sz w:val="28"/>
                      <w:szCs w:val="24"/>
                    </w:rPr>
                    <w:t xml:space="preserve">Здатність швидко приймати рішення та діяти </w:t>
                  </w:r>
                  <w:r>
                    <w:rPr>
                      <w:color w:val="000000"/>
                      <w:sz w:val="28"/>
                      <w:szCs w:val="24"/>
                    </w:rPr>
                    <w:t xml:space="preserve">в </w:t>
                  </w:r>
                  <w:r>
                    <w:rPr>
                      <w:rFonts w:ascii="Times New Roman" w:hAnsi="Times New Roman"/>
                      <w:color w:val="000000"/>
                      <w:sz w:val="28"/>
                      <w:szCs w:val="24"/>
                    </w:rPr>
                    <w:t>екстремальних ситуаціях.</w:t>
                  </w:r>
                </w:p>
              </w:tc>
            </w:tr>
            <w:tr w:rsidR="00631E8D">
              <w:tc>
                <w:tcPr>
                  <w:tcW w:w="4768" w:type="dxa"/>
                  <w:hideMark/>
                </w:tcPr>
                <w:p w:rsidR="00631E8D" w:rsidRDefault="00631E8D">
                  <w:pPr>
                    <w:spacing w:after="0" w:line="240" w:lineRule="auto"/>
                    <w:jc w:val="both"/>
                    <w:rPr>
                      <w:rFonts w:ascii="Times New Roman" w:hAnsi="Times New Roman"/>
                      <w:sz w:val="28"/>
                    </w:rPr>
                  </w:pPr>
                  <w:r>
                    <w:rPr>
                      <w:color w:val="000000"/>
                      <w:sz w:val="28"/>
                      <w:szCs w:val="24"/>
                    </w:rPr>
                    <w:t xml:space="preserve">3. </w:t>
                  </w:r>
                  <w:r>
                    <w:rPr>
                      <w:rFonts w:ascii="Times New Roman" w:hAnsi="Times New Roman"/>
                      <w:color w:val="000000"/>
                      <w:sz w:val="28"/>
                      <w:szCs w:val="24"/>
                    </w:rPr>
                    <w:t>Комунікація та взаємодія</w:t>
                  </w:r>
                </w:p>
              </w:tc>
              <w:tc>
                <w:tcPr>
                  <w:tcW w:w="4769" w:type="dxa"/>
                  <w:hideMark/>
                </w:tcPr>
                <w:p w:rsidR="00631E8D" w:rsidRDefault="00631E8D">
                  <w:pPr>
                    <w:widowControl w:val="0"/>
                    <w:autoSpaceDE w:val="0"/>
                    <w:autoSpaceDN w:val="0"/>
                    <w:adjustRightInd w:val="0"/>
                    <w:spacing w:after="0" w:line="320" w:lineRule="exact"/>
                    <w:ind w:right="-37"/>
                    <w:jc w:val="both"/>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Вміння  здійснювати  ефективну  комунікацію та проводити публічні виступи; </w:t>
                  </w:r>
                </w:p>
                <w:p w:rsidR="00631E8D" w:rsidRDefault="00631E8D">
                  <w:pPr>
                    <w:widowControl w:val="0"/>
                    <w:autoSpaceDE w:val="0"/>
                    <w:autoSpaceDN w:val="0"/>
                    <w:adjustRightInd w:val="0"/>
                    <w:spacing w:after="0" w:line="315" w:lineRule="exact"/>
                    <w:ind w:right="-38"/>
                    <w:rPr>
                      <w:rFonts w:ascii="Times New Roman" w:hAnsi="Times New Roman"/>
                      <w:sz w:val="28"/>
                    </w:rPr>
                  </w:pPr>
                  <w:r>
                    <w:rPr>
                      <w:rFonts w:ascii="Times New Roman" w:eastAsia="Times New Roman" w:hAnsi="Times New Roman"/>
                      <w:color w:val="000000"/>
                      <w:sz w:val="28"/>
                      <w:szCs w:val="24"/>
                      <w:lang w:eastAsia="ru-RU"/>
                    </w:rPr>
                    <w:t>Відкритість.</w:t>
                  </w:r>
                </w:p>
              </w:tc>
            </w:tr>
            <w:tr w:rsidR="00631E8D">
              <w:tc>
                <w:tcPr>
                  <w:tcW w:w="4768" w:type="dxa"/>
                  <w:hideMark/>
                </w:tcPr>
                <w:p w:rsidR="00631E8D" w:rsidRDefault="00631E8D">
                  <w:pPr>
                    <w:spacing w:after="0" w:line="240" w:lineRule="auto"/>
                    <w:jc w:val="both"/>
                    <w:rPr>
                      <w:rFonts w:ascii="Times New Roman" w:hAnsi="Times New Roman"/>
                      <w:sz w:val="28"/>
                    </w:rPr>
                  </w:pPr>
                  <w:r>
                    <w:rPr>
                      <w:color w:val="000000"/>
                      <w:sz w:val="28"/>
                      <w:szCs w:val="24"/>
                    </w:rPr>
                    <w:t>4.</w:t>
                  </w:r>
                  <w:r>
                    <w:rPr>
                      <w:rFonts w:ascii="Times New Roman" w:hAnsi="Times New Roman"/>
                      <w:color w:val="000000"/>
                      <w:sz w:val="28"/>
                      <w:szCs w:val="24"/>
                    </w:rPr>
                    <w:t>Управління організацією та персоналом</w:t>
                  </w:r>
                </w:p>
              </w:tc>
              <w:tc>
                <w:tcPr>
                  <w:tcW w:w="4769" w:type="dxa"/>
                  <w:hideMark/>
                </w:tcPr>
                <w:p w:rsidR="00631E8D" w:rsidRDefault="00631E8D">
                  <w:pPr>
                    <w:widowControl w:val="0"/>
                    <w:autoSpaceDE w:val="0"/>
                    <w:autoSpaceDN w:val="0"/>
                    <w:adjustRightInd w:val="0"/>
                    <w:spacing w:after="0" w:line="315" w:lineRule="exact"/>
                    <w:ind w:right="-38"/>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Організація роботи та контроль; </w:t>
                  </w:r>
                </w:p>
                <w:p w:rsidR="00631E8D" w:rsidRDefault="00631E8D">
                  <w:pPr>
                    <w:widowControl w:val="0"/>
                    <w:autoSpaceDE w:val="0"/>
                    <w:autoSpaceDN w:val="0"/>
                    <w:adjustRightInd w:val="0"/>
                    <w:spacing w:after="0" w:line="315" w:lineRule="exact"/>
                    <w:ind w:right="-38"/>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Управління людськими ресурсами; </w:t>
                  </w:r>
                </w:p>
                <w:p w:rsidR="00631E8D" w:rsidRDefault="00631E8D">
                  <w:pPr>
                    <w:widowControl w:val="0"/>
                    <w:autoSpaceDE w:val="0"/>
                    <w:autoSpaceDN w:val="0"/>
                    <w:adjustRightInd w:val="0"/>
                    <w:spacing w:after="0" w:line="315" w:lineRule="exact"/>
                    <w:ind w:right="-38"/>
                    <w:rPr>
                      <w:rFonts w:ascii="Times New Roman" w:hAnsi="Times New Roman"/>
                      <w:sz w:val="28"/>
                    </w:rPr>
                  </w:pPr>
                  <w:r>
                    <w:rPr>
                      <w:rFonts w:ascii="Times New Roman" w:eastAsia="Times New Roman" w:hAnsi="Times New Roman"/>
                      <w:color w:val="000000"/>
                      <w:sz w:val="28"/>
                      <w:szCs w:val="24"/>
                      <w:lang w:eastAsia="ru-RU"/>
                    </w:rPr>
                    <w:t>Вміння мотивувати підлеглих працівників.</w:t>
                  </w:r>
                </w:p>
              </w:tc>
            </w:tr>
            <w:tr w:rsidR="00631E8D">
              <w:tc>
                <w:tcPr>
                  <w:tcW w:w="4768" w:type="dxa"/>
                </w:tcPr>
                <w:p w:rsidR="00631E8D" w:rsidRDefault="00631E8D">
                  <w:pPr>
                    <w:spacing w:before="120" w:after="0" w:line="240" w:lineRule="auto"/>
                    <w:contextualSpacing/>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5. Особистісні компетенції</w:t>
                  </w:r>
                </w:p>
                <w:p w:rsidR="00631E8D" w:rsidRDefault="00631E8D">
                  <w:pPr>
                    <w:spacing w:after="0" w:line="240" w:lineRule="auto"/>
                    <w:jc w:val="both"/>
                    <w:rPr>
                      <w:rFonts w:ascii="Times New Roman" w:hAnsi="Times New Roman"/>
                      <w:sz w:val="28"/>
                    </w:rPr>
                  </w:pPr>
                </w:p>
              </w:tc>
              <w:tc>
                <w:tcPr>
                  <w:tcW w:w="4769" w:type="dxa"/>
                  <w:hideMark/>
                </w:tcPr>
                <w:p w:rsidR="00631E8D" w:rsidRDefault="00631E8D">
                  <w:pPr>
                    <w:widowControl w:val="0"/>
                    <w:autoSpaceDE w:val="0"/>
                    <w:autoSpaceDN w:val="0"/>
                    <w:adjustRightInd w:val="0"/>
                    <w:spacing w:after="0" w:line="320" w:lineRule="exact"/>
                    <w:ind w:right="-36"/>
                    <w:jc w:val="both"/>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Принциповість, рішучість і вимогливість під час прийняття рішень; </w:t>
                  </w:r>
                </w:p>
                <w:p w:rsidR="00631E8D" w:rsidRDefault="00631E8D">
                  <w:pPr>
                    <w:widowControl w:val="0"/>
                    <w:autoSpaceDE w:val="0"/>
                    <w:autoSpaceDN w:val="0"/>
                    <w:adjustRightInd w:val="0"/>
                    <w:spacing w:after="0" w:line="315" w:lineRule="exact"/>
                    <w:ind w:right="-38"/>
                    <w:rPr>
                      <w:rFonts w:ascii="Times New Roman" w:hAnsi="Times New Roman"/>
                      <w:sz w:val="28"/>
                    </w:rPr>
                  </w:pPr>
                  <w:r>
                    <w:rPr>
                      <w:rFonts w:ascii="Times New Roman" w:eastAsia="Times New Roman" w:hAnsi="Times New Roman"/>
                      <w:color w:val="000000"/>
                      <w:sz w:val="28"/>
                      <w:szCs w:val="24"/>
                      <w:lang w:eastAsia="ru-RU"/>
                    </w:rPr>
                    <w:t>Системність; Самоорганізація та саморозвиток; Політична нейтральність.</w:t>
                  </w:r>
                </w:p>
              </w:tc>
            </w:tr>
            <w:tr w:rsidR="00631E8D">
              <w:tc>
                <w:tcPr>
                  <w:tcW w:w="4768" w:type="dxa"/>
                  <w:hideMark/>
                </w:tcPr>
                <w:p w:rsidR="00631E8D" w:rsidRDefault="00631E8D">
                  <w:pPr>
                    <w:spacing w:after="0" w:line="240" w:lineRule="auto"/>
                    <w:jc w:val="both"/>
                    <w:rPr>
                      <w:rFonts w:ascii="Times New Roman" w:hAnsi="Times New Roman"/>
                      <w:sz w:val="28"/>
                    </w:rPr>
                  </w:pPr>
                  <w:r>
                    <w:rPr>
                      <w:rFonts w:ascii="Times New Roman" w:hAnsi="Times New Roman"/>
                      <w:color w:val="000000"/>
                      <w:sz w:val="28"/>
                      <w:szCs w:val="24"/>
                    </w:rPr>
                    <w:t>6.Забезпечення громадського порядку</w:t>
                  </w:r>
                </w:p>
              </w:tc>
              <w:tc>
                <w:tcPr>
                  <w:tcW w:w="4769" w:type="dxa"/>
                  <w:hideMark/>
                </w:tcPr>
                <w:p w:rsidR="00631E8D" w:rsidRDefault="00631E8D">
                  <w:pPr>
                    <w:widowControl w:val="0"/>
                    <w:autoSpaceDE w:val="0"/>
                    <w:autoSpaceDN w:val="0"/>
                    <w:adjustRightInd w:val="0"/>
                    <w:spacing w:after="0" w:line="320" w:lineRule="exact"/>
                    <w:jc w:val="both"/>
                    <w:rPr>
                      <w:rFonts w:ascii="Times New Roman" w:eastAsia="Times New Roman" w:hAnsi="Times New Roman"/>
                      <w:color w:val="000000"/>
                      <w:sz w:val="28"/>
                      <w:szCs w:val="24"/>
                      <w:lang w:eastAsia="ru-RU"/>
                    </w:rPr>
                  </w:pPr>
                  <w:r>
                    <w:rPr>
                      <w:rFonts w:ascii="Times New Roman" w:eastAsia="Times New Roman" w:hAnsi="Times New Roman"/>
                      <w:sz w:val="24"/>
                      <w:szCs w:val="24"/>
                      <w:lang w:eastAsia="ru-RU"/>
                    </w:rPr>
                    <w:t>З</w:t>
                  </w:r>
                  <w:r>
                    <w:rPr>
                      <w:rFonts w:ascii="Times New Roman" w:eastAsia="Times New Roman" w:hAnsi="Times New Roman"/>
                      <w:color w:val="000000"/>
                      <w:sz w:val="28"/>
                      <w:szCs w:val="24"/>
                      <w:lang w:eastAsia="ru-RU"/>
                    </w:rPr>
                    <w:t xml:space="preserve">нання законодавства, яке регулює діяльність судових та правоохоронних органів; </w:t>
                  </w:r>
                </w:p>
                <w:p w:rsidR="00631E8D" w:rsidRDefault="00631E8D">
                  <w:pPr>
                    <w:widowControl w:val="0"/>
                    <w:autoSpaceDE w:val="0"/>
                    <w:autoSpaceDN w:val="0"/>
                    <w:adjustRightInd w:val="0"/>
                    <w:spacing w:after="0" w:line="320" w:lineRule="exact"/>
                    <w:jc w:val="both"/>
                    <w:rPr>
                      <w:rFonts w:ascii="Times New Roman" w:hAnsi="Times New Roman"/>
                      <w:sz w:val="28"/>
                    </w:rPr>
                  </w:pPr>
                  <w:r>
                    <w:rPr>
                      <w:rFonts w:ascii="Times New Roman" w:eastAsia="Times New Roman" w:hAnsi="Times New Roman"/>
                      <w:color w:val="000000"/>
                      <w:sz w:val="28"/>
                      <w:szCs w:val="24"/>
                      <w:lang w:eastAsia="ru-RU"/>
                    </w:rPr>
                    <w:t>Знання  системи  правоохоронних  органів, розмежування  їх  компетенції,  порядок забезпечення їх співпраці.</w:t>
                  </w:r>
                </w:p>
              </w:tc>
            </w:tr>
            <w:tr w:rsidR="00631E8D">
              <w:tc>
                <w:tcPr>
                  <w:tcW w:w="4768" w:type="dxa"/>
                  <w:hideMark/>
                </w:tcPr>
                <w:p w:rsidR="00631E8D" w:rsidRDefault="00631E8D">
                  <w:pPr>
                    <w:widowControl w:val="0"/>
                    <w:autoSpaceDE w:val="0"/>
                    <w:autoSpaceDN w:val="0"/>
                    <w:adjustRightInd w:val="0"/>
                    <w:spacing w:after="0" w:line="320" w:lineRule="exact"/>
                    <w:ind w:right="-38"/>
                    <w:jc w:val="both"/>
                    <w:rPr>
                      <w:rFonts w:ascii="Times New Roman" w:hAnsi="Times New Roman"/>
                      <w:sz w:val="28"/>
                    </w:rPr>
                  </w:pPr>
                  <w:r>
                    <w:rPr>
                      <w:rFonts w:ascii="Times New Roman" w:eastAsia="Times New Roman" w:hAnsi="Times New Roman"/>
                      <w:color w:val="000000"/>
                      <w:sz w:val="28"/>
                      <w:szCs w:val="24"/>
                      <w:lang w:eastAsia="ru-RU"/>
                    </w:rPr>
                    <w:t>7. Робота з інформацією</w:t>
                  </w:r>
                </w:p>
              </w:tc>
              <w:tc>
                <w:tcPr>
                  <w:tcW w:w="4769" w:type="dxa"/>
                  <w:hideMark/>
                </w:tcPr>
                <w:p w:rsidR="00631E8D" w:rsidRDefault="00631E8D">
                  <w:pPr>
                    <w:widowControl w:val="0"/>
                    <w:autoSpaceDE w:val="0"/>
                    <w:autoSpaceDN w:val="0"/>
                    <w:adjustRightInd w:val="0"/>
                    <w:spacing w:after="0" w:line="320" w:lineRule="exact"/>
                    <w:ind w:right="-38"/>
                    <w:jc w:val="both"/>
                    <w:rPr>
                      <w:rFonts w:ascii="Times New Roman" w:hAnsi="Times New Roman"/>
                      <w:sz w:val="28"/>
                    </w:rPr>
                  </w:pPr>
                  <w:r>
                    <w:rPr>
                      <w:rFonts w:ascii="Times New Roman" w:eastAsia="Times New Roman" w:hAnsi="Times New Roman"/>
                      <w:color w:val="000000"/>
                      <w:sz w:val="28"/>
                      <w:szCs w:val="24"/>
                      <w:lang w:eastAsia="ru-RU"/>
                    </w:rPr>
                    <w:t>Знання основ законодавства про інформацію</w:t>
                  </w:r>
                </w:p>
              </w:tc>
            </w:tr>
            <w:tr w:rsidR="00631E8D">
              <w:tc>
                <w:tcPr>
                  <w:tcW w:w="9537" w:type="dxa"/>
                  <w:gridSpan w:val="2"/>
                </w:tcPr>
                <w:p w:rsidR="00631E8D" w:rsidRDefault="00631E8D">
                  <w:pPr>
                    <w:widowControl w:val="0"/>
                    <w:autoSpaceDE w:val="0"/>
                    <w:autoSpaceDN w:val="0"/>
                    <w:adjustRightInd w:val="0"/>
                    <w:spacing w:after="0" w:line="330" w:lineRule="exact"/>
                    <w:jc w:val="center"/>
                    <w:rPr>
                      <w:rFonts w:ascii="Times New Roman" w:eastAsia="Times New Roman" w:hAnsi="Times New Roman"/>
                      <w:b/>
                      <w:color w:val="000000"/>
                      <w:sz w:val="28"/>
                      <w:szCs w:val="24"/>
                      <w:lang w:eastAsia="ru-RU"/>
                    </w:rPr>
                  </w:pPr>
                </w:p>
                <w:p w:rsidR="00631E8D" w:rsidRDefault="00631E8D">
                  <w:pPr>
                    <w:widowControl w:val="0"/>
                    <w:autoSpaceDE w:val="0"/>
                    <w:autoSpaceDN w:val="0"/>
                    <w:adjustRightInd w:val="0"/>
                    <w:spacing w:after="0" w:line="330" w:lineRule="exact"/>
                    <w:jc w:val="center"/>
                    <w:rPr>
                      <w:rFonts w:ascii="Times New Roman" w:eastAsia="Times New Roman" w:hAnsi="Times New Roman"/>
                      <w:b/>
                      <w:color w:val="000000"/>
                      <w:sz w:val="28"/>
                      <w:szCs w:val="24"/>
                      <w:lang w:eastAsia="ru-RU"/>
                    </w:rPr>
                  </w:pPr>
                  <w:r>
                    <w:rPr>
                      <w:rFonts w:ascii="Times New Roman" w:eastAsia="Times New Roman" w:hAnsi="Times New Roman"/>
                      <w:b/>
                      <w:color w:val="000000"/>
                      <w:sz w:val="28"/>
                      <w:szCs w:val="24"/>
                      <w:lang w:eastAsia="ru-RU"/>
                    </w:rPr>
                    <w:t>Професійні знання.</w:t>
                  </w:r>
                </w:p>
                <w:p w:rsidR="00631E8D" w:rsidRDefault="00631E8D">
                  <w:pPr>
                    <w:spacing w:after="0" w:line="240" w:lineRule="auto"/>
                    <w:jc w:val="center"/>
                    <w:rPr>
                      <w:rFonts w:ascii="Times New Roman" w:hAnsi="Times New Roman"/>
                      <w:sz w:val="28"/>
                    </w:rPr>
                  </w:pPr>
                </w:p>
              </w:tc>
            </w:tr>
            <w:tr w:rsidR="00631E8D">
              <w:tc>
                <w:tcPr>
                  <w:tcW w:w="4768" w:type="dxa"/>
                  <w:hideMark/>
                </w:tcPr>
                <w:p w:rsidR="00631E8D" w:rsidRDefault="00631E8D">
                  <w:pPr>
                    <w:spacing w:after="0" w:line="240" w:lineRule="auto"/>
                    <w:jc w:val="both"/>
                    <w:rPr>
                      <w:rFonts w:ascii="Times New Roman" w:hAnsi="Times New Roman"/>
                      <w:sz w:val="28"/>
                    </w:rPr>
                  </w:pPr>
                  <w:r>
                    <w:rPr>
                      <w:color w:val="000000"/>
                      <w:sz w:val="28"/>
                      <w:szCs w:val="24"/>
                    </w:rPr>
                    <w:t xml:space="preserve">1. </w:t>
                  </w:r>
                  <w:r>
                    <w:rPr>
                      <w:rFonts w:ascii="Times New Roman" w:hAnsi="Times New Roman"/>
                      <w:color w:val="000000"/>
                      <w:sz w:val="28"/>
                      <w:szCs w:val="24"/>
                    </w:rPr>
                    <w:t>Знання законодавства</w:t>
                  </w:r>
                </w:p>
              </w:tc>
              <w:tc>
                <w:tcPr>
                  <w:tcW w:w="4769" w:type="dxa"/>
                  <w:hideMark/>
                </w:tcPr>
                <w:p w:rsidR="00631E8D" w:rsidRDefault="00631E8D">
                  <w:pPr>
                    <w:spacing w:after="0" w:line="240" w:lineRule="auto"/>
                    <w:jc w:val="both"/>
                    <w:rPr>
                      <w:rFonts w:ascii="Times New Roman" w:hAnsi="Times New Roman"/>
                      <w:sz w:val="28"/>
                    </w:rPr>
                  </w:pPr>
                  <w:r>
                    <w:rPr>
                      <w:rFonts w:ascii="Times New Roman" w:hAnsi="Times New Roman"/>
                      <w:color w:val="000000"/>
                      <w:sz w:val="28"/>
                      <w:szCs w:val="24"/>
                    </w:rPr>
                    <w:t>знання Конституції України, законів України «Про  судоустрій  і  статус  суддів»,  «Про Вищий  антикорупційний  суд»,  «Про Національну  поліцію»,  «Про  запобігання корупції», «Про Національне антикорупційне бюро України».</w:t>
                  </w:r>
                </w:p>
              </w:tc>
            </w:tr>
            <w:tr w:rsidR="00631E8D">
              <w:tc>
                <w:tcPr>
                  <w:tcW w:w="4768" w:type="dxa"/>
                  <w:hideMark/>
                </w:tcPr>
                <w:p w:rsidR="00631E8D" w:rsidRDefault="00631E8D">
                  <w:pPr>
                    <w:spacing w:after="0" w:line="240" w:lineRule="auto"/>
                    <w:jc w:val="both"/>
                    <w:rPr>
                      <w:rFonts w:ascii="Times New Roman" w:hAnsi="Times New Roman"/>
                      <w:sz w:val="28"/>
                    </w:rPr>
                  </w:pPr>
                  <w:r>
                    <w:rPr>
                      <w:color w:val="000000"/>
                      <w:sz w:val="28"/>
                      <w:szCs w:val="24"/>
                    </w:rPr>
                    <w:t xml:space="preserve">2. </w:t>
                  </w:r>
                  <w:r>
                    <w:rPr>
                      <w:rFonts w:ascii="Times New Roman" w:hAnsi="Times New Roman"/>
                      <w:color w:val="000000"/>
                      <w:sz w:val="28"/>
                      <w:szCs w:val="24"/>
                    </w:rPr>
                    <w:t>Знання спеціального законодавства</w:t>
                  </w:r>
                </w:p>
              </w:tc>
              <w:tc>
                <w:tcPr>
                  <w:tcW w:w="4769" w:type="dxa"/>
                  <w:hideMark/>
                </w:tcPr>
                <w:p w:rsidR="00631E8D" w:rsidRDefault="00631E8D">
                  <w:pPr>
                    <w:spacing w:after="0" w:line="240" w:lineRule="auto"/>
                    <w:jc w:val="both"/>
                    <w:rPr>
                      <w:rFonts w:ascii="Times New Roman" w:hAnsi="Times New Roman"/>
                      <w:sz w:val="28"/>
                    </w:rPr>
                  </w:pPr>
                  <w:r>
                    <w:rPr>
                      <w:rFonts w:ascii="Times New Roman" w:hAnsi="Times New Roman"/>
                      <w:color w:val="000000"/>
                      <w:sz w:val="28"/>
                      <w:szCs w:val="24"/>
                    </w:rPr>
                    <w:t>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Бюджетного кодексу України;  законів  України  «Про  Вищу  раду правосуддя»,  «Про  звернення  громадян», «Про доступ до публічної інформації», «Про інформацію»,  «Про  Кабінет  Міністрів України», «Про центральні органи виконавчої влади», «Про очищення влади», «Про захист персональних даних», «Про статус народного депутата»,  «Про  адвокатуру  та  адвокатську діяльність»; рішень  Ради  суддів  України,  наказів Державної  судової  адміністрації  України  з питань  організаційного  забезпечення діяльності органів системи правосуддя.</w:t>
                  </w:r>
                </w:p>
              </w:tc>
            </w:tr>
          </w:tbl>
          <w:p w:rsidR="00631E8D" w:rsidRDefault="00631E8D">
            <w:pPr>
              <w:spacing w:after="0" w:line="240" w:lineRule="auto"/>
              <w:jc w:val="both"/>
              <w:rPr>
                <w:rFonts w:ascii="Times New Roman" w:hAnsi="Times New Roman"/>
                <w:sz w:val="28"/>
              </w:rPr>
            </w:pPr>
          </w:p>
        </w:tc>
      </w:tr>
    </w:tbl>
    <w:p w:rsidR="00631E8D" w:rsidRDefault="00631E8D" w:rsidP="00631E8D">
      <w:pPr>
        <w:jc w:val="both"/>
        <w:rPr>
          <w:rFonts w:ascii="Times New Roman" w:hAnsi="Times New Roman"/>
          <w:sz w:val="28"/>
          <w:szCs w:val="28"/>
        </w:rPr>
      </w:pPr>
    </w:p>
    <w:p w:rsidR="00631E8D" w:rsidRDefault="00631E8D" w:rsidP="00631E8D">
      <w:pPr>
        <w:widowControl w:val="0"/>
        <w:autoSpaceDE w:val="0"/>
        <w:autoSpaceDN w:val="0"/>
        <w:adjustRightInd w:val="0"/>
        <w:spacing w:before="285" w:after="0" w:line="325" w:lineRule="exact"/>
        <w:ind w:right="-38"/>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 </w:t>
      </w:r>
    </w:p>
    <w:p w:rsidR="00631E8D" w:rsidRDefault="00631E8D" w:rsidP="00631E8D">
      <w:pPr>
        <w:jc w:val="both"/>
        <w:rPr>
          <w:rFonts w:ascii="Times New Roman" w:hAnsi="Times New Roman"/>
          <w:sz w:val="28"/>
          <w:szCs w:val="28"/>
        </w:rPr>
      </w:pPr>
    </w:p>
    <w:p w:rsidR="00631E8D" w:rsidRDefault="00631E8D" w:rsidP="00631E8D">
      <w:pPr>
        <w:jc w:val="both"/>
        <w:rPr>
          <w:rFonts w:ascii="Times New Roman" w:hAnsi="Times New Roman"/>
          <w:sz w:val="28"/>
          <w:szCs w:val="28"/>
        </w:rPr>
      </w:pPr>
    </w:p>
    <w:p w:rsidR="00631E8D" w:rsidRDefault="00631E8D" w:rsidP="00631E8D">
      <w:pPr>
        <w:jc w:val="both"/>
        <w:rPr>
          <w:rFonts w:ascii="Times New Roman" w:hAnsi="Times New Roman"/>
          <w:sz w:val="28"/>
          <w:szCs w:val="28"/>
        </w:rPr>
      </w:pPr>
    </w:p>
    <w:p w:rsidR="00631E8D" w:rsidRDefault="00631E8D" w:rsidP="00631E8D">
      <w:pPr>
        <w:jc w:val="both"/>
        <w:rPr>
          <w:rFonts w:ascii="Times New Roman" w:hAnsi="Times New Roman"/>
          <w:sz w:val="28"/>
          <w:szCs w:val="28"/>
        </w:rPr>
      </w:pPr>
    </w:p>
    <w:p w:rsidR="00631E8D" w:rsidRDefault="00631E8D" w:rsidP="00631E8D">
      <w:pPr>
        <w:jc w:val="both"/>
        <w:rPr>
          <w:rFonts w:ascii="Times New Roman" w:hAnsi="Times New Roman"/>
          <w:sz w:val="28"/>
          <w:szCs w:val="28"/>
        </w:rPr>
      </w:pPr>
    </w:p>
    <w:p w:rsidR="00631E8D" w:rsidRDefault="00631E8D" w:rsidP="00631E8D">
      <w:pPr>
        <w:jc w:val="both"/>
        <w:rPr>
          <w:rFonts w:ascii="Times New Roman" w:hAnsi="Times New Roman"/>
          <w:sz w:val="28"/>
          <w:szCs w:val="28"/>
        </w:rPr>
      </w:pPr>
    </w:p>
    <w:p w:rsidR="00631E8D" w:rsidRDefault="00631E8D" w:rsidP="00631E8D">
      <w:pPr>
        <w:jc w:val="both"/>
        <w:rPr>
          <w:rFonts w:ascii="Times New Roman" w:hAnsi="Times New Roman"/>
          <w:sz w:val="28"/>
          <w:szCs w:val="28"/>
        </w:rPr>
      </w:pPr>
    </w:p>
    <w:p w:rsidR="00631E8D" w:rsidRDefault="00631E8D" w:rsidP="00631E8D">
      <w:pPr>
        <w:jc w:val="both"/>
        <w:rPr>
          <w:rFonts w:ascii="Times New Roman" w:hAnsi="Times New Roman"/>
          <w:sz w:val="28"/>
          <w:szCs w:val="28"/>
        </w:rPr>
      </w:pPr>
    </w:p>
    <w:p w:rsidR="00631E8D" w:rsidRDefault="00631E8D" w:rsidP="00631E8D">
      <w:pPr>
        <w:jc w:val="both"/>
        <w:rPr>
          <w:rFonts w:ascii="Times New Roman" w:hAnsi="Times New Roman"/>
          <w:sz w:val="28"/>
          <w:szCs w:val="28"/>
        </w:rPr>
      </w:pPr>
    </w:p>
    <w:p w:rsidR="00631E8D" w:rsidRDefault="00631E8D" w:rsidP="00631E8D">
      <w:pPr>
        <w:jc w:val="both"/>
        <w:rPr>
          <w:rFonts w:ascii="Times New Roman" w:hAnsi="Times New Roman"/>
          <w:sz w:val="28"/>
          <w:szCs w:val="28"/>
        </w:rPr>
      </w:pPr>
    </w:p>
    <w:p w:rsidR="00631E8D" w:rsidRDefault="00631E8D" w:rsidP="00631E8D">
      <w:pPr>
        <w:jc w:val="both"/>
        <w:rPr>
          <w:rFonts w:ascii="Times New Roman" w:hAnsi="Times New Roman"/>
          <w:sz w:val="28"/>
          <w:szCs w:val="28"/>
        </w:rPr>
      </w:pPr>
    </w:p>
    <w:p w:rsidR="00631E8D" w:rsidRDefault="00631E8D" w:rsidP="00631E8D">
      <w:pPr>
        <w:jc w:val="both"/>
        <w:rPr>
          <w:rFonts w:ascii="Times New Roman" w:hAnsi="Times New Roman"/>
          <w:sz w:val="28"/>
          <w:szCs w:val="28"/>
        </w:rPr>
      </w:pPr>
    </w:p>
    <w:p w:rsidR="00631E8D" w:rsidRDefault="00631E8D" w:rsidP="00631E8D">
      <w:pPr>
        <w:jc w:val="both"/>
        <w:rPr>
          <w:rFonts w:ascii="Times New Roman" w:hAnsi="Times New Roman"/>
          <w:sz w:val="28"/>
          <w:szCs w:val="28"/>
        </w:rPr>
      </w:pPr>
    </w:p>
    <w:p w:rsidR="00631E8D" w:rsidRDefault="00631E8D">
      <w:pPr>
        <w:spacing w:after="160" w:line="259" w:lineRule="auto"/>
      </w:pPr>
      <w:r>
        <w:br w:type="page"/>
      </w:r>
    </w:p>
    <w:p w:rsidR="00631E8D" w:rsidRDefault="00631E8D" w:rsidP="00631E8D">
      <w:pPr>
        <w:spacing w:after="0" w:line="240" w:lineRule="auto"/>
        <w:ind w:left="4962"/>
        <w:contextualSpacing/>
        <w:rPr>
          <w:rFonts w:ascii="Times New Roman" w:hAnsi="Times New Roman"/>
          <w:b/>
          <w:sz w:val="28"/>
          <w:szCs w:val="28"/>
          <w:lang w:eastAsia="ru-RU"/>
        </w:rPr>
      </w:pPr>
      <w:r>
        <w:rPr>
          <w:rFonts w:ascii="Times New Roman" w:hAnsi="Times New Roman"/>
          <w:b/>
          <w:sz w:val="28"/>
          <w:szCs w:val="28"/>
          <w:lang w:eastAsia="ru-RU"/>
        </w:rPr>
        <w:t>ЗАТВЕРДЖЕНО</w:t>
      </w:r>
    </w:p>
    <w:p w:rsidR="00631E8D" w:rsidRDefault="00631E8D" w:rsidP="00631E8D">
      <w:pPr>
        <w:spacing w:after="0" w:line="240" w:lineRule="auto"/>
        <w:ind w:left="4962"/>
        <w:contextualSpacing/>
        <w:rPr>
          <w:rFonts w:ascii="Times New Roman" w:hAnsi="Times New Roman"/>
          <w:sz w:val="28"/>
          <w:szCs w:val="28"/>
        </w:rPr>
      </w:pPr>
      <w:r>
        <w:rPr>
          <w:rFonts w:ascii="Times New Roman" w:hAnsi="Times New Roman"/>
          <w:sz w:val="28"/>
          <w:szCs w:val="28"/>
        </w:rPr>
        <w:t>Наказ начальника територіального управління Служби судової охорони у Харківській області</w:t>
      </w:r>
      <w:r>
        <w:rPr>
          <w:rFonts w:ascii="Times New Roman" w:hAnsi="Times New Roman"/>
          <w:sz w:val="28"/>
          <w:szCs w:val="28"/>
        </w:rPr>
        <w:br/>
        <w:t>від 04.10. 2019 №15</w:t>
      </w:r>
    </w:p>
    <w:p w:rsidR="00631E8D" w:rsidRDefault="00631E8D" w:rsidP="00631E8D">
      <w:pPr>
        <w:spacing w:after="0" w:line="240" w:lineRule="auto"/>
        <w:ind w:left="4962"/>
        <w:contextualSpacing/>
        <w:rPr>
          <w:rFonts w:ascii="Times New Roman" w:hAnsi="Times New Roman"/>
          <w:sz w:val="28"/>
          <w:szCs w:val="28"/>
        </w:rPr>
      </w:pPr>
    </w:p>
    <w:p w:rsidR="00631E8D" w:rsidRDefault="00631E8D" w:rsidP="00631E8D">
      <w:pPr>
        <w:spacing w:after="0" w:line="240" w:lineRule="auto"/>
        <w:contextualSpacing/>
        <w:jc w:val="center"/>
        <w:rPr>
          <w:rFonts w:ascii="Times New Roman" w:hAnsi="Times New Roman"/>
          <w:b/>
          <w:sz w:val="28"/>
          <w:szCs w:val="28"/>
        </w:rPr>
      </w:pPr>
    </w:p>
    <w:p w:rsidR="00631E8D" w:rsidRDefault="00631E8D" w:rsidP="00631E8D">
      <w:pPr>
        <w:spacing w:after="0" w:line="240" w:lineRule="auto"/>
        <w:contextualSpacing/>
        <w:jc w:val="center"/>
        <w:rPr>
          <w:rFonts w:ascii="Times New Roman" w:hAnsi="Times New Roman"/>
          <w:b/>
          <w:sz w:val="28"/>
          <w:szCs w:val="28"/>
        </w:rPr>
      </w:pPr>
    </w:p>
    <w:p w:rsidR="00631E8D" w:rsidRDefault="00631E8D" w:rsidP="00631E8D">
      <w:pPr>
        <w:spacing w:after="0" w:line="240" w:lineRule="auto"/>
        <w:contextualSpacing/>
        <w:jc w:val="center"/>
        <w:rPr>
          <w:rFonts w:ascii="Times New Roman" w:hAnsi="Times New Roman"/>
          <w:b/>
          <w:sz w:val="28"/>
          <w:szCs w:val="28"/>
          <w:lang w:eastAsia="ru-RU"/>
        </w:rPr>
      </w:pPr>
      <w:r>
        <w:rPr>
          <w:rFonts w:ascii="Times New Roman" w:hAnsi="Times New Roman"/>
          <w:b/>
          <w:bCs/>
          <w:sz w:val="28"/>
          <w:szCs w:val="28"/>
          <w:lang w:eastAsia="ru-RU"/>
        </w:rPr>
        <w:t>УМОВИ</w:t>
      </w:r>
      <w:r>
        <w:rPr>
          <w:rFonts w:ascii="Times New Roman" w:hAnsi="Times New Roman"/>
          <w:sz w:val="28"/>
          <w:szCs w:val="28"/>
          <w:lang w:eastAsia="ru-RU"/>
        </w:rPr>
        <w:br/>
      </w:r>
      <w:r>
        <w:rPr>
          <w:rFonts w:ascii="Times New Roman" w:hAnsi="Times New Roman"/>
          <w:b/>
          <w:bCs/>
          <w:sz w:val="28"/>
          <w:szCs w:val="28"/>
          <w:lang w:eastAsia="ru-RU"/>
        </w:rPr>
        <w:t xml:space="preserve">проведення конкурсу на зайняття вакантної посади начальника служби інформаційно-аналітичної роботи територіального управління Служби судової охорони </w:t>
      </w:r>
      <w:r>
        <w:rPr>
          <w:rFonts w:ascii="Times New Roman" w:hAnsi="Times New Roman"/>
          <w:b/>
          <w:sz w:val="28"/>
          <w:szCs w:val="28"/>
          <w:lang w:eastAsia="ru-RU"/>
        </w:rPr>
        <w:t>у Харківській області</w:t>
      </w:r>
    </w:p>
    <w:p w:rsidR="00631E8D" w:rsidRDefault="00631E8D" w:rsidP="00631E8D">
      <w:pPr>
        <w:spacing w:after="0" w:line="240" w:lineRule="auto"/>
        <w:contextualSpacing/>
        <w:jc w:val="center"/>
        <w:rPr>
          <w:rFonts w:ascii="Times New Roman" w:hAnsi="Times New Roman"/>
          <w:b/>
          <w:sz w:val="28"/>
          <w:szCs w:val="28"/>
          <w:lang w:eastAsia="ru-RU"/>
        </w:rPr>
      </w:pPr>
    </w:p>
    <w:p w:rsidR="00631E8D" w:rsidRDefault="00631E8D" w:rsidP="00631E8D">
      <w:pPr>
        <w:spacing w:after="0" w:line="240" w:lineRule="auto"/>
        <w:contextualSpacing/>
        <w:jc w:val="center"/>
        <w:rPr>
          <w:rFonts w:ascii="Times New Roman" w:hAnsi="Times New Roman"/>
          <w:b/>
          <w:sz w:val="28"/>
          <w:szCs w:val="28"/>
          <w:lang w:eastAsia="ru-RU"/>
        </w:rPr>
      </w:pPr>
    </w:p>
    <w:p w:rsidR="00631E8D" w:rsidRDefault="00631E8D" w:rsidP="00631E8D">
      <w:pPr>
        <w:spacing w:after="0" w:line="240" w:lineRule="auto"/>
        <w:contextualSpacing/>
        <w:jc w:val="center"/>
        <w:rPr>
          <w:rFonts w:ascii="Times New Roman" w:hAnsi="Times New Roman"/>
          <w:b/>
          <w:sz w:val="28"/>
          <w:szCs w:val="28"/>
          <w:lang w:eastAsia="ru-RU"/>
        </w:rPr>
      </w:pPr>
      <w:r>
        <w:rPr>
          <w:rFonts w:ascii="Times New Roman" w:hAnsi="Times New Roman"/>
          <w:b/>
          <w:sz w:val="28"/>
          <w:szCs w:val="28"/>
          <w:lang w:eastAsia="ru-RU"/>
        </w:rPr>
        <w:t>Загальні умови</w:t>
      </w:r>
    </w:p>
    <w:p w:rsidR="00631E8D" w:rsidRDefault="00631E8D" w:rsidP="00631E8D">
      <w:pPr>
        <w:spacing w:after="0" w:line="240" w:lineRule="auto"/>
        <w:contextualSpacing/>
        <w:jc w:val="center"/>
        <w:rPr>
          <w:rFonts w:ascii="Times New Roman" w:hAnsi="Times New Roman"/>
          <w:b/>
          <w:sz w:val="28"/>
          <w:szCs w:val="28"/>
          <w:lang w:eastAsia="ru-RU"/>
        </w:rPr>
      </w:pPr>
      <w:r>
        <w:rPr>
          <w:rFonts w:ascii="Times New Roman" w:hAnsi="Times New Roman"/>
          <w:b/>
          <w:sz w:val="28"/>
          <w:szCs w:val="28"/>
          <w:lang w:eastAsia="ru-RU"/>
        </w:rPr>
        <w:t xml:space="preserve">1. Основні повноваження начальника служби інформаційно-аналітичної роботи територіального управління Служби судової охорони у Харківській області: </w:t>
      </w:r>
    </w:p>
    <w:p w:rsidR="00631E8D" w:rsidRDefault="00631E8D" w:rsidP="00631E8D">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1)</w:t>
      </w:r>
      <w:r>
        <w:t xml:space="preserve"> </w:t>
      </w:r>
      <w:r>
        <w:rPr>
          <w:rFonts w:ascii="Times New Roman" w:hAnsi="Times New Roman"/>
          <w:sz w:val="28"/>
          <w:szCs w:val="28"/>
          <w:lang w:eastAsia="ru-RU"/>
        </w:rPr>
        <w:t>очолює службу інформаційно-аналітичної роботи та здійснює керівництво її діяльністю;</w:t>
      </w:r>
    </w:p>
    <w:p w:rsidR="00631E8D" w:rsidRDefault="00631E8D" w:rsidP="00631E8D">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2) забезпечує контроль за своєчасним надходженням інформаційних та інших матеріалів від структурних підрозділів територіального управління про виконання документів та роботи з реагування на запити і звернення;</w:t>
      </w:r>
    </w:p>
    <w:p w:rsidR="00631E8D" w:rsidRDefault="00631E8D" w:rsidP="00631E8D">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3) готує інформаційно-аналітичні матеріали для начальника територіального управління та його заступників про виконання документів та реагування на запити і звернення;</w:t>
      </w:r>
    </w:p>
    <w:p w:rsidR="00631E8D" w:rsidRDefault="00631E8D" w:rsidP="00631E8D">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4) організовує роботу служби з</w:t>
      </w:r>
      <w:r>
        <w:rPr>
          <w:rFonts w:ascii="Times New Roman" w:hAnsi="Times New Roman"/>
          <w:b/>
          <w:sz w:val="28"/>
          <w:szCs w:val="28"/>
          <w:lang w:eastAsia="ru-RU"/>
        </w:rPr>
        <w:t xml:space="preserve"> </w:t>
      </w:r>
      <w:r>
        <w:rPr>
          <w:rFonts w:ascii="Times New Roman" w:hAnsi="Times New Roman"/>
          <w:sz w:val="28"/>
          <w:szCs w:val="28"/>
          <w:lang w:eastAsia="ru-RU"/>
        </w:rPr>
        <w:t>інформаційно-аналітичного забезпечення по діяльності по державному забезпеченню особистої безпеки суддів, членів їх сімей та майна, працівників суду, охорони приміщень суду;</w:t>
      </w:r>
    </w:p>
    <w:p w:rsidR="00631E8D" w:rsidRDefault="00631E8D" w:rsidP="00631E8D">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5) здійснює роботу  по збору, аналізу, узагальненню, оцінки та діагностики отриманих даних через взаємопов’язану логічну систему відбору та систематизації інформації про стан оперативного формування та реалізації управлінських рішень;</w:t>
      </w:r>
    </w:p>
    <w:p w:rsidR="00631E8D" w:rsidRDefault="00631E8D" w:rsidP="00631E8D">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6) організовує виконання завдань служби та територіальних підрозділів за напрямком діяльності;</w:t>
      </w:r>
    </w:p>
    <w:p w:rsidR="00631E8D" w:rsidRDefault="00631E8D" w:rsidP="00631E8D">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7) в установленому порядку запитує та отримує від структурних</w:t>
      </w:r>
      <w:r>
        <w:rPr>
          <w:rFonts w:ascii="Times New Roman" w:hAnsi="Times New Roman"/>
          <w:sz w:val="28"/>
          <w:szCs w:val="28"/>
          <w:lang w:eastAsia="ru-RU"/>
        </w:rPr>
        <w:br/>
        <w:t>підрозділів територіального управління інформацію, пропозиції, розрахунки та обґрунтування, необхідні для виконання завдань інформаційно-аналітичного забезпечення.</w:t>
      </w:r>
    </w:p>
    <w:p w:rsidR="00631E8D" w:rsidRDefault="00631E8D" w:rsidP="00631E8D">
      <w:pPr>
        <w:spacing w:after="0" w:line="240" w:lineRule="auto"/>
        <w:ind w:firstLine="851"/>
        <w:contextualSpacing/>
        <w:rPr>
          <w:rFonts w:ascii="Times New Roman" w:hAnsi="Times New Roman"/>
          <w:b/>
          <w:sz w:val="28"/>
          <w:szCs w:val="28"/>
          <w:lang w:eastAsia="ru-RU"/>
        </w:rPr>
      </w:pPr>
    </w:p>
    <w:p w:rsidR="00631E8D" w:rsidRDefault="00631E8D" w:rsidP="00631E8D">
      <w:pPr>
        <w:spacing w:after="0" w:line="240" w:lineRule="auto"/>
        <w:ind w:firstLine="851"/>
        <w:contextualSpacing/>
        <w:rPr>
          <w:rFonts w:ascii="Times New Roman" w:hAnsi="Times New Roman"/>
          <w:b/>
          <w:sz w:val="28"/>
          <w:szCs w:val="28"/>
          <w:lang w:eastAsia="ru-RU"/>
        </w:rPr>
      </w:pPr>
    </w:p>
    <w:p w:rsidR="00631E8D" w:rsidRDefault="00631E8D" w:rsidP="00631E8D">
      <w:pPr>
        <w:spacing w:after="0" w:line="240" w:lineRule="auto"/>
        <w:ind w:firstLine="851"/>
        <w:contextualSpacing/>
        <w:rPr>
          <w:rFonts w:ascii="Times New Roman" w:hAnsi="Times New Roman"/>
          <w:b/>
          <w:sz w:val="28"/>
          <w:szCs w:val="28"/>
          <w:lang w:eastAsia="ru-RU"/>
        </w:rPr>
      </w:pPr>
      <w:r>
        <w:rPr>
          <w:rFonts w:ascii="Times New Roman" w:hAnsi="Times New Roman"/>
          <w:b/>
          <w:sz w:val="28"/>
          <w:szCs w:val="28"/>
          <w:lang w:eastAsia="ru-RU"/>
        </w:rPr>
        <w:t>2. Умови оплати праці:</w:t>
      </w:r>
    </w:p>
    <w:p w:rsidR="00631E8D" w:rsidRDefault="00631E8D" w:rsidP="00631E8D">
      <w:pPr>
        <w:spacing w:after="0" w:line="240" w:lineRule="auto"/>
        <w:ind w:firstLine="851"/>
        <w:contextualSpacing/>
        <w:jc w:val="both"/>
        <w:rPr>
          <w:rFonts w:ascii="Times New Roman" w:hAnsi="Times New Roman"/>
          <w:sz w:val="28"/>
          <w:szCs w:val="28"/>
          <w:lang w:eastAsia="ru-RU"/>
        </w:rPr>
      </w:pPr>
      <w:r>
        <w:rPr>
          <w:rFonts w:ascii="Times New Roman" w:hAnsi="Times New Roman"/>
          <w:sz w:val="28"/>
          <w:szCs w:val="28"/>
          <w:lang w:eastAsia="ru-RU"/>
        </w:rPr>
        <w:t xml:space="preserve">1) посадовий оклад – 7190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 </w:t>
      </w:r>
    </w:p>
    <w:p w:rsidR="00631E8D" w:rsidRDefault="00631E8D" w:rsidP="00631E8D">
      <w:pPr>
        <w:spacing w:after="0" w:line="240" w:lineRule="auto"/>
        <w:ind w:firstLine="851"/>
        <w:contextualSpacing/>
        <w:jc w:val="both"/>
        <w:rPr>
          <w:rFonts w:ascii="Times New Roman" w:hAnsi="Times New Roman"/>
          <w:sz w:val="28"/>
          <w:szCs w:val="28"/>
          <w:lang w:eastAsia="ru-RU"/>
        </w:rPr>
      </w:pPr>
      <w:r>
        <w:rPr>
          <w:rFonts w:ascii="Times New Roman" w:hAnsi="Times New Roman"/>
          <w:sz w:val="28"/>
          <w:szCs w:val="28"/>
          <w:lang w:eastAsia="ru-RU"/>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631E8D" w:rsidRDefault="00631E8D" w:rsidP="00631E8D">
      <w:pPr>
        <w:spacing w:after="0" w:line="240" w:lineRule="auto"/>
        <w:ind w:firstLine="851"/>
        <w:contextualSpacing/>
        <w:jc w:val="both"/>
        <w:rPr>
          <w:rFonts w:ascii="Times New Roman" w:hAnsi="Times New Roman"/>
          <w:b/>
          <w:sz w:val="28"/>
          <w:szCs w:val="28"/>
          <w:lang w:eastAsia="ru-RU"/>
        </w:rPr>
      </w:pPr>
    </w:p>
    <w:p w:rsidR="00631E8D" w:rsidRDefault="00631E8D" w:rsidP="00631E8D">
      <w:pPr>
        <w:spacing w:after="0" w:line="240" w:lineRule="auto"/>
        <w:ind w:firstLine="851"/>
        <w:contextualSpacing/>
        <w:jc w:val="both"/>
        <w:rPr>
          <w:rFonts w:ascii="Times New Roman" w:hAnsi="Times New Roman"/>
          <w:sz w:val="28"/>
          <w:szCs w:val="28"/>
          <w:lang w:val="ru-RU" w:eastAsia="ru-RU"/>
        </w:rPr>
      </w:pPr>
      <w:r>
        <w:rPr>
          <w:rFonts w:ascii="Times New Roman" w:hAnsi="Times New Roman"/>
          <w:b/>
          <w:sz w:val="28"/>
          <w:szCs w:val="28"/>
          <w:lang w:eastAsia="ru-RU"/>
        </w:rPr>
        <w:t>3. Інформація про строковість чи безстроковість призначення на посаду:</w:t>
      </w:r>
    </w:p>
    <w:p w:rsidR="00631E8D" w:rsidRDefault="00631E8D" w:rsidP="00631E8D">
      <w:pPr>
        <w:spacing w:after="0" w:line="240" w:lineRule="auto"/>
        <w:ind w:firstLine="851"/>
        <w:contextualSpacing/>
        <w:jc w:val="both"/>
        <w:rPr>
          <w:rFonts w:ascii="Times New Roman" w:hAnsi="Times New Roman"/>
          <w:sz w:val="28"/>
          <w:szCs w:val="28"/>
          <w:lang w:eastAsia="ru-RU"/>
        </w:rPr>
      </w:pPr>
      <w:r>
        <w:rPr>
          <w:rFonts w:ascii="Times New Roman" w:hAnsi="Times New Roman"/>
          <w:sz w:val="28"/>
          <w:szCs w:val="28"/>
          <w:lang w:eastAsia="ru-RU"/>
        </w:rPr>
        <w:t xml:space="preserve"> безстроково.</w:t>
      </w:r>
    </w:p>
    <w:p w:rsidR="00631E8D" w:rsidRDefault="00631E8D" w:rsidP="00631E8D">
      <w:pPr>
        <w:spacing w:after="0" w:line="240" w:lineRule="auto"/>
        <w:ind w:firstLine="851"/>
        <w:contextualSpacing/>
        <w:jc w:val="both"/>
        <w:rPr>
          <w:rFonts w:ascii="Times New Roman" w:hAnsi="Times New Roman"/>
          <w:b/>
          <w:color w:val="FF0000"/>
          <w:sz w:val="28"/>
          <w:szCs w:val="28"/>
          <w:lang w:eastAsia="ru-RU"/>
        </w:rPr>
      </w:pPr>
    </w:p>
    <w:p w:rsidR="00631E8D" w:rsidRDefault="00631E8D" w:rsidP="00631E8D">
      <w:pPr>
        <w:spacing w:after="0" w:line="240" w:lineRule="auto"/>
        <w:ind w:firstLine="709"/>
        <w:contextualSpacing/>
        <w:jc w:val="both"/>
        <w:rPr>
          <w:rFonts w:ascii="Times New Roman" w:hAnsi="Times New Roman"/>
          <w:sz w:val="28"/>
          <w:szCs w:val="28"/>
          <w:lang w:val="ru-RU" w:eastAsia="ru-RU"/>
        </w:rPr>
      </w:pPr>
      <w:r>
        <w:rPr>
          <w:rFonts w:ascii="Times New Roman" w:hAnsi="Times New Roman"/>
          <w:b/>
          <w:sz w:val="28"/>
          <w:szCs w:val="28"/>
          <w:lang w:eastAsia="ru-RU"/>
        </w:rPr>
        <w:t>4. Перелік документів, необхідних для участі в конкурсі, та строк їх подання:</w:t>
      </w:r>
    </w:p>
    <w:p w:rsidR="00631E8D" w:rsidRDefault="00631E8D" w:rsidP="00631E8D">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631E8D" w:rsidRDefault="00631E8D" w:rsidP="00631E8D">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2) копія паспорта громадянина України; </w:t>
      </w:r>
    </w:p>
    <w:p w:rsidR="00631E8D" w:rsidRDefault="00631E8D" w:rsidP="00631E8D">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3) копії (копії) документа (документів) про освіту; </w:t>
      </w:r>
    </w:p>
    <w:p w:rsidR="00631E8D" w:rsidRDefault="00631E8D" w:rsidP="00631E8D">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40 мм; </w:t>
      </w:r>
    </w:p>
    <w:p w:rsidR="00631E8D" w:rsidRDefault="00631E8D" w:rsidP="00631E8D">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5) декларація, визначена Законом України «Про запобігання корупції» для кандидата на посаду за 2018 рік (роздрукований примірник із сайту Національного агентства з питань запобігання корупції); </w:t>
      </w:r>
    </w:p>
    <w:p w:rsidR="00631E8D" w:rsidRDefault="00631E8D" w:rsidP="00631E8D">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6) копія трудової книжки (за наявності); </w:t>
      </w:r>
    </w:p>
    <w:p w:rsidR="00631E8D" w:rsidRPr="00317D7C" w:rsidRDefault="00631E8D" w:rsidP="00317D7C">
      <w:pPr>
        <w:spacing w:after="0" w:line="240" w:lineRule="auto"/>
        <w:ind w:firstLine="851"/>
        <w:jc w:val="both"/>
        <w:rPr>
          <w:rFonts w:ascii="Times New Roman" w:hAnsi="Times New Roman"/>
          <w:sz w:val="28"/>
        </w:rPr>
      </w:pPr>
      <w:r>
        <w:rPr>
          <w:rFonts w:ascii="Times New Roman" w:hAnsi="Times New Roman"/>
          <w:sz w:val="28"/>
          <w:szCs w:val="28"/>
          <w:lang w:eastAsia="ru-RU"/>
        </w:rPr>
        <w:t>7) медична довідка про стан здоров’я, форму і порядок надання якої визначають спільно орган виконавчої влади і реалізація державної політки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w:t>
      </w:r>
      <w:r w:rsidR="00317D7C">
        <w:rPr>
          <w:rFonts w:ascii="Times New Roman" w:hAnsi="Times New Roman"/>
          <w:sz w:val="28"/>
          <w:szCs w:val="28"/>
          <w:lang w:eastAsia="ru-RU"/>
        </w:rPr>
        <w:t>,</w:t>
      </w:r>
      <w:r w:rsidR="00317D7C" w:rsidRPr="00317D7C">
        <w:rPr>
          <w:rFonts w:ascii="Times New Roman" w:hAnsi="Times New Roman"/>
          <w:sz w:val="28"/>
        </w:rPr>
        <w:t xml:space="preserve"> сертифікат наркологічного огляду та медична довідка психіатричного огляду</w:t>
      </w:r>
      <w:r>
        <w:rPr>
          <w:rFonts w:ascii="Times New Roman" w:hAnsi="Times New Roman"/>
          <w:sz w:val="28"/>
          <w:szCs w:val="28"/>
          <w:lang w:eastAsia="ru-RU"/>
        </w:rPr>
        <w:t>;</w:t>
      </w:r>
    </w:p>
    <w:p w:rsidR="00631E8D" w:rsidRDefault="00631E8D" w:rsidP="00631E8D">
      <w:pPr>
        <w:spacing w:after="0" w:line="240" w:lineRule="auto"/>
        <w:ind w:firstLine="709"/>
        <w:contextualSpacing/>
        <w:jc w:val="both"/>
        <w:rPr>
          <w:rFonts w:ascii="Times New Roman" w:hAnsi="Times New Roman"/>
          <w:sz w:val="28"/>
          <w:szCs w:val="28"/>
          <w:lang w:val="ru-RU" w:eastAsia="ru-RU"/>
        </w:rPr>
      </w:pPr>
      <w:r>
        <w:rPr>
          <w:rFonts w:ascii="Times New Roman" w:hAnsi="Times New Roman"/>
          <w:sz w:val="28"/>
          <w:szCs w:val="28"/>
          <w:lang w:eastAsia="ru-RU"/>
        </w:rPr>
        <w:t xml:space="preserve">8) копія військового квитка або посвідчення особи військовослужбовця (для військовозобов’язаних або військовослужбовців). </w:t>
      </w:r>
    </w:p>
    <w:p w:rsidR="00631E8D" w:rsidRDefault="00631E8D" w:rsidP="00631E8D">
      <w:pPr>
        <w:spacing w:after="0" w:line="240" w:lineRule="auto"/>
        <w:ind w:firstLine="709"/>
        <w:contextualSpacing/>
        <w:jc w:val="both"/>
        <w:rPr>
          <w:rFonts w:ascii="Times New Roman" w:hAnsi="Times New Roman"/>
          <w:sz w:val="28"/>
          <w:szCs w:val="28"/>
          <w:lang w:eastAsia="ru-RU"/>
        </w:rPr>
      </w:pPr>
    </w:p>
    <w:p w:rsidR="00631E8D" w:rsidRDefault="00631E8D" w:rsidP="00631E8D">
      <w:pPr>
        <w:spacing w:after="0" w:line="240" w:lineRule="auto"/>
        <w:ind w:firstLine="709"/>
        <w:contextualSpacing/>
        <w:jc w:val="both"/>
        <w:rPr>
          <w:rFonts w:ascii="Times New Roman" w:hAnsi="Times New Roman"/>
          <w:sz w:val="28"/>
          <w:szCs w:val="28"/>
          <w:lang w:val="ru-RU" w:eastAsia="ru-RU"/>
        </w:rPr>
      </w:pPr>
      <w:r>
        <w:rPr>
          <w:rFonts w:ascii="Times New Roman" w:hAnsi="Times New Roman"/>
          <w:sz w:val="28"/>
          <w:szCs w:val="28"/>
          <w:lang w:eastAsia="ru-RU"/>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631E8D" w:rsidRDefault="00631E8D" w:rsidP="00631E8D">
      <w:pPr>
        <w:spacing w:after="0" w:line="240" w:lineRule="auto"/>
        <w:ind w:firstLine="709"/>
        <w:contextualSpacing/>
        <w:jc w:val="both"/>
        <w:rPr>
          <w:rFonts w:ascii="Times New Roman" w:hAnsi="Times New Roman"/>
          <w:sz w:val="28"/>
          <w:szCs w:val="28"/>
          <w:lang w:eastAsia="ru-RU"/>
        </w:rPr>
      </w:pPr>
    </w:p>
    <w:p w:rsidR="00631E8D" w:rsidRDefault="00631E8D" w:rsidP="00631E8D">
      <w:pPr>
        <w:spacing w:after="0" w:line="240" w:lineRule="auto"/>
        <w:ind w:firstLine="709"/>
        <w:contextualSpacing/>
        <w:jc w:val="both"/>
        <w:rPr>
          <w:rStyle w:val="rvts0"/>
          <w:rFonts w:eastAsiaTheme="minorHAnsi" w:cstheme="minorBidi"/>
        </w:rPr>
      </w:pPr>
      <w:r>
        <w:rPr>
          <w:rFonts w:ascii="Times New Roman" w:hAnsi="Times New Roman"/>
          <w:sz w:val="28"/>
          <w:szCs w:val="28"/>
        </w:rPr>
        <w:t xml:space="preserve">У відповідності до частини 3 статті 54 Закону України «Про національну поліцію»,  </w:t>
      </w:r>
      <w:r>
        <w:rPr>
          <w:rStyle w:val="rvts0"/>
          <w:rFonts w:ascii="Times New Roman" w:hAnsi="Times New Roman"/>
          <w:sz w:val="28"/>
          <w:szCs w:val="28"/>
        </w:rPr>
        <w:t>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631E8D" w:rsidRDefault="00631E8D" w:rsidP="00631E8D">
      <w:pPr>
        <w:spacing w:after="0" w:line="240" w:lineRule="auto"/>
        <w:ind w:firstLine="709"/>
        <w:contextualSpacing/>
        <w:jc w:val="both"/>
        <w:rPr>
          <w:lang w:eastAsia="ru-RU"/>
        </w:rPr>
      </w:pPr>
      <w:r>
        <w:rPr>
          <w:rFonts w:ascii="Times New Roman" w:hAnsi="Times New Roman"/>
          <w:sz w:val="28"/>
          <w:szCs w:val="28"/>
          <w:lang w:eastAsia="ru-RU"/>
        </w:rPr>
        <w:t xml:space="preserve">Документи приймаються з 07 по 21 вересня 2019 року до 09 год. 00 хв., за </w:t>
      </w:r>
      <w:proofErr w:type="spellStart"/>
      <w:r>
        <w:rPr>
          <w:rFonts w:ascii="Times New Roman" w:hAnsi="Times New Roman"/>
          <w:sz w:val="28"/>
          <w:szCs w:val="28"/>
          <w:lang w:eastAsia="ru-RU"/>
        </w:rPr>
        <w:t>адресою</w:t>
      </w:r>
      <w:proofErr w:type="spellEnd"/>
      <w:r>
        <w:rPr>
          <w:rFonts w:ascii="Times New Roman" w:hAnsi="Times New Roman"/>
          <w:sz w:val="28"/>
          <w:szCs w:val="28"/>
          <w:lang w:eastAsia="ru-RU"/>
        </w:rPr>
        <w:t>: м. Харків, площа Героїв Небесної Сотні, 36.</w:t>
      </w:r>
    </w:p>
    <w:p w:rsidR="00631E8D" w:rsidRDefault="00631E8D" w:rsidP="00631E8D">
      <w:pPr>
        <w:spacing w:after="0" w:line="240" w:lineRule="auto"/>
        <w:ind w:firstLine="709"/>
        <w:contextualSpacing/>
        <w:jc w:val="both"/>
        <w:rPr>
          <w:rFonts w:ascii="Times New Roman" w:hAnsi="Times New Roman"/>
          <w:sz w:val="28"/>
          <w:szCs w:val="28"/>
          <w:lang w:eastAsia="ru-RU"/>
        </w:rPr>
      </w:pPr>
    </w:p>
    <w:p w:rsidR="00631E8D" w:rsidRDefault="00631E8D" w:rsidP="00631E8D">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На начальника служби інформаційно-аналітичної роботи територіального управління Служби судової охорони у Харківській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631E8D" w:rsidRDefault="00631E8D" w:rsidP="00631E8D">
      <w:pPr>
        <w:spacing w:after="0" w:line="240" w:lineRule="auto"/>
        <w:ind w:firstLine="709"/>
        <w:contextualSpacing/>
        <w:jc w:val="both"/>
        <w:rPr>
          <w:rFonts w:ascii="Times New Roman" w:hAnsi="Times New Roman"/>
          <w:b/>
          <w:sz w:val="28"/>
          <w:szCs w:val="28"/>
          <w:lang w:eastAsia="ru-RU"/>
        </w:rPr>
      </w:pPr>
    </w:p>
    <w:p w:rsidR="00631E8D" w:rsidRDefault="00631E8D" w:rsidP="00631E8D">
      <w:pPr>
        <w:spacing w:after="0" w:line="240" w:lineRule="auto"/>
        <w:ind w:firstLine="709"/>
        <w:jc w:val="both"/>
        <w:rPr>
          <w:rFonts w:ascii="Times New Roman" w:hAnsi="Times New Roman"/>
          <w:sz w:val="28"/>
          <w:szCs w:val="28"/>
          <w:lang w:eastAsia="ru-RU"/>
        </w:rPr>
      </w:pPr>
      <w:r>
        <w:rPr>
          <w:rFonts w:ascii="Times New Roman" w:hAnsi="Times New Roman"/>
          <w:b/>
          <w:bCs/>
          <w:sz w:val="28"/>
          <w:szCs w:val="28"/>
          <w:lang w:eastAsia="ru-RU"/>
        </w:rPr>
        <w:t>5. Місце, дата та час початку проведення конкурсу:</w:t>
      </w:r>
      <w:r>
        <w:rPr>
          <w:rFonts w:ascii="Times New Roman" w:hAnsi="Times New Roman"/>
          <w:sz w:val="28"/>
          <w:szCs w:val="28"/>
          <w:lang w:eastAsia="ru-RU"/>
        </w:rPr>
        <w:br/>
        <w:t xml:space="preserve">м. Харків, вул. Динамівська, 10 (стадіон «Динамо», 24 жовтня  2019 року </w:t>
      </w:r>
    </w:p>
    <w:p w:rsidR="00631E8D" w:rsidRDefault="00631E8D" w:rsidP="00631E8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о 09 год. 00 хв.</w:t>
      </w:r>
    </w:p>
    <w:p w:rsidR="00631E8D" w:rsidRDefault="00631E8D" w:rsidP="00631E8D">
      <w:pPr>
        <w:spacing w:after="0" w:line="240" w:lineRule="auto"/>
        <w:ind w:firstLine="709"/>
        <w:contextualSpacing/>
        <w:jc w:val="both"/>
        <w:rPr>
          <w:rFonts w:ascii="Times New Roman" w:hAnsi="Times New Roman"/>
          <w:b/>
          <w:bCs/>
          <w:sz w:val="28"/>
          <w:szCs w:val="28"/>
          <w:lang w:eastAsia="ru-RU"/>
        </w:rPr>
      </w:pPr>
    </w:p>
    <w:p w:rsidR="00631E8D" w:rsidRDefault="00631E8D" w:rsidP="00631E8D">
      <w:pPr>
        <w:spacing w:after="0" w:line="240" w:lineRule="auto"/>
        <w:ind w:firstLine="709"/>
        <w:contextualSpacing/>
        <w:jc w:val="both"/>
        <w:rPr>
          <w:rFonts w:ascii="Times New Roman" w:hAnsi="Times New Roman"/>
          <w:color w:val="000000" w:themeColor="text1"/>
          <w:sz w:val="28"/>
          <w:szCs w:val="28"/>
          <w:u w:val="single"/>
          <w:lang w:eastAsia="ru-RU"/>
        </w:rPr>
      </w:pPr>
      <w:r>
        <w:rPr>
          <w:rFonts w:ascii="Times New Roman" w:hAnsi="Times New Roman"/>
          <w:b/>
          <w:bCs/>
          <w:sz w:val="28"/>
          <w:szCs w:val="28"/>
          <w:lang w:eastAsia="ru-RU"/>
        </w:rPr>
        <w:t>6. Прізвище, ім’я та по батькові, номер телефону та адреса</w:t>
      </w:r>
      <w:r>
        <w:rPr>
          <w:rFonts w:ascii="Times New Roman" w:hAnsi="Times New Roman"/>
          <w:sz w:val="28"/>
          <w:szCs w:val="28"/>
          <w:lang w:eastAsia="ru-RU"/>
        </w:rPr>
        <w:br/>
      </w:r>
      <w:r>
        <w:rPr>
          <w:rFonts w:ascii="Times New Roman" w:hAnsi="Times New Roman"/>
          <w:b/>
          <w:bCs/>
          <w:sz w:val="28"/>
          <w:szCs w:val="28"/>
          <w:lang w:eastAsia="ru-RU"/>
        </w:rPr>
        <w:t>електронної пошти особи, яка надає додаткову інформацію з питань</w:t>
      </w:r>
      <w:r>
        <w:rPr>
          <w:rFonts w:ascii="Times New Roman" w:hAnsi="Times New Roman"/>
          <w:sz w:val="28"/>
          <w:szCs w:val="28"/>
          <w:lang w:eastAsia="ru-RU"/>
        </w:rPr>
        <w:br/>
      </w:r>
      <w:r>
        <w:rPr>
          <w:rFonts w:ascii="Times New Roman" w:hAnsi="Times New Roman"/>
          <w:b/>
          <w:bCs/>
          <w:sz w:val="28"/>
          <w:szCs w:val="28"/>
          <w:lang w:eastAsia="ru-RU"/>
        </w:rPr>
        <w:t>проведення конкурсу:</w:t>
      </w:r>
      <w:r>
        <w:rPr>
          <w:rFonts w:ascii="Times New Roman" w:hAnsi="Times New Roman"/>
          <w:sz w:val="28"/>
          <w:szCs w:val="28"/>
          <w:lang w:eastAsia="ru-RU"/>
        </w:rPr>
        <w:t xml:space="preserve"> Журавель Віктор Іванович, 098-401-10-48, </w:t>
      </w:r>
      <w:hyperlink r:id="rId11" w:history="1">
        <w:r>
          <w:rPr>
            <w:rStyle w:val="a3"/>
            <w:rFonts w:ascii="Times New Roman" w:hAnsi="Times New Roman"/>
            <w:color w:val="000000" w:themeColor="text1"/>
            <w:sz w:val="28"/>
            <w:szCs w:val="28"/>
            <w:lang w:val="en-US" w:eastAsia="ru-RU"/>
          </w:rPr>
          <w:t>volobuiev</w:t>
        </w:r>
        <w:r>
          <w:rPr>
            <w:rStyle w:val="a3"/>
            <w:rFonts w:ascii="Times New Roman" w:hAnsi="Times New Roman"/>
            <w:color w:val="000000" w:themeColor="text1"/>
            <w:sz w:val="28"/>
            <w:szCs w:val="28"/>
            <w:lang w:eastAsia="ru-RU"/>
          </w:rPr>
          <w:t>@sso.court.gov.ua</w:t>
        </w:r>
      </w:hyperlink>
      <w:r>
        <w:rPr>
          <w:rFonts w:ascii="Times New Roman" w:hAnsi="Times New Roman"/>
          <w:color w:val="000000" w:themeColor="text1"/>
          <w:sz w:val="28"/>
          <w:szCs w:val="28"/>
          <w:u w:val="single"/>
          <w:lang w:eastAsia="ru-RU"/>
        </w:rPr>
        <w:t>.</w:t>
      </w:r>
    </w:p>
    <w:p w:rsidR="00631E8D" w:rsidRDefault="00631E8D" w:rsidP="00631E8D">
      <w:pPr>
        <w:spacing w:after="0" w:line="240" w:lineRule="auto"/>
        <w:ind w:firstLine="709"/>
        <w:contextualSpacing/>
        <w:jc w:val="both"/>
        <w:rPr>
          <w:rFonts w:ascii="Times New Roman" w:hAnsi="Times New Roman"/>
          <w:b/>
          <w:sz w:val="28"/>
          <w:szCs w:val="28"/>
          <w:lang w:eastAsia="ru-RU"/>
        </w:rPr>
      </w:pPr>
    </w:p>
    <w:p w:rsidR="00631E8D" w:rsidRDefault="00631E8D" w:rsidP="00631E8D">
      <w:pPr>
        <w:spacing w:after="0" w:line="240" w:lineRule="auto"/>
        <w:ind w:firstLine="851"/>
        <w:contextualSpacing/>
        <w:jc w:val="center"/>
        <w:rPr>
          <w:rFonts w:ascii="Times New Roman" w:hAnsi="Times New Roman"/>
          <w:b/>
          <w:sz w:val="28"/>
          <w:szCs w:val="28"/>
          <w:lang w:eastAsia="ru-RU"/>
        </w:rPr>
      </w:pPr>
      <w:r>
        <w:rPr>
          <w:rFonts w:ascii="Times New Roman" w:hAnsi="Times New Roman"/>
          <w:b/>
          <w:sz w:val="28"/>
          <w:szCs w:val="28"/>
          <w:lang w:eastAsia="ru-RU"/>
        </w:rPr>
        <w:t>Квалі</w:t>
      </w:r>
      <w:r>
        <w:rPr>
          <w:rFonts w:ascii="Times New Roman" w:hAnsi="Times New Roman"/>
          <w:sz w:val="28"/>
          <w:szCs w:val="28"/>
          <w:lang w:eastAsia="ru-RU"/>
        </w:rPr>
        <w:t>ф</w:t>
      </w:r>
      <w:r>
        <w:rPr>
          <w:rFonts w:ascii="Times New Roman" w:hAnsi="Times New Roman"/>
          <w:b/>
          <w:sz w:val="28"/>
          <w:szCs w:val="28"/>
          <w:lang w:eastAsia="ru-RU"/>
        </w:rPr>
        <w:t>ікаційні вимоги</w:t>
      </w:r>
    </w:p>
    <w:p w:rsidR="00631E8D" w:rsidRDefault="00631E8D" w:rsidP="00631E8D">
      <w:pPr>
        <w:spacing w:after="0" w:line="240" w:lineRule="auto"/>
        <w:ind w:firstLine="851"/>
        <w:contextualSpacing/>
        <w:jc w:val="center"/>
        <w:rPr>
          <w:rFonts w:ascii="Times New Roman" w:hAnsi="Times New Roman"/>
          <w:b/>
          <w:sz w:val="28"/>
          <w:szCs w:val="28"/>
          <w:lang w:val="en-US" w:eastAsia="ru-RU"/>
        </w:rPr>
      </w:pPr>
    </w:p>
    <w:tbl>
      <w:tblPr>
        <w:tblW w:w="9997" w:type="dxa"/>
        <w:tblLook w:val="04A0" w:firstRow="1" w:lastRow="0" w:firstColumn="1" w:lastColumn="0" w:noHBand="0" w:noVBand="1"/>
      </w:tblPr>
      <w:tblGrid>
        <w:gridCol w:w="3936"/>
        <w:gridCol w:w="6061"/>
      </w:tblGrid>
      <w:tr w:rsidR="00631E8D" w:rsidTr="00631E8D">
        <w:tc>
          <w:tcPr>
            <w:tcW w:w="3936" w:type="dxa"/>
            <w:hideMark/>
          </w:tcPr>
          <w:p w:rsidR="00631E8D" w:rsidRDefault="00631E8D">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1. Освіта</w:t>
            </w:r>
          </w:p>
        </w:tc>
        <w:tc>
          <w:tcPr>
            <w:tcW w:w="6061" w:type="dxa"/>
            <w:hideMark/>
          </w:tcPr>
          <w:p w:rsidR="00631E8D" w:rsidRDefault="00631E8D">
            <w:pPr>
              <w:rPr>
                <w:rFonts w:ascii="Times New Roman" w:hAnsi="Times New Roman"/>
                <w:sz w:val="28"/>
                <w:szCs w:val="28"/>
                <w:lang w:eastAsia="ru-RU"/>
              </w:rPr>
            </w:pPr>
            <w:r>
              <w:rPr>
                <w:rFonts w:ascii="Times New Roman" w:hAnsi="Times New Roman"/>
                <w:sz w:val="28"/>
                <w:szCs w:val="28"/>
                <w:lang w:eastAsia="ru-RU"/>
              </w:rPr>
              <w:t>вища освіта, ступінь вищої освіти – магістр*.</w:t>
            </w:r>
          </w:p>
        </w:tc>
      </w:tr>
      <w:tr w:rsidR="00631E8D" w:rsidTr="00631E8D">
        <w:tc>
          <w:tcPr>
            <w:tcW w:w="3936" w:type="dxa"/>
            <w:hideMark/>
          </w:tcPr>
          <w:p w:rsidR="00631E8D" w:rsidRDefault="00631E8D">
            <w:pPr>
              <w:spacing w:after="0" w:line="240" w:lineRule="auto"/>
              <w:contextualSpacing/>
              <w:jc w:val="both"/>
              <w:rPr>
                <w:rFonts w:ascii="Times New Roman" w:hAnsi="Times New Roman"/>
                <w:sz w:val="28"/>
                <w:szCs w:val="28"/>
                <w:lang w:val="en-US" w:eastAsia="ru-RU"/>
              </w:rPr>
            </w:pPr>
            <w:r>
              <w:rPr>
                <w:rFonts w:ascii="Times New Roman" w:hAnsi="Times New Roman"/>
                <w:sz w:val="28"/>
                <w:szCs w:val="28"/>
                <w:lang w:eastAsia="ru-RU"/>
              </w:rPr>
              <w:t>2. Досвід роботи</w:t>
            </w:r>
          </w:p>
        </w:tc>
        <w:tc>
          <w:tcPr>
            <w:tcW w:w="6061" w:type="dxa"/>
          </w:tcPr>
          <w:p w:rsidR="00631E8D" w:rsidRDefault="00631E8D">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стаж роботи в правоохоронних органах або військових формуваннях – не менше 5 років, на керівних посадах – не менше 3 років (надати підтверджуючі документи).</w:t>
            </w:r>
          </w:p>
          <w:p w:rsidR="00631E8D" w:rsidRDefault="00631E8D">
            <w:pPr>
              <w:spacing w:after="0" w:line="240" w:lineRule="auto"/>
              <w:contextualSpacing/>
              <w:jc w:val="both"/>
              <w:rPr>
                <w:rFonts w:ascii="Times New Roman" w:hAnsi="Times New Roman"/>
                <w:sz w:val="28"/>
                <w:szCs w:val="28"/>
                <w:lang w:eastAsia="ru-RU"/>
              </w:rPr>
            </w:pPr>
          </w:p>
        </w:tc>
      </w:tr>
      <w:tr w:rsidR="00631E8D" w:rsidTr="00631E8D">
        <w:tc>
          <w:tcPr>
            <w:tcW w:w="3936" w:type="dxa"/>
            <w:hideMark/>
          </w:tcPr>
          <w:p w:rsidR="00631E8D" w:rsidRDefault="00631E8D">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3. Володіння державною</w:t>
            </w:r>
          </w:p>
          <w:p w:rsidR="00631E8D" w:rsidRDefault="00631E8D">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 мовою</w:t>
            </w:r>
          </w:p>
        </w:tc>
        <w:tc>
          <w:tcPr>
            <w:tcW w:w="6061" w:type="dxa"/>
            <w:hideMark/>
          </w:tcPr>
          <w:p w:rsidR="00631E8D" w:rsidRDefault="00631E8D">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вільне володіння державною мовою.</w:t>
            </w:r>
          </w:p>
        </w:tc>
      </w:tr>
    </w:tbl>
    <w:p w:rsidR="00631E8D" w:rsidRDefault="00631E8D" w:rsidP="00631E8D">
      <w:pPr>
        <w:spacing w:after="0" w:line="240" w:lineRule="auto"/>
        <w:ind w:firstLine="851"/>
        <w:contextualSpacing/>
        <w:jc w:val="center"/>
        <w:rPr>
          <w:rFonts w:ascii="Times New Roman" w:hAnsi="Times New Roman"/>
          <w:b/>
          <w:sz w:val="28"/>
          <w:szCs w:val="28"/>
          <w:lang w:eastAsia="ru-RU"/>
        </w:rPr>
      </w:pPr>
    </w:p>
    <w:p w:rsidR="00631E8D" w:rsidRDefault="00631E8D" w:rsidP="00631E8D">
      <w:pPr>
        <w:spacing w:after="0" w:line="240" w:lineRule="auto"/>
        <w:ind w:firstLine="851"/>
        <w:contextualSpacing/>
        <w:jc w:val="center"/>
        <w:rPr>
          <w:rFonts w:ascii="Times New Roman" w:hAnsi="Times New Roman"/>
          <w:b/>
          <w:sz w:val="28"/>
          <w:szCs w:val="28"/>
          <w:lang w:eastAsia="ru-RU"/>
        </w:rPr>
      </w:pPr>
      <w:r>
        <w:rPr>
          <w:rFonts w:ascii="Times New Roman" w:hAnsi="Times New Roman"/>
          <w:b/>
          <w:sz w:val="28"/>
          <w:szCs w:val="28"/>
          <w:lang w:eastAsia="ru-RU"/>
        </w:rPr>
        <w:t>Вимоги до компетентності</w:t>
      </w:r>
    </w:p>
    <w:p w:rsidR="00631E8D" w:rsidRDefault="00631E8D" w:rsidP="00631E8D">
      <w:pPr>
        <w:spacing w:after="0" w:line="240" w:lineRule="auto"/>
        <w:ind w:firstLine="851"/>
        <w:contextualSpacing/>
        <w:jc w:val="center"/>
        <w:rPr>
          <w:rFonts w:ascii="Times New Roman" w:hAnsi="Times New Roman"/>
          <w:b/>
          <w:sz w:val="28"/>
          <w:szCs w:val="28"/>
          <w:lang w:val="en-US" w:eastAsia="ru-RU"/>
        </w:rPr>
      </w:pPr>
    </w:p>
    <w:tbl>
      <w:tblPr>
        <w:tblW w:w="0" w:type="auto"/>
        <w:tblLook w:val="04A0" w:firstRow="1" w:lastRow="0" w:firstColumn="1" w:lastColumn="0" w:noHBand="0" w:noVBand="1"/>
      </w:tblPr>
      <w:tblGrid>
        <w:gridCol w:w="3853"/>
        <w:gridCol w:w="5784"/>
      </w:tblGrid>
      <w:tr w:rsidR="00631E8D" w:rsidTr="00631E8D">
        <w:tc>
          <w:tcPr>
            <w:tcW w:w="3936" w:type="dxa"/>
            <w:hideMark/>
          </w:tcPr>
          <w:p w:rsidR="00631E8D" w:rsidRDefault="00631E8D" w:rsidP="0090486F">
            <w:pPr>
              <w:numPr>
                <w:ilvl w:val="0"/>
                <w:numId w:val="1"/>
              </w:numPr>
              <w:tabs>
                <w:tab w:val="left" w:pos="284"/>
              </w:tabs>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Наявність лідерських</w:t>
            </w:r>
          </w:p>
          <w:p w:rsidR="00631E8D" w:rsidRDefault="00631E8D">
            <w:pPr>
              <w:spacing w:after="0" w:line="240" w:lineRule="auto"/>
              <w:ind w:left="142"/>
              <w:contextualSpacing/>
              <w:rPr>
                <w:rFonts w:ascii="Times New Roman" w:hAnsi="Times New Roman"/>
                <w:sz w:val="28"/>
                <w:szCs w:val="28"/>
                <w:lang w:eastAsia="ru-RU"/>
              </w:rPr>
            </w:pPr>
            <w:r>
              <w:rPr>
                <w:rFonts w:ascii="Times New Roman" w:hAnsi="Times New Roman"/>
                <w:sz w:val="28"/>
                <w:szCs w:val="28"/>
                <w:lang w:eastAsia="ru-RU"/>
              </w:rPr>
              <w:t xml:space="preserve"> якостей</w:t>
            </w:r>
          </w:p>
        </w:tc>
        <w:tc>
          <w:tcPr>
            <w:tcW w:w="5919" w:type="dxa"/>
          </w:tcPr>
          <w:p w:rsidR="00631E8D" w:rsidRDefault="00631E8D">
            <w:pPr>
              <w:spacing w:after="0" w:line="240" w:lineRule="auto"/>
              <w:contextualSpacing/>
              <w:jc w:val="both"/>
              <w:rPr>
                <w:rFonts w:ascii="Times New Roman" w:hAnsi="Times New Roman"/>
                <w:sz w:val="28"/>
                <w:szCs w:val="28"/>
                <w:lang w:val="ru-RU" w:eastAsia="ru-RU"/>
              </w:rPr>
            </w:pPr>
            <w:r>
              <w:rPr>
                <w:rFonts w:ascii="Times New Roman" w:hAnsi="Times New Roman"/>
                <w:sz w:val="28"/>
                <w:szCs w:val="28"/>
                <w:lang w:eastAsia="ru-RU"/>
              </w:rPr>
              <w:t>встановлення цілей, пріоритетів та орієнтирів;</w:t>
            </w:r>
          </w:p>
          <w:p w:rsidR="00631E8D" w:rsidRDefault="00631E8D">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стратегічне планування; </w:t>
            </w:r>
          </w:p>
          <w:p w:rsidR="00631E8D" w:rsidRDefault="00631E8D">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багатофункціональність;</w:t>
            </w:r>
          </w:p>
          <w:p w:rsidR="00631E8D" w:rsidRDefault="00631E8D">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ведення ділових переговорів;</w:t>
            </w:r>
          </w:p>
          <w:p w:rsidR="00631E8D" w:rsidRDefault="00631E8D">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досягнення кінцевих результатів </w:t>
            </w:r>
          </w:p>
          <w:p w:rsidR="00631E8D" w:rsidRDefault="00631E8D">
            <w:pPr>
              <w:spacing w:after="0" w:line="240" w:lineRule="auto"/>
              <w:contextualSpacing/>
              <w:jc w:val="both"/>
              <w:rPr>
                <w:rFonts w:ascii="Times New Roman" w:hAnsi="Times New Roman"/>
                <w:sz w:val="28"/>
                <w:szCs w:val="28"/>
                <w:lang w:val="en-US" w:eastAsia="ru-RU"/>
              </w:rPr>
            </w:pPr>
          </w:p>
        </w:tc>
      </w:tr>
      <w:tr w:rsidR="00631E8D" w:rsidTr="00631E8D">
        <w:tc>
          <w:tcPr>
            <w:tcW w:w="3936" w:type="dxa"/>
            <w:hideMark/>
          </w:tcPr>
          <w:p w:rsidR="00631E8D" w:rsidRDefault="00631E8D">
            <w:pPr>
              <w:tabs>
                <w:tab w:val="left" w:pos="284"/>
              </w:tabs>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2.  Вміння приймати ефективні рішення</w:t>
            </w:r>
          </w:p>
        </w:tc>
        <w:tc>
          <w:tcPr>
            <w:tcW w:w="5919" w:type="dxa"/>
          </w:tcPr>
          <w:p w:rsidR="00631E8D" w:rsidRDefault="00631E8D">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здатність швидко приймати рішення та діяти в екстремальних ситуаціях</w:t>
            </w:r>
          </w:p>
          <w:p w:rsidR="00631E8D" w:rsidRDefault="00631E8D">
            <w:pPr>
              <w:spacing w:after="0" w:line="240" w:lineRule="auto"/>
              <w:contextualSpacing/>
              <w:jc w:val="both"/>
              <w:rPr>
                <w:rFonts w:ascii="Times New Roman" w:hAnsi="Times New Roman"/>
                <w:sz w:val="28"/>
                <w:szCs w:val="28"/>
                <w:lang w:eastAsia="ru-RU"/>
              </w:rPr>
            </w:pPr>
          </w:p>
        </w:tc>
      </w:tr>
      <w:tr w:rsidR="00631E8D" w:rsidTr="00631E8D">
        <w:tc>
          <w:tcPr>
            <w:tcW w:w="3936" w:type="dxa"/>
            <w:hideMark/>
          </w:tcPr>
          <w:p w:rsidR="00631E8D" w:rsidRDefault="00631E8D">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3. Аналітичні здібності</w:t>
            </w:r>
          </w:p>
        </w:tc>
        <w:tc>
          <w:tcPr>
            <w:tcW w:w="5919" w:type="dxa"/>
          </w:tcPr>
          <w:p w:rsidR="00631E8D" w:rsidRDefault="00631E8D">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здатність систематизувати, узагальнювати інформацію; гнучкість; проникливість</w:t>
            </w:r>
          </w:p>
          <w:p w:rsidR="00631E8D" w:rsidRDefault="00631E8D">
            <w:pPr>
              <w:spacing w:after="0" w:line="240" w:lineRule="auto"/>
              <w:contextualSpacing/>
              <w:jc w:val="both"/>
              <w:rPr>
                <w:rFonts w:ascii="Times New Roman" w:hAnsi="Times New Roman"/>
                <w:sz w:val="28"/>
                <w:szCs w:val="28"/>
                <w:lang w:eastAsia="ru-RU"/>
              </w:rPr>
            </w:pPr>
          </w:p>
        </w:tc>
      </w:tr>
      <w:tr w:rsidR="00631E8D" w:rsidTr="00631E8D">
        <w:tc>
          <w:tcPr>
            <w:tcW w:w="3936" w:type="dxa"/>
            <w:hideMark/>
          </w:tcPr>
          <w:p w:rsidR="00631E8D" w:rsidRDefault="00631E8D">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4. Управління організацією та персоналом</w:t>
            </w:r>
          </w:p>
        </w:tc>
        <w:tc>
          <w:tcPr>
            <w:tcW w:w="5919" w:type="dxa"/>
          </w:tcPr>
          <w:p w:rsidR="00631E8D" w:rsidRDefault="00631E8D">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організація роботи та контроль; </w:t>
            </w:r>
          </w:p>
          <w:p w:rsidR="00631E8D" w:rsidRDefault="00631E8D">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управління людськими ресурсами; </w:t>
            </w:r>
          </w:p>
          <w:p w:rsidR="00631E8D" w:rsidRDefault="00631E8D">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вміння мотивувати підлеглих працівників</w:t>
            </w:r>
          </w:p>
          <w:p w:rsidR="00631E8D" w:rsidRDefault="00631E8D">
            <w:pPr>
              <w:spacing w:after="0" w:line="240" w:lineRule="auto"/>
              <w:contextualSpacing/>
              <w:jc w:val="both"/>
              <w:rPr>
                <w:rFonts w:ascii="Times New Roman" w:hAnsi="Times New Roman"/>
                <w:sz w:val="28"/>
                <w:szCs w:val="28"/>
                <w:lang w:eastAsia="ru-RU"/>
              </w:rPr>
            </w:pPr>
          </w:p>
        </w:tc>
      </w:tr>
      <w:tr w:rsidR="00631E8D" w:rsidTr="00631E8D">
        <w:tc>
          <w:tcPr>
            <w:tcW w:w="3936" w:type="dxa"/>
            <w:hideMark/>
          </w:tcPr>
          <w:p w:rsidR="00631E8D" w:rsidRDefault="00631E8D">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5. Особистісні компетенції</w:t>
            </w:r>
          </w:p>
        </w:tc>
        <w:tc>
          <w:tcPr>
            <w:tcW w:w="5919" w:type="dxa"/>
          </w:tcPr>
          <w:p w:rsidR="00631E8D" w:rsidRDefault="00631E8D">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принциповість, рішучість і вимогливість під час прийняття рішень; системність; </w:t>
            </w:r>
          </w:p>
          <w:p w:rsidR="00631E8D" w:rsidRDefault="00631E8D">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самоорганізація та саморозвиток; </w:t>
            </w:r>
          </w:p>
          <w:p w:rsidR="00631E8D" w:rsidRDefault="00631E8D">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політична нейтральність</w:t>
            </w:r>
          </w:p>
          <w:p w:rsidR="00631E8D" w:rsidRDefault="00631E8D">
            <w:pPr>
              <w:spacing w:after="0" w:line="240" w:lineRule="auto"/>
              <w:contextualSpacing/>
              <w:jc w:val="both"/>
              <w:rPr>
                <w:rFonts w:ascii="Times New Roman" w:hAnsi="Times New Roman"/>
                <w:sz w:val="28"/>
                <w:szCs w:val="28"/>
                <w:lang w:eastAsia="ru-RU"/>
              </w:rPr>
            </w:pPr>
          </w:p>
        </w:tc>
      </w:tr>
      <w:tr w:rsidR="00631E8D" w:rsidTr="00631E8D">
        <w:tc>
          <w:tcPr>
            <w:tcW w:w="3936" w:type="dxa"/>
            <w:hideMark/>
          </w:tcPr>
          <w:p w:rsidR="00631E8D" w:rsidRDefault="00631E8D">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6.Забезпечення громадського порядку</w:t>
            </w:r>
          </w:p>
        </w:tc>
        <w:tc>
          <w:tcPr>
            <w:tcW w:w="5919" w:type="dxa"/>
          </w:tcPr>
          <w:p w:rsidR="00631E8D" w:rsidRDefault="00631E8D">
            <w:pPr>
              <w:spacing w:after="0" w:line="240" w:lineRule="auto"/>
              <w:ind w:firstLine="33"/>
              <w:contextualSpacing/>
              <w:jc w:val="both"/>
              <w:rPr>
                <w:rFonts w:ascii="Times New Roman" w:hAnsi="Times New Roman"/>
                <w:sz w:val="28"/>
                <w:szCs w:val="28"/>
                <w:lang w:eastAsia="ru-RU"/>
              </w:rPr>
            </w:pPr>
            <w:r>
              <w:rPr>
                <w:rFonts w:ascii="Times New Roman" w:hAnsi="Times New Roman"/>
                <w:sz w:val="28"/>
                <w:szCs w:val="28"/>
                <w:lang w:eastAsia="ru-RU"/>
              </w:rPr>
              <w:t xml:space="preserve">знання законодавства що регулює діяльність судових та правоохоронних органів; </w:t>
            </w:r>
          </w:p>
          <w:p w:rsidR="00631E8D" w:rsidRDefault="00631E8D">
            <w:pPr>
              <w:spacing w:after="0" w:line="240" w:lineRule="auto"/>
              <w:ind w:firstLine="33"/>
              <w:contextualSpacing/>
              <w:jc w:val="both"/>
              <w:rPr>
                <w:rFonts w:ascii="Times New Roman" w:hAnsi="Times New Roman"/>
                <w:sz w:val="28"/>
                <w:szCs w:val="28"/>
                <w:lang w:eastAsia="ru-RU"/>
              </w:rPr>
            </w:pPr>
            <w:r>
              <w:rPr>
                <w:rFonts w:ascii="Times New Roman" w:hAnsi="Times New Roman"/>
                <w:sz w:val="28"/>
                <w:szCs w:val="28"/>
                <w:lang w:eastAsia="ru-RU"/>
              </w:rPr>
              <w:t>знання системи правоохоронних органів;</w:t>
            </w:r>
          </w:p>
          <w:p w:rsidR="00631E8D" w:rsidRDefault="00631E8D">
            <w:pPr>
              <w:spacing w:after="0" w:line="240" w:lineRule="auto"/>
              <w:ind w:firstLine="33"/>
              <w:contextualSpacing/>
              <w:jc w:val="both"/>
              <w:rPr>
                <w:rFonts w:ascii="Times New Roman" w:hAnsi="Times New Roman"/>
                <w:sz w:val="28"/>
                <w:szCs w:val="28"/>
                <w:lang w:val="ru-RU" w:eastAsia="ru-RU"/>
              </w:rPr>
            </w:pPr>
            <w:r>
              <w:rPr>
                <w:rFonts w:ascii="Times New Roman" w:hAnsi="Times New Roman"/>
                <w:sz w:val="28"/>
                <w:szCs w:val="28"/>
                <w:lang w:eastAsia="ru-RU"/>
              </w:rPr>
              <w:t>розмежування їх компетенції, порядок забезпечення їх співпраці</w:t>
            </w:r>
          </w:p>
          <w:p w:rsidR="00631E8D" w:rsidRDefault="00631E8D">
            <w:pPr>
              <w:spacing w:after="0" w:line="240" w:lineRule="auto"/>
              <w:contextualSpacing/>
              <w:jc w:val="both"/>
              <w:rPr>
                <w:rFonts w:ascii="Times New Roman" w:hAnsi="Times New Roman"/>
                <w:sz w:val="28"/>
                <w:szCs w:val="28"/>
                <w:lang w:eastAsia="ru-RU"/>
              </w:rPr>
            </w:pPr>
          </w:p>
        </w:tc>
      </w:tr>
      <w:tr w:rsidR="00631E8D" w:rsidTr="00631E8D">
        <w:tc>
          <w:tcPr>
            <w:tcW w:w="3936" w:type="dxa"/>
            <w:hideMark/>
          </w:tcPr>
          <w:p w:rsidR="00631E8D" w:rsidRDefault="00631E8D">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7. Робота з інформацією</w:t>
            </w:r>
          </w:p>
        </w:tc>
        <w:tc>
          <w:tcPr>
            <w:tcW w:w="5919" w:type="dxa"/>
            <w:hideMark/>
          </w:tcPr>
          <w:p w:rsidR="00631E8D" w:rsidRDefault="00631E8D">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знання основ законодавства про інформацію.</w:t>
            </w:r>
          </w:p>
        </w:tc>
      </w:tr>
    </w:tbl>
    <w:p w:rsidR="00631E8D" w:rsidRDefault="00631E8D" w:rsidP="00631E8D">
      <w:pPr>
        <w:spacing w:after="0" w:line="240" w:lineRule="auto"/>
        <w:contextualSpacing/>
        <w:jc w:val="center"/>
        <w:rPr>
          <w:rFonts w:ascii="Times New Roman" w:hAnsi="Times New Roman"/>
          <w:b/>
          <w:sz w:val="28"/>
          <w:szCs w:val="28"/>
          <w:lang w:eastAsia="ru-RU"/>
        </w:rPr>
      </w:pPr>
    </w:p>
    <w:p w:rsidR="00631E8D" w:rsidRDefault="00631E8D" w:rsidP="00631E8D">
      <w:pPr>
        <w:spacing w:after="0" w:line="240" w:lineRule="auto"/>
        <w:contextualSpacing/>
        <w:jc w:val="center"/>
        <w:rPr>
          <w:rFonts w:ascii="Times New Roman" w:hAnsi="Times New Roman"/>
          <w:b/>
          <w:sz w:val="28"/>
          <w:szCs w:val="28"/>
          <w:lang w:eastAsia="ru-RU"/>
        </w:rPr>
      </w:pPr>
    </w:p>
    <w:p w:rsidR="00631E8D" w:rsidRDefault="00631E8D" w:rsidP="00631E8D">
      <w:pPr>
        <w:spacing w:after="0" w:line="240" w:lineRule="auto"/>
        <w:contextualSpacing/>
        <w:jc w:val="center"/>
        <w:rPr>
          <w:rFonts w:ascii="Times New Roman" w:hAnsi="Times New Roman"/>
          <w:b/>
          <w:sz w:val="28"/>
          <w:szCs w:val="28"/>
          <w:lang w:eastAsia="ru-RU"/>
        </w:rPr>
      </w:pPr>
      <w:r>
        <w:rPr>
          <w:rFonts w:ascii="Times New Roman" w:hAnsi="Times New Roman"/>
          <w:b/>
          <w:sz w:val="28"/>
          <w:szCs w:val="28"/>
          <w:lang w:eastAsia="ru-RU"/>
        </w:rPr>
        <w:t>Професійні знання</w:t>
      </w:r>
    </w:p>
    <w:p w:rsidR="00631E8D" w:rsidRDefault="00631E8D" w:rsidP="00631E8D">
      <w:pPr>
        <w:spacing w:after="0" w:line="240" w:lineRule="auto"/>
        <w:contextualSpacing/>
        <w:jc w:val="center"/>
        <w:rPr>
          <w:rFonts w:ascii="Times New Roman" w:hAnsi="Times New Roman"/>
          <w:b/>
          <w:sz w:val="28"/>
          <w:szCs w:val="28"/>
          <w:lang w:eastAsia="ru-RU"/>
        </w:rPr>
      </w:pPr>
    </w:p>
    <w:tbl>
      <w:tblPr>
        <w:tblW w:w="0" w:type="auto"/>
        <w:tblLook w:val="04A0" w:firstRow="1" w:lastRow="0" w:firstColumn="1" w:lastColumn="0" w:noHBand="0" w:noVBand="1"/>
      </w:tblPr>
      <w:tblGrid>
        <w:gridCol w:w="3633"/>
        <w:gridCol w:w="5393"/>
      </w:tblGrid>
      <w:tr w:rsidR="00631E8D" w:rsidTr="00631E8D">
        <w:tc>
          <w:tcPr>
            <w:tcW w:w="3633" w:type="dxa"/>
            <w:hideMark/>
          </w:tcPr>
          <w:p w:rsidR="00631E8D" w:rsidRDefault="00631E8D">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1. Знання законодавства</w:t>
            </w:r>
          </w:p>
        </w:tc>
        <w:tc>
          <w:tcPr>
            <w:tcW w:w="5393" w:type="dxa"/>
          </w:tcPr>
          <w:p w:rsidR="00631E8D" w:rsidRDefault="00631E8D">
            <w:pPr>
              <w:spacing w:after="0" w:line="240" w:lineRule="auto"/>
              <w:ind w:firstLine="33"/>
              <w:contextualSpacing/>
              <w:jc w:val="both"/>
              <w:rPr>
                <w:rFonts w:ascii="Times New Roman" w:hAnsi="Times New Roman"/>
                <w:sz w:val="28"/>
                <w:szCs w:val="28"/>
                <w:lang w:eastAsia="ru-RU"/>
              </w:rPr>
            </w:pPr>
            <w:r>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 «Про очищення влади»</w:t>
            </w:r>
          </w:p>
          <w:p w:rsidR="00631E8D" w:rsidRDefault="00631E8D">
            <w:pPr>
              <w:spacing w:after="0" w:line="240" w:lineRule="auto"/>
              <w:contextualSpacing/>
              <w:jc w:val="both"/>
              <w:rPr>
                <w:rFonts w:ascii="Times New Roman" w:hAnsi="Times New Roman"/>
                <w:sz w:val="28"/>
                <w:szCs w:val="28"/>
                <w:lang w:eastAsia="ru-RU"/>
              </w:rPr>
            </w:pPr>
          </w:p>
        </w:tc>
      </w:tr>
      <w:tr w:rsidR="00631E8D" w:rsidTr="00631E8D">
        <w:tc>
          <w:tcPr>
            <w:tcW w:w="3633" w:type="dxa"/>
            <w:hideMark/>
          </w:tcPr>
          <w:p w:rsidR="00631E8D" w:rsidRDefault="00631E8D">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2. Знання спеціального</w:t>
            </w:r>
          </w:p>
          <w:p w:rsidR="00631E8D" w:rsidRDefault="00631E8D">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законодавства</w:t>
            </w:r>
          </w:p>
        </w:tc>
        <w:tc>
          <w:tcPr>
            <w:tcW w:w="5393" w:type="dxa"/>
          </w:tcPr>
          <w:p w:rsidR="00631E8D" w:rsidRDefault="00631E8D">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 рішень Вищої ради правосуддя, Ради суддів України, наказів Державної судової адміністрації України з питань організаційного забезпечення діяльності Служби судової охорони.</w:t>
            </w:r>
          </w:p>
          <w:p w:rsidR="00631E8D" w:rsidRDefault="00631E8D">
            <w:pPr>
              <w:spacing w:after="0" w:line="240" w:lineRule="auto"/>
              <w:contextualSpacing/>
              <w:jc w:val="both"/>
              <w:rPr>
                <w:rFonts w:ascii="Times New Roman" w:hAnsi="Times New Roman"/>
                <w:sz w:val="28"/>
                <w:szCs w:val="28"/>
                <w:lang w:eastAsia="ru-RU"/>
              </w:rPr>
            </w:pPr>
          </w:p>
          <w:p w:rsidR="00631E8D" w:rsidRDefault="00631E8D">
            <w:pPr>
              <w:spacing w:after="0" w:line="240" w:lineRule="auto"/>
              <w:contextualSpacing/>
              <w:jc w:val="both"/>
              <w:rPr>
                <w:rFonts w:ascii="Times New Roman" w:hAnsi="Times New Roman"/>
                <w:sz w:val="28"/>
                <w:szCs w:val="28"/>
                <w:lang w:eastAsia="ru-RU"/>
              </w:rPr>
            </w:pPr>
          </w:p>
          <w:p w:rsidR="00631E8D" w:rsidRDefault="00631E8D">
            <w:pPr>
              <w:spacing w:after="0" w:line="240" w:lineRule="auto"/>
              <w:contextualSpacing/>
              <w:jc w:val="both"/>
              <w:rPr>
                <w:rFonts w:ascii="Times New Roman" w:hAnsi="Times New Roman"/>
                <w:sz w:val="28"/>
                <w:szCs w:val="28"/>
                <w:lang w:eastAsia="ru-RU"/>
              </w:rPr>
            </w:pPr>
          </w:p>
          <w:p w:rsidR="00631E8D" w:rsidRDefault="00631E8D">
            <w:pPr>
              <w:spacing w:after="0" w:line="240" w:lineRule="auto"/>
              <w:contextualSpacing/>
              <w:jc w:val="both"/>
              <w:rPr>
                <w:rFonts w:ascii="Times New Roman" w:hAnsi="Times New Roman"/>
                <w:sz w:val="28"/>
                <w:szCs w:val="28"/>
                <w:lang w:eastAsia="ru-RU"/>
              </w:rPr>
            </w:pPr>
          </w:p>
        </w:tc>
      </w:tr>
    </w:tbl>
    <w:p w:rsidR="00631E8D" w:rsidRPr="00631E8D" w:rsidRDefault="00631E8D" w:rsidP="00631E8D">
      <w:pPr>
        <w:rPr>
          <w:rFonts w:asciiTheme="minorHAnsi" w:eastAsiaTheme="minorHAnsi" w:hAnsiTheme="minorHAnsi" w:cstheme="minorBidi"/>
        </w:rPr>
      </w:pPr>
      <w:r>
        <w:rPr>
          <w:rFonts w:ascii="Times New Roman" w:hAnsi="Times New Roman"/>
          <w:sz w:val="28"/>
          <w:szCs w:val="28"/>
          <w:lang w:eastAsia="ru-RU"/>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631E8D" w:rsidRDefault="00631E8D">
      <w:pPr>
        <w:spacing w:after="160" w:line="259" w:lineRule="auto"/>
      </w:pPr>
      <w:r>
        <w:br w:type="page"/>
      </w:r>
    </w:p>
    <w:p w:rsidR="00631E8D" w:rsidRDefault="00631E8D" w:rsidP="00631E8D">
      <w:pPr>
        <w:spacing w:after="0" w:line="240" w:lineRule="auto"/>
        <w:ind w:left="5812"/>
        <w:rPr>
          <w:rFonts w:ascii="Times New Roman" w:hAnsi="Times New Roman"/>
          <w:b/>
          <w:sz w:val="28"/>
          <w:szCs w:val="28"/>
        </w:rPr>
      </w:pPr>
      <w:r>
        <w:rPr>
          <w:rFonts w:ascii="Times New Roman" w:hAnsi="Times New Roman"/>
          <w:b/>
          <w:sz w:val="28"/>
          <w:szCs w:val="28"/>
        </w:rPr>
        <w:t>ЗАТВЕРДЖЕНО</w:t>
      </w:r>
    </w:p>
    <w:p w:rsidR="00631E8D" w:rsidRDefault="00631E8D" w:rsidP="00631E8D">
      <w:pPr>
        <w:spacing w:after="0" w:line="240" w:lineRule="auto"/>
        <w:ind w:left="5812"/>
        <w:rPr>
          <w:rFonts w:ascii="Times New Roman" w:hAnsi="Times New Roman"/>
          <w:sz w:val="28"/>
          <w:szCs w:val="28"/>
        </w:rPr>
      </w:pPr>
      <w:r>
        <w:rPr>
          <w:rFonts w:ascii="Times New Roman" w:hAnsi="Times New Roman"/>
          <w:sz w:val="28"/>
          <w:szCs w:val="28"/>
        </w:rPr>
        <w:t xml:space="preserve">Наказ начальника територіального управління  Служби судової охорони у Харківській області </w:t>
      </w:r>
    </w:p>
    <w:p w:rsidR="00631E8D" w:rsidRDefault="00631E8D" w:rsidP="00631E8D">
      <w:pPr>
        <w:spacing w:after="0" w:line="240" w:lineRule="auto"/>
        <w:ind w:left="5812"/>
        <w:rPr>
          <w:rFonts w:ascii="Times New Roman" w:hAnsi="Times New Roman"/>
          <w:sz w:val="28"/>
          <w:szCs w:val="28"/>
        </w:rPr>
      </w:pPr>
      <w:r>
        <w:rPr>
          <w:rFonts w:ascii="Times New Roman" w:hAnsi="Times New Roman"/>
          <w:sz w:val="28"/>
          <w:szCs w:val="28"/>
        </w:rPr>
        <w:t>від 04.10.2019 № 15</w:t>
      </w:r>
    </w:p>
    <w:p w:rsidR="00631E8D" w:rsidRDefault="00631E8D" w:rsidP="00631E8D">
      <w:pPr>
        <w:jc w:val="center"/>
        <w:rPr>
          <w:rFonts w:ascii="Times New Roman" w:hAnsi="Times New Roman"/>
          <w:b/>
          <w:sz w:val="28"/>
          <w:szCs w:val="28"/>
        </w:rPr>
      </w:pPr>
    </w:p>
    <w:p w:rsidR="00631E8D" w:rsidRDefault="00631E8D" w:rsidP="00631E8D">
      <w:pPr>
        <w:jc w:val="center"/>
        <w:rPr>
          <w:rFonts w:ascii="Times New Roman" w:hAnsi="Times New Roman"/>
          <w:b/>
          <w:sz w:val="28"/>
          <w:szCs w:val="28"/>
        </w:rPr>
      </w:pPr>
    </w:p>
    <w:p w:rsidR="00631E8D" w:rsidRDefault="00631E8D" w:rsidP="00631E8D">
      <w:pPr>
        <w:spacing w:after="0" w:line="240" w:lineRule="auto"/>
        <w:jc w:val="center"/>
        <w:rPr>
          <w:rFonts w:ascii="Times New Roman" w:hAnsi="Times New Roman"/>
          <w:b/>
          <w:sz w:val="28"/>
          <w:szCs w:val="28"/>
        </w:rPr>
      </w:pPr>
      <w:r>
        <w:rPr>
          <w:rFonts w:ascii="Times New Roman" w:hAnsi="Times New Roman"/>
          <w:b/>
          <w:sz w:val="28"/>
          <w:szCs w:val="28"/>
        </w:rPr>
        <w:t>УМОВИ</w:t>
      </w:r>
    </w:p>
    <w:p w:rsidR="00631E8D" w:rsidRDefault="00631E8D" w:rsidP="00631E8D">
      <w:pPr>
        <w:spacing w:after="0" w:line="240" w:lineRule="auto"/>
        <w:jc w:val="center"/>
        <w:rPr>
          <w:rFonts w:ascii="Times New Roman" w:hAnsi="Times New Roman"/>
          <w:b/>
          <w:sz w:val="28"/>
          <w:szCs w:val="28"/>
        </w:rPr>
      </w:pPr>
      <w:r>
        <w:rPr>
          <w:rFonts w:ascii="Times New Roman" w:hAnsi="Times New Roman"/>
          <w:b/>
          <w:sz w:val="28"/>
          <w:szCs w:val="28"/>
        </w:rPr>
        <w:t xml:space="preserve">проведення конкурсу на зайняття вакантної посади  начальника відділу </w:t>
      </w:r>
      <w:proofErr w:type="spellStart"/>
      <w:r>
        <w:rPr>
          <w:rFonts w:ascii="Times New Roman" w:hAnsi="Times New Roman"/>
          <w:b/>
          <w:sz w:val="28"/>
          <w:szCs w:val="28"/>
        </w:rPr>
        <w:t>оперативно</w:t>
      </w:r>
      <w:proofErr w:type="spellEnd"/>
      <w:r>
        <w:rPr>
          <w:rFonts w:ascii="Times New Roman" w:hAnsi="Times New Roman"/>
          <w:b/>
          <w:sz w:val="28"/>
          <w:szCs w:val="28"/>
        </w:rPr>
        <w:t>-чергової служби територіального управління Служби</w:t>
      </w:r>
    </w:p>
    <w:p w:rsidR="00631E8D" w:rsidRDefault="00631E8D" w:rsidP="00631E8D">
      <w:pPr>
        <w:spacing w:after="0" w:line="240" w:lineRule="auto"/>
        <w:jc w:val="center"/>
        <w:rPr>
          <w:rFonts w:ascii="Times New Roman" w:hAnsi="Times New Roman"/>
          <w:b/>
          <w:sz w:val="28"/>
          <w:szCs w:val="28"/>
        </w:rPr>
      </w:pPr>
      <w:r>
        <w:rPr>
          <w:rFonts w:ascii="Times New Roman" w:hAnsi="Times New Roman"/>
          <w:b/>
          <w:sz w:val="28"/>
          <w:szCs w:val="28"/>
        </w:rPr>
        <w:t xml:space="preserve"> судової охорони у Харківській області</w:t>
      </w:r>
    </w:p>
    <w:p w:rsidR="00631E8D" w:rsidRDefault="00631E8D" w:rsidP="00631E8D">
      <w:pPr>
        <w:spacing w:after="0" w:line="240" w:lineRule="auto"/>
        <w:jc w:val="center"/>
        <w:rPr>
          <w:rFonts w:ascii="Times New Roman" w:hAnsi="Times New Roman"/>
          <w:b/>
          <w:sz w:val="28"/>
          <w:szCs w:val="28"/>
        </w:rPr>
      </w:pPr>
    </w:p>
    <w:p w:rsidR="00631E8D" w:rsidRDefault="00631E8D" w:rsidP="00631E8D">
      <w:pPr>
        <w:spacing w:after="0" w:line="240" w:lineRule="auto"/>
        <w:jc w:val="center"/>
        <w:rPr>
          <w:rFonts w:ascii="Times New Roman" w:hAnsi="Times New Roman"/>
          <w:b/>
          <w:sz w:val="28"/>
          <w:szCs w:val="28"/>
        </w:rPr>
      </w:pPr>
      <w:r>
        <w:rPr>
          <w:rFonts w:ascii="Times New Roman" w:hAnsi="Times New Roman"/>
          <w:b/>
          <w:sz w:val="28"/>
          <w:szCs w:val="28"/>
        </w:rPr>
        <w:t>Загальні умови.</w:t>
      </w:r>
    </w:p>
    <w:p w:rsidR="00631E8D" w:rsidRDefault="00631E8D" w:rsidP="00631E8D">
      <w:pPr>
        <w:spacing w:after="0" w:line="240" w:lineRule="auto"/>
        <w:ind w:firstLine="851"/>
        <w:jc w:val="both"/>
        <w:rPr>
          <w:rFonts w:ascii="Times New Roman" w:hAnsi="Times New Roman"/>
          <w:b/>
          <w:sz w:val="28"/>
          <w:szCs w:val="28"/>
        </w:rPr>
      </w:pPr>
      <w:r>
        <w:rPr>
          <w:rFonts w:ascii="Times New Roman" w:hAnsi="Times New Roman"/>
          <w:b/>
          <w:sz w:val="28"/>
          <w:szCs w:val="28"/>
        </w:rPr>
        <w:t xml:space="preserve">1. Основні посадові обов’язки начальника відділу </w:t>
      </w:r>
      <w:proofErr w:type="spellStart"/>
      <w:r>
        <w:rPr>
          <w:rFonts w:ascii="Times New Roman" w:hAnsi="Times New Roman"/>
          <w:b/>
          <w:sz w:val="28"/>
          <w:szCs w:val="28"/>
        </w:rPr>
        <w:t>оперативно</w:t>
      </w:r>
      <w:proofErr w:type="spellEnd"/>
      <w:r>
        <w:rPr>
          <w:rFonts w:ascii="Times New Roman" w:hAnsi="Times New Roman"/>
          <w:b/>
          <w:sz w:val="28"/>
          <w:szCs w:val="28"/>
        </w:rPr>
        <w:t xml:space="preserve">-чергової служби територіального управління Служби судової охорони у Харківській області: </w:t>
      </w:r>
    </w:p>
    <w:p w:rsidR="00631E8D" w:rsidRDefault="00631E8D" w:rsidP="00631E8D">
      <w:pPr>
        <w:spacing w:after="0" w:line="240" w:lineRule="auto"/>
        <w:ind w:firstLine="851"/>
        <w:jc w:val="both"/>
        <w:rPr>
          <w:rFonts w:ascii="Times New Roman" w:hAnsi="Times New Roman"/>
          <w:b/>
          <w:sz w:val="28"/>
          <w:szCs w:val="28"/>
        </w:rPr>
      </w:pPr>
    </w:p>
    <w:p w:rsidR="00631E8D" w:rsidRDefault="00631E8D" w:rsidP="00631E8D">
      <w:pPr>
        <w:spacing w:after="0" w:line="240" w:lineRule="auto"/>
        <w:ind w:firstLine="709"/>
        <w:jc w:val="both"/>
        <w:rPr>
          <w:rFonts w:ascii="Times New Roman" w:hAnsi="Times New Roman"/>
          <w:sz w:val="28"/>
          <w:szCs w:val="28"/>
        </w:rPr>
      </w:pPr>
      <w:r>
        <w:rPr>
          <w:rFonts w:ascii="Times New Roman" w:hAnsi="Times New Roman"/>
          <w:color w:val="000000"/>
          <w:sz w:val="28"/>
          <w:szCs w:val="28"/>
        </w:rPr>
        <w:t>1) к</w:t>
      </w:r>
      <w:r>
        <w:rPr>
          <w:rFonts w:ascii="Times New Roman" w:hAnsi="Times New Roman"/>
          <w:sz w:val="28"/>
          <w:szCs w:val="28"/>
        </w:rPr>
        <w:t>ерує відділом чергової служби, розподіляє обов’язки між співробітниками, очолює та контролює їх роботу;</w:t>
      </w:r>
    </w:p>
    <w:p w:rsidR="00631E8D" w:rsidRDefault="00631E8D" w:rsidP="00631E8D">
      <w:pPr>
        <w:spacing w:after="0" w:line="240" w:lineRule="auto"/>
        <w:ind w:firstLine="709"/>
        <w:jc w:val="both"/>
        <w:rPr>
          <w:rFonts w:ascii="Times New Roman" w:hAnsi="Times New Roman"/>
          <w:sz w:val="28"/>
          <w:szCs w:val="28"/>
        </w:rPr>
      </w:pPr>
      <w:r>
        <w:rPr>
          <w:rFonts w:ascii="Times New Roman" w:hAnsi="Times New Roman"/>
          <w:sz w:val="28"/>
          <w:szCs w:val="28"/>
        </w:rPr>
        <w:t>2) забезпечує виконання покладених на відділ чергової служби завдань щодо збору, систематизації та обробки оперативної інформації у відповідності з встановленим порядком та із дотриманням режиму таємності;</w:t>
      </w:r>
    </w:p>
    <w:p w:rsidR="00631E8D" w:rsidRDefault="00631E8D" w:rsidP="00631E8D">
      <w:pPr>
        <w:spacing w:after="0" w:line="240" w:lineRule="auto"/>
        <w:ind w:firstLine="709"/>
        <w:jc w:val="both"/>
        <w:rPr>
          <w:rFonts w:ascii="Times New Roman" w:hAnsi="Times New Roman"/>
          <w:sz w:val="28"/>
          <w:szCs w:val="28"/>
        </w:rPr>
      </w:pPr>
      <w:r>
        <w:rPr>
          <w:rFonts w:ascii="Times New Roman" w:hAnsi="Times New Roman"/>
          <w:sz w:val="28"/>
          <w:szCs w:val="28"/>
        </w:rPr>
        <w:t>3) контролює службову діяльність співробітників відділу чергової служби, дотримання порядку ведення та оформлення ними службової документації;</w:t>
      </w:r>
    </w:p>
    <w:p w:rsidR="00631E8D" w:rsidRDefault="00631E8D" w:rsidP="00631E8D">
      <w:pPr>
        <w:spacing w:after="0" w:line="240" w:lineRule="auto"/>
        <w:ind w:firstLine="709"/>
        <w:jc w:val="both"/>
        <w:rPr>
          <w:rFonts w:ascii="Times New Roman" w:hAnsi="Times New Roman"/>
          <w:sz w:val="28"/>
          <w:szCs w:val="28"/>
        </w:rPr>
      </w:pPr>
      <w:r>
        <w:rPr>
          <w:rFonts w:ascii="Times New Roman" w:hAnsi="Times New Roman"/>
          <w:sz w:val="28"/>
          <w:szCs w:val="28"/>
        </w:rPr>
        <w:t>4) забезпечує підтримання у готовності ліній та засобів зв’язку;</w:t>
      </w:r>
    </w:p>
    <w:p w:rsidR="00631E8D" w:rsidRDefault="00631E8D" w:rsidP="00631E8D">
      <w:pPr>
        <w:spacing w:after="0" w:line="240" w:lineRule="auto"/>
        <w:ind w:firstLine="709"/>
        <w:jc w:val="both"/>
        <w:rPr>
          <w:rFonts w:ascii="Times New Roman" w:hAnsi="Times New Roman"/>
          <w:sz w:val="28"/>
          <w:szCs w:val="28"/>
        </w:rPr>
      </w:pPr>
      <w:r>
        <w:rPr>
          <w:rFonts w:ascii="Times New Roman" w:hAnsi="Times New Roman"/>
          <w:sz w:val="28"/>
          <w:szCs w:val="28"/>
        </w:rPr>
        <w:t>5) здійснює постійну взаємодію із структурними підрозділами під час вирішення питань оперативного реагування на зміни оперативного становища;</w:t>
      </w:r>
    </w:p>
    <w:p w:rsidR="00631E8D" w:rsidRDefault="00631E8D" w:rsidP="00631E8D">
      <w:pPr>
        <w:spacing w:after="0" w:line="240" w:lineRule="auto"/>
        <w:ind w:firstLine="709"/>
        <w:jc w:val="both"/>
        <w:rPr>
          <w:rFonts w:ascii="Times New Roman" w:hAnsi="Times New Roman"/>
          <w:sz w:val="28"/>
          <w:szCs w:val="28"/>
        </w:rPr>
      </w:pPr>
      <w:r>
        <w:rPr>
          <w:rFonts w:ascii="Times New Roman" w:hAnsi="Times New Roman"/>
          <w:sz w:val="28"/>
          <w:szCs w:val="28"/>
        </w:rPr>
        <w:t>6) організовує у разі загострення оперативної ситуації відстеження обставин, отримання повної інформації безпосередньо з місця події;</w:t>
      </w:r>
    </w:p>
    <w:p w:rsidR="00631E8D" w:rsidRDefault="00631E8D" w:rsidP="00631E8D">
      <w:pPr>
        <w:spacing w:after="0" w:line="240" w:lineRule="auto"/>
        <w:ind w:firstLine="709"/>
        <w:jc w:val="both"/>
        <w:rPr>
          <w:rFonts w:ascii="Times New Roman" w:hAnsi="Times New Roman"/>
          <w:sz w:val="28"/>
          <w:szCs w:val="28"/>
        </w:rPr>
      </w:pPr>
      <w:r>
        <w:rPr>
          <w:rFonts w:ascii="Times New Roman" w:hAnsi="Times New Roman"/>
          <w:sz w:val="28"/>
          <w:szCs w:val="28"/>
        </w:rPr>
        <w:t>7) щодобово проводить перевірки правильності складання доповідей за встановленою формою, інших документів про діяльність відділу чергової служби;</w:t>
      </w:r>
    </w:p>
    <w:p w:rsidR="00631E8D" w:rsidRDefault="00631E8D" w:rsidP="00631E8D">
      <w:pPr>
        <w:spacing w:after="0" w:line="240" w:lineRule="auto"/>
        <w:ind w:firstLine="709"/>
        <w:jc w:val="both"/>
        <w:rPr>
          <w:rFonts w:ascii="Times New Roman" w:hAnsi="Times New Roman"/>
          <w:sz w:val="28"/>
          <w:szCs w:val="28"/>
        </w:rPr>
      </w:pPr>
      <w:r>
        <w:rPr>
          <w:rFonts w:ascii="Times New Roman" w:hAnsi="Times New Roman"/>
          <w:sz w:val="28"/>
          <w:szCs w:val="28"/>
        </w:rPr>
        <w:t>8) організовує та проводить навчання співробітників відділу чергової служби, веде облік їх роботи, розроблює графіки чергування, забезпечує дотримання співробітниками прав та свобод людини та громадянина;</w:t>
      </w:r>
    </w:p>
    <w:p w:rsidR="00631E8D" w:rsidRDefault="00631E8D" w:rsidP="00631E8D">
      <w:pPr>
        <w:spacing w:after="0" w:line="240" w:lineRule="auto"/>
        <w:ind w:firstLine="709"/>
        <w:jc w:val="both"/>
        <w:rPr>
          <w:rFonts w:ascii="Times New Roman" w:hAnsi="Times New Roman"/>
          <w:sz w:val="28"/>
          <w:szCs w:val="28"/>
        </w:rPr>
      </w:pPr>
      <w:r>
        <w:rPr>
          <w:rFonts w:ascii="Times New Roman" w:hAnsi="Times New Roman"/>
          <w:sz w:val="28"/>
          <w:szCs w:val="28"/>
        </w:rPr>
        <w:t>9) контролює використання автотранспорту;</w:t>
      </w:r>
    </w:p>
    <w:p w:rsidR="00631E8D" w:rsidRDefault="00631E8D" w:rsidP="00631E8D">
      <w:pPr>
        <w:spacing w:after="0" w:line="240" w:lineRule="auto"/>
        <w:ind w:firstLine="709"/>
        <w:jc w:val="both"/>
        <w:rPr>
          <w:rFonts w:ascii="Times New Roman" w:hAnsi="Times New Roman"/>
          <w:sz w:val="28"/>
          <w:szCs w:val="28"/>
        </w:rPr>
      </w:pPr>
      <w:r>
        <w:rPr>
          <w:rFonts w:ascii="Times New Roman" w:hAnsi="Times New Roman"/>
          <w:sz w:val="28"/>
          <w:szCs w:val="28"/>
        </w:rPr>
        <w:t>10) забезпечує приймання, видавання та облік спеціальних засобів та зброї;</w:t>
      </w:r>
    </w:p>
    <w:p w:rsidR="00631E8D" w:rsidRDefault="00631E8D" w:rsidP="00631E8D">
      <w:pPr>
        <w:spacing w:after="0" w:line="240" w:lineRule="auto"/>
        <w:ind w:firstLine="709"/>
        <w:jc w:val="both"/>
        <w:rPr>
          <w:rFonts w:ascii="Times New Roman" w:hAnsi="Times New Roman"/>
          <w:sz w:val="28"/>
          <w:szCs w:val="28"/>
        </w:rPr>
      </w:pPr>
      <w:r>
        <w:rPr>
          <w:rFonts w:ascii="Times New Roman" w:hAnsi="Times New Roman"/>
          <w:sz w:val="28"/>
          <w:szCs w:val="28"/>
        </w:rPr>
        <w:t>11) надає пропозиції керівництву щодо заохочення працівників відділу чергової служби, накладання стягнень та інших питань службової діяльності;</w:t>
      </w:r>
    </w:p>
    <w:p w:rsidR="00631E8D" w:rsidRDefault="00631E8D" w:rsidP="00631E8D">
      <w:pPr>
        <w:spacing w:after="0" w:line="240" w:lineRule="auto"/>
        <w:ind w:firstLine="709"/>
        <w:jc w:val="both"/>
        <w:rPr>
          <w:rFonts w:ascii="Times New Roman" w:hAnsi="Times New Roman"/>
          <w:sz w:val="28"/>
          <w:szCs w:val="28"/>
        </w:rPr>
      </w:pPr>
      <w:r>
        <w:rPr>
          <w:rFonts w:ascii="Times New Roman" w:hAnsi="Times New Roman"/>
          <w:sz w:val="28"/>
          <w:szCs w:val="28"/>
        </w:rPr>
        <w:t xml:space="preserve">12) здійснює контроль за веденням діловодства, збереженням документів. </w:t>
      </w:r>
    </w:p>
    <w:p w:rsidR="00631E8D" w:rsidRDefault="00631E8D" w:rsidP="00631E8D">
      <w:pPr>
        <w:spacing w:after="0" w:line="240" w:lineRule="auto"/>
        <w:ind w:firstLine="709"/>
        <w:jc w:val="both"/>
        <w:rPr>
          <w:rFonts w:ascii="Times New Roman" w:hAnsi="Times New Roman"/>
          <w:sz w:val="28"/>
          <w:szCs w:val="28"/>
        </w:rPr>
      </w:pPr>
      <w:r>
        <w:rPr>
          <w:rFonts w:ascii="Times New Roman" w:hAnsi="Times New Roman"/>
          <w:sz w:val="28"/>
          <w:szCs w:val="28"/>
        </w:rPr>
        <w:t>13) організовує роботу з документами відповідно до чинного законодавства;</w:t>
      </w:r>
    </w:p>
    <w:p w:rsidR="00631E8D" w:rsidRDefault="00631E8D" w:rsidP="00631E8D">
      <w:pPr>
        <w:spacing w:after="0" w:line="240" w:lineRule="auto"/>
        <w:ind w:firstLine="709"/>
        <w:jc w:val="both"/>
        <w:rPr>
          <w:rFonts w:ascii="Times New Roman" w:hAnsi="Times New Roman"/>
          <w:sz w:val="28"/>
          <w:szCs w:val="28"/>
        </w:rPr>
      </w:pPr>
      <w:r>
        <w:rPr>
          <w:rFonts w:ascii="Times New Roman" w:hAnsi="Times New Roman"/>
          <w:sz w:val="28"/>
          <w:szCs w:val="28"/>
        </w:rPr>
        <w:t>14) забезпечує охорону приміщень, майна, території, зброї за місцем розташування чергової частини;</w:t>
      </w:r>
    </w:p>
    <w:p w:rsidR="00631E8D" w:rsidRDefault="00631E8D" w:rsidP="00631E8D">
      <w:pPr>
        <w:spacing w:after="0" w:line="240" w:lineRule="auto"/>
        <w:ind w:firstLine="709"/>
        <w:jc w:val="both"/>
        <w:rPr>
          <w:rFonts w:ascii="Times New Roman" w:hAnsi="Times New Roman"/>
          <w:sz w:val="28"/>
          <w:szCs w:val="28"/>
        </w:rPr>
      </w:pPr>
      <w:r>
        <w:rPr>
          <w:rFonts w:ascii="Times New Roman" w:hAnsi="Times New Roman"/>
          <w:sz w:val="28"/>
          <w:szCs w:val="28"/>
        </w:rPr>
        <w:t>15) веде виховну роботу в колективі.</w:t>
      </w:r>
    </w:p>
    <w:p w:rsidR="00631E8D" w:rsidRDefault="00631E8D" w:rsidP="00631E8D">
      <w:pPr>
        <w:widowControl w:val="0"/>
        <w:autoSpaceDE w:val="0"/>
        <w:autoSpaceDN w:val="0"/>
        <w:adjustRightInd w:val="0"/>
        <w:spacing w:after="0" w:line="285" w:lineRule="exact"/>
        <w:ind w:right="-30"/>
        <w:jc w:val="both"/>
        <w:rPr>
          <w:rFonts w:ascii="Times New Roman" w:hAnsi="Times New Roman"/>
          <w:color w:val="000000"/>
          <w:sz w:val="28"/>
          <w:szCs w:val="28"/>
        </w:rPr>
      </w:pPr>
    </w:p>
    <w:p w:rsidR="00631E8D" w:rsidRDefault="00631E8D" w:rsidP="00631E8D">
      <w:pPr>
        <w:spacing w:after="0" w:line="240" w:lineRule="auto"/>
        <w:ind w:firstLine="851"/>
        <w:rPr>
          <w:rFonts w:ascii="Times New Roman" w:hAnsi="Times New Roman"/>
          <w:b/>
          <w:sz w:val="28"/>
        </w:rPr>
      </w:pPr>
      <w:r>
        <w:rPr>
          <w:rFonts w:ascii="Times New Roman" w:hAnsi="Times New Roman"/>
          <w:b/>
          <w:sz w:val="28"/>
        </w:rPr>
        <w:t>2. Умови оплати праці:</w:t>
      </w:r>
    </w:p>
    <w:p w:rsidR="00631E8D" w:rsidRDefault="00631E8D" w:rsidP="00631E8D">
      <w:pPr>
        <w:spacing w:after="0" w:line="240" w:lineRule="auto"/>
        <w:ind w:firstLine="851"/>
        <w:rPr>
          <w:rFonts w:ascii="Times New Roman" w:hAnsi="Times New Roman"/>
          <w:b/>
          <w:sz w:val="28"/>
        </w:rPr>
      </w:pPr>
    </w:p>
    <w:p w:rsidR="00631E8D" w:rsidRDefault="00631E8D" w:rsidP="00631E8D">
      <w:pPr>
        <w:spacing w:after="0" w:line="240" w:lineRule="auto"/>
        <w:ind w:firstLine="851"/>
        <w:jc w:val="both"/>
        <w:rPr>
          <w:rFonts w:ascii="Times New Roman" w:hAnsi="Times New Roman"/>
          <w:sz w:val="28"/>
        </w:rPr>
      </w:pPr>
      <w:r>
        <w:rPr>
          <w:rFonts w:ascii="Times New Roman" w:hAnsi="Times New Roman"/>
          <w:sz w:val="28"/>
        </w:rPr>
        <w:t>1) посадовий оклад –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  – 8030 гривень;</w:t>
      </w:r>
    </w:p>
    <w:p w:rsidR="00631E8D" w:rsidRDefault="00631E8D" w:rsidP="00631E8D">
      <w:pPr>
        <w:spacing w:after="0" w:line="240" w:lineRule="auto"/>
        <w:ind w:firstLine="851"/>
        <w:jc w:val="both"/>
        <w:rPr>
          <w:rFonts w:ascii="Times New Roman" w:hAnsi="Times New Roman"/>
          <w:sz w:val="28"/>
        </w:rPr>
      </w:pPr>
      <w:r>
        <w:rPr>
          <w:rFonts w:ascii="Times New Roman" w:hAnsi="Times New Roman"/>
          <w:sz w:val="28"/>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631E8D" w:rsidRDefault="00631E8D" w:rsidP="00631E8D">
      <w:pPr>
        <w:spacing w:after="0" w:line="240" w:lineRule="auto"/>
        <w:ind w:firstLine="851"/>
        <w:jc w:val="both"/>
        <w:rPr>
          <w:rFonts w:ascii="Times New Roman" w:hAnsi="Times New Roman"/>
          <w:sz w:val="28"/>
        </w:rPr>
      </w:pP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b/>
          <w:sz w:val="28"/>
        </w:rPr>
        <w:t>3. Інформація про строковість чи безстроковість призначення на посаду:</w:t>
      </w: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sz w:val="28"/>
        </w:rPr>
        <w:t xml:space="preserve"> безстроково. </w:t>
      </w:r>
    </w:p>
    <w:p w:rsidR="00631E8D" w:rsidRDefault="00631E8D" w:rsidP="00631E8D">
      <w:pPr>
        <w:spacing w:after="0" w:line="240" w:lineRule="auto"/>
        <w:ind w:firstLine="851"/>
        <w:jc w:val="both"/>
        <w:rPr>
          <w:rFonts w:ascii="Times New Roman" w:hAnsi="Times New Roman"/>
          <w:sz w:val="28"/>
          <w:lang w:val="ru-RU"/>
        </w:rPr>
      </w:pPr>
    </w:p>
    <w:p w:rsidR="00631E8D" w:rsidRDefault="00631E8D" w:rsidP="00631E8D">
      <w:pPr>
        <w:spacing w:after="0" w:line="240" w:lineRule="auto"/>
        <w:ind w:firstLine="851"/>
        <w:jc w:val="both"/>
        <w:rPr>
          <w:rFonts w:ascii="Times New Roman" w:hAnsi="Times New Roman"/>
          <w:b/>
          <w:sz w:val="28"/>
          <w:lang w:val="ru-RU"/>
        </w:rPr>
      </w:pPr>
      <w:r>
        <w:rPr>
          <w:rFonts w:ascii="Times New Roman" w:hAnsi="Times New Roman"/>
          <w:b/>
          <w:sz w:val="28"/>
        </w:rPr>
        <w:t>4. Перелік документів, необхідних для участі в конкурсі, та строк їх подання:</w:t>
      </w:r>
    </w:p>
    <w:p w:rsidR="00631E8D" w:rsidRDefault="00631E8D" w:rsidP="00631E8D">
      <w:pPr>
        <w:spacing w:after="0" w:line="240" w:lineRule="auto"/>
        <w:ind w:firstLine="851"/>
        <w:jc w:val="both"/>
        <w:rPr>
          <w:rFonts w:ascii="Times New Roman" w:hAnsi="Times New Roman"/>
          <w:sz w:val="28"/>
          <w:lang w:val="ru-RU"/>
        </w:rPr>
      </w:pP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sz w:val="28"/>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sz w:val="28"/>
        </w:rPr>
        <w:t xml:space="preserve">2) копія паспорта громадянина України; </w:t>
      </w: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sz w:val="28"/>
        </w:rPr>
        <w:t xml:space="preserve">3) копії (копії) документа (документів) про освіту; </w:t>
      </w: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sz w:val="28"/>
        </w:rPr>
        <w:t xml:space="preserve">4) заповнена особова картка визначеного зразка, автобіографія, фотокартка розміром 30 х 40 мм; </w:t>
      </w: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sz w:val="28"/>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sz w:val="28"/>
        </w:rPr>
        <w:t xml:space="preserve">6) копія трудової книжки (за наявності); </w:t>
      </w:r>
    </w:p>
    <w:p w:rsidR="00631E8D" w:rsidRDefault="00631E8D" w:rsidP="00C42609">
      <w:pPr>
        <w:spacing w:after="0" w:line="240" w:lineRule="auto"/>
        <w:ind w:firstLine="851"/>
        <w:jc w:val="both"/>
        <w:rPr>
          <w:rFonts w:ascii="Times New Roman" w:hAnsi="Times New Roman"/>
          <w:sz w:val="28"/>
          <w:lang w:val="ru-RU"/>
        </w:rPr>
      </w:pPr>
      <w:r>
        <w:rPr>
          <w:rFonts w:ascii="Times New Roman" w:hAnsi="Times New Roman"/>
          <w:sz w:val="28"/>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w:t>
      </w:r>
      <w:r w:rsidR="00C42609">
        <w:rPr>
          <w:rFonts w:ascii="Times New Roman" w:hAnsi="Times New Roman"/>
          <w:sz w:val="28"/>
        </w:rPr>
        <w:t xml:space="preserve">, </w:t>
      </w:r>
      <w:proofErr w:type="spellStart"/>
      <w:r w:rsidR="00C42609">
        <w:rPr>
          <w:rFonts w:ascii="Times New Roman" w:hAnsi="Times New Roman"/>
          <w:sz w:val="28"/>
          <w:lang w:val="ru-RU"/>
        </w:rPr>
        <w:t>сертифікат</w:t>
      </w:r>
      <w:proofErr w:type="spellEnd"/>
      <w:r w:rsidR="00C42609">
        <w:rPr>
          <w:rFonts w:ascii="Times New Roman" w:hAnsi="Times New Roman"/>
          <w:sz w:val="28"/>
          <w:lang w:val="ru-RU"/>
        </w:rPr>
        <w:t xml:space="preserve"> </w:t>
      </w:r>
      <w:proofErr w:type="spellStart"/>
      <w:r w:rsidR="00C42609">
        <w:rPr>
          <w:rFonts w:ascii="Times New Roman" w:hAnsi="Times New Roman"/>
          <w:sz w:val="28"/>
          <w:lang w:val="ru-RU"/>
        </w:rPr>
        <w:t>наркологічного</w:t>
      </w:r>
      <w:proofErr w:type="spellEnd"/>
      <w:r w:rsidR="00C42609">
        <w:rPr>
          <w:rFonts w:ascii="Times New Roman" w:hAnsi="Times New Roman"/>
          <w:sz w:val="28"/>
          <w:lang w:val="ru-RU"/>
        </w:rPr>
        <w:t xml:space="preserve"> </w:t>
      </w:r>
      <w:proofErr w:type="spellStart"/>
      <w:r w:rsidR="00C42609">
        <w:rPr>
          <w:rFonts w:ascii="Times New Roman" w:hAnsi="Times New Roman"/>
          <w:sz w:val="28"/>
          <w:lang w:val="ru-RU"/>
        </w:rPr>
        <w:t>огляду</w:t>
      </w:r>
      <w:proofErr w:type="spellEnd"/>
      <w:r w:rsidR="00C42609">
        <w:rPr>
          <w:rFonts w:ascii="Times New Roman" w:hAnsi="Times New Roman"/>
          <w:sz w:val="28"/>
          <w:lang w:val="ru-RU"/>
        </w:rPr>
        <w:t xml:space="preserve"> та </w:t>
      </w:r>
      <w:proofErr w:type="spellStart"/>
      <w:r w:rsidR="00C42609">
        <w:rPr>
          <w:rFonts w:ascii="Times New Roman" w:hAnsi="Times New Roman"/>
          <w:sz w:val="28"/>
          <w:lang w:val="ru-RU"/>
        </w:rPr>
        <w:t>медична</w:t>
      </w:r>
      <w:proofErr w:type="spellEnd"/>
      <w:r w:rsidR="00C42609">
        <w:rPr>
          <w:rFonts w:ascii="Times New Roman" w:hAnsi="Times New Roman"/>
          <w:sz w:val="28"/>
          <w:lang w:val="ru-RU"/>
        </w:rPr>
        <w:t xml:space="preserve"> </w:t>
      </w:r>
      <w:proofErr w:type="spellStart"/>
      <w:r w:rsidR="00C42609">
        <w:rPr>
          <w:rFonts w:ascii="Times New Roman" w:hAnsi="Times New Roman"/>
          <w:sz w:val="28"/>
          <w:lang w:val="ru-RU"/>
        </w:rPr>
        <w:t>довідка</w:t>
      </w:r>
      <w:proofErr w:type="spellEnd"/>
      <w:r w:rsidR="00C42609">
        <w:rPr>
          <w:rFonts w:ascii="Times New Roman" w:hAnsi="Times New Roman"/>
          <w:sz w:val="28"/>
          <w:lang w:val="ru-RU"/>
        </w:rPr>
        <w:t xml:space="preserve"> </w:t>
      </w:r>
      <w:proofErr w:type="spellStart"/>
      <w:r w:rsidR="00C42609">
        <w:rPr>
          <w:rFonts w:ascii="Times New Roman" w:hAnsi="Times New Roman"/>
          <w:sz w:val="28"/>
          <w:lang w:val="ru-RU"/>
        </w:rPr>
        <w:t>психіатричного</w:t>
      </w:r>
      <w:proofErr w:type="spellEnd"/>
      <w:r w:rsidR="00C42609">
        <w:rPr>
          <w:rFonts w:ascii="Times New Roman" w:hAnsi="Times New Roman"/>
          <w:sz w:val="28"/>
          <w:lang w:val="ru-RU"/>
        </w:rPr>
        <w:t xml:space="preserve"> </w:t>
      </w:r>
      <w:proofErr w:type="spellStart"/>
      <w:r w:rsidR="00C42609">
        <w:rPr>
          <w:rFonts w:ascii="Times New Roman" w:hAnsi="Times New Roman"/>
          <w:sz w:val="28"/>
          <w:lang w:val="ru-RU"/>
        </w:rPr>
        <w:t>огляду</w:t>
      </w:r>
      <w:proofErr w:type="spellEnd"/>
      <w:r w:rsidR="00C42609">
        <w:rPr>
          <w:rFonts w:ascii="Times New Roman" w:hAnsi="Times New Roman"/>
          <w:sz w:val="28"/>
        </w:rPr>
        <w:t xml:space="preserve">; </w:t>
      </w: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sz w:val="28"/>
        </w:rPr>
        <w:t xml:space="preserve">8) копія військового квитка або посвідчення особи військовослужбовця (для військовозобов’язаних або військовослужбовців). </w:t>
      </w: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sz w:val="28"/>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631E8D" w:rsidRDefault="00631E8D" w:rsidP="00631E8D">
      <w:pPr>
        <w:spacing w:after="0" w:line="240" w:lineRule="auto"/>
        <w:ind w:firstLine="851"/>
        <w:jc w:val="both"/>
        <w:rPr>
          <w:rFonts w:ascii="Times New Roman" w:hAnsi="Times New Roman"/>
          <w:sz w:val="28"/>
          <w:szCs w:val="28"/>
        </w:rPr>
      </w:pPr>
      <w:r>
        <w:rPr>
          <w:rFonts w:ascii="Times New Roman" w:hAnsi="Times New Roman"/>
          <w:sz w:val="28"/>
          <w:szCs w:val="28"/>
        </w:rPr>
        <w:t xml:space="preserve">У відповідності до частини 3 статті 54 Закону України «Про Національну поліцію»,  </w:t>
      </w:r>
      <w:r>
        <w:rPr>
          <w:rStyle w:val="rvts0"/>
          <w:rFonts w:ascii="Times New Roman" w:hAnsi="Times New Roman"/>
          <w:sz w:val="28"/>
          <w:szCs w:val="28"/>
        </w:rPr>
        <w:t>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631E8D" w:rsidRDefault="00631E8D" w:rsidP="00631E8D">
      <w:pPr>
        <w:spacing w:after="0" w:line="240" w:lineRule="auto"/>
        <w:ind w:firstLine="773"/>
        <w:jc w:val="both"/>
        <w:rPr>
          <w:rFonts w:ascii="Times New Roman" w:hAnsi="Times New Roman"/>
          <w:sz w:val="28"/>
        </w:rPr>
      </w:pPr>
      <w:r>
        <w:rPr>
          <w:rFonts w:ascii="Times New Roman" w:hAnsi="Times New Roman"/>
          <w:sz w:val="28"/>
        </w:rPr>
        <w:t xml:space="preserve">Документи приймаються з 09.00 07 жовтня 2019 року  до 09.00 21 жовтня 2019 року за </w:t>
      </w:r>
      <w:proofErr w:type="spellStart"/>
      <w:r>
        <w:rPr>
          <w:rFonts w:ascii="Times New Roman" w:hAnsi="Times New Roman"/>
          <w:sz w:val="28"/>
        </w:rPr>
        <w:t>адресою</w:t>
      </w:r>
      <w:proofErr w:type="spellEnd"/>
      <w:r>
        <w:rPr>
          <w:rFonts w:ascii="Times New Roman" w:hAnsi="Times New Roman"/>
          <w:sz w:val="28"/>
        </w:rPr>
        <w:t xml:space="preserve">: </w:t>
      </w:r>
      <w:r>
        <w:rPr>
          <w:rFonts w:ascii="Times New Roman" w:hAnsi="Times New Roman"/>
          <w:sz w:val="28"/>
          <w:lang w:val="ru-RU"/>
        </w:rPr>
        <w:t>м</w:t>
      </w:r>
      <w:r>
        <w:rPr>
          <w:rFonts w:ascii="Times New Roman" w:hAnsi="Times New Roman"/>
          <w:sz w:val="28"/>
        </w:rPr>
        <w:t>. Харків, майдан Героїв Небесної Сотні, 36.</w:t>
      </w:r>
    </w:p>
    <w:p w:rsidR="00631E8D" w:rsidRDefault="00631E8D" w:rsidP="00631E8D">
      <w:pPr>
        <w:spacing w:after="0" w:line="240" w:lineRule="auto"/>
        <w:ind w:firstLine="851"/>
        <w:jc w:val="both"/>
        <w:rPr>
          <w:rFonts w:ascii="Times New Roman" w:hAnsi="Times New Roman"/>
          <w:sz w:val="28"/>
        </w:rPr>
      </w:pPr>
      <w:r>
        <w:rPr>
          <w:rFonts w:ascii="Times New Roman" w:hAnsi="Times New Roman"/>
          <w:sz w:val="28"/>
        </w:rPr>
        <w:t xml:space="preserve">На начальника відділу </w:t>
      </w:r>
      <w:proofErr w:type="spellStart"/>
      <w:r>
        <w:rPr>
          <w:rFonts w:ascii="Times New Roman" w:hAnsi="Times New Roman"/>
          <w:sz w:val="28"/>
        </w:rPr>
        <w:t>оперативно</w:t>
      </w:r>
      <w:proofErr w:type="spellEnd"/>
      <w:r>
        <w:rPr>
          <w:rFonts w:ascii="Times New Roman" w:hAnsi="Times New Roman"/>
          <w:sz w:val="28"/>
        </w:rPr>
        <w:t>-чергової служби територіального управління Служби судової охорони у Харківській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631E8D" w:rsidRDefault="00631E8D" w:rsidP="00631E8D">
      <w:pPr>
        <w:spacing w:after="0" w:line="240" w:lineRule="auto"/>
        <w:ind w:firstLine="851"/>
        <w:jc w:val="both"/>
        <w:rPr>
          <w:rFonts w:ascii="Times New Roman" w:hAnsi="Times New Roman"/>
          <w:sz w:val="28"/>
        </w:rPr>
      </w:pPr>
    </w:p>
    <w:p w:rsidR="00631E8D" w:rsidRDefault="00631E8D" w:rsidP="00631E8D">
      <w:pPr>
        <w:spacing w:after="0" w:line="240" w:lineRule="auto"/>
        <w:ind w:firstLine="851"/>
        <w:jc w:val="both"/>
        <w:rPr>
          <w:rFonts w:ascii="Times New Roman" w:hAnsi="Times New Roman"/>
          <w:b/>
          <w:sz w:val="28"/>
        </w:rPr>
      </w:pPr>
      <w:r>
        <w:rPr>
          <w:rFonts w:ascii="Times New Roman" w:hAnsi="Times New Roman"/>
          <w:b/>
          <w:sz w:val="28"/>
        </w:rPr>
        <w:t>5. Місце, дата та час початку проведення конкурсу:</w:t>
      </w: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b/>
          <w:sz w:val="28"/>
        </w:rPr>
        <w:t xml:space="preserve"> </w:t>
      </w:r>
    </w:p>
    <w:p w:rsidR="00631E8D" w:rsidRDefault="00631E8D" w:rsidP="00631E8D">
      <w:pPr>
        <w:spacing w:after="0" w:line="240" w:lineRule="auto"/>
        <w:ind w:firstLine="851"/>
        <w:jc w:val="both"/>
        <w:rPr>
          <w:rFonts w:ascii="Times New Roman" w:hAnsi="Times New Roman"/>
          <w:sz w:val="28"/>
        </w:rPr>
      </w:pPr>
      <w:r>
        <w:rPr>
          <w:rFonts w:ascii="Times New Roman" w:hAnsi="Times New Roman"/>
          <w:sz w:val="28"/>
          <w:lang w:val="ru-RU"/>
        </w:rPr>
        <w:t>м</w:t>
      </w:r>
      <w:r>
        <w:rPr>
          <w:rFonts w:ascii="Times New Roman" w:hAnsi="Times New Roman"/>
          <w:sz w:val="28"/>
        </w:rPr>
        <w:t xml:space="preserve">. Харків, вулиця Динамівська, 10, стадіон </w:t>
      </w:r>
      <w:r>
        <w:rPr>
          <w:rFonts w:ascii="Times New Roman" w:hAnsi="Times New Roman"/>
          <w:sz w:val="28"/>
          <w:lang w:val="ru-RU"/>
        </w:rPr>
        <w:t>“</w:t>
      </w:r>
      <w:r>
        <w:rPr>
          <w:rFonts w:ascii="Times New Roman" w:hAnsi="Times New Roman"/>
          <w:sz w:val="28"/>
        </w:rPr>
        <w:t>Динамо</w:t>
      </w:r>
      <w:r>
        <w:rPr>
          <w:rFonts w:ascii="Times New Roman" w:hAnsi="Times New Roman"/>
          <w:sz w:val="28"/>
          <w:lang w:val="ru-RU"/>
        </w:rPr>
        <w:t>”</w:t>
      </w:r>
      <w:r>
        <w:rPr>
          <w:rFonts w:ascii="Times New Roman" w:hAnsi="Times New Roman"/>
          <w:sz w:val="28"/>
        </w:rPr>
        <w:t>, з 09.00  24 жовтня 2019 року.</w:t>
      </w:r>
    </w:p>
    <w:p w:rsidR="00631E8D" w:rsidRDefault="00631E8D" w:rsidP="00631E8D">
      <w:pPr>
        <w:spacing w:after="0" w:line="240" w:lineRule="auto"/>
        <w:ind w:firstLine="851"/>
        <w:jc w:val="both"/>
        <w:rPr>
          <w:rFonts w:ascii="Times New Roman" w:hAnsi="Times New Roman"/>
          <w:sz w:val="28"/>
        </w:rPr>
      </w:pPr>
    </w:p>
    <w:p w:rsidR="00631E8D" w:rsidRDefault="00631E8D" w:rsidP="00631E8D">
      <w:pPr>
        <w:spacing w:after="0" w:line="240" w:lineRule="auto"/>
        <w:ind w:firstLine="851"/>
        <w:jc w:val="both"/>
        <w:rPr>
          <w:rFonts w:ascii="Times New Roman" w:hAnsi="Times New Roman"/>
          <w:b/>
          <w:sz w:val="28"/>
        </w:rPr>
      </w:pPr>
      <w:r>
        <w:rPr>
          <w:rFonts w:ascii="Times New Roman" w:hAnsi="Times New Roman"/>
          <w:b/>
          <w:sz w:val="28"/>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631E8D" w:rsidRDefault="00631E8D" w:rsidP="00631E8D">
      <w:pPr>
        <w:spacing w:after="0" w:line="240" w:lineRule="auto"/>
        <w:ind w:firstLine="851"/>
        <w:jc w:val="both"/>
        <w:rPr>
          <w:rFonts w:ascii="Times New Roman" w:hAnsi="Times New Roman"/>
          <w:sz w:val="28"/>
          <w:lang w:val="ru-RU"/>
        </w:rPr>
      </w:pPr>
    </w:p>
    <w:p w:rsidR="00631E8D" w:rsidRDefault="00631E8D" w:rsidP="00631E8D">
      <w:pPr>
        <w:spacing w:after="0" w:line="240" w:lineRule="auto"/>
        <w:ind w:firstLine="851"/>
        <w:jc w:val="both"/>
        <w:rPr>
          <w:rFonts w:ascii="Times New Roman" w:hAnsi="Times New Roman"/>
          <w:color w:val="000000"/>
          <w:sz w:val="28"/>
          <w:lang w:val="ru-RU"/>
        </w:rPr>
      </w:pPr>
      <w:r>
        <w:rPr>
          <w:rFonts w:ascii="Times New Roman" w:hAnsi="Times New Roman"/>
          <w:sz w:val="28"/>
        </w:rPr>
        <w:t xml:space="preserve">Приходько Андрій Миколайович, 098-401-10-48, </w:t>
      </w:r>
      <w:hyperlink r:id="rId12" w:history="1">
        <w:r>
          <w:rPr>
            <w:rStyle w:val="a3"/>
            <w:rFonts w:ascii="Times New Roman" w:hAnsi="Times New Roman"/>
            <w:color w:val="000000"/>
            <w:sz w:val="28"/>
            <w:lang w:val="en-US"/>
          </w:rPr>
          <w:t>volobuiev</w:t>
        </w:r>
        <w:r>
          <w:rPr>
            <w:rStyle w:val="a3"/>
            <w:rFonts w:ascii="Times New Roman" w:hAnsi="Times New Roman"/>
            <w:color w:val="000000"/>
            <w:sz w:val="28"/>
          </w:rPr>
          <w:t>@sso.court.gov.ua</w:t>
        </w:r>
      </w:hyperlink>
    </w:p>
    <w:p w:rsidR="00631E8D" w:rsidRDefault="00631E8D" w:rsidP="00631E8D">
      <w:pPr>
        <w:rPr>
          <w:lang w:val="ru-RU"/>
        </w:rPr>
      </w:pPr>
    </w:p>
    <w:p w:rsidR="00631E8D" w:rsidRDefault="00631E8D" w:rsidP="00631E8D">
      <w:pPr>
        <w:spacing w:after="0"/>
        <w:ind w:firstLine="851"/>
        <w:jc w:val="center"/>
        <w:rPr>
          <w:rFonts w:ascii="Times New Roman" w:hAnsi="Times New Roman"/>
          <w:b/>
          <w:sz w:val="28"/>
          <w:szCs w:val="28"/>
        </w:rPr>
      </w:pPr>
      <w:r>
        <w:rPr>
          <w:rFonts w:ascii="Times New Roman" w:hAnsi="Times New Roman"/>
          <w:b/>
          <w:sz w:val="28"/>
          <w:szCs w:val="28"/>
        </w:rPr>
        <w:t>Квалі</w:t>
      </w:r>
      <w:r>
        <w:rPr>
          <w:rFonts w:ascii="Times New Roman" w:hAnsi="Times New Roman"/>
          <w:sz w:val="28"/>
          <w:szCs w:val="28"/>
        </w:rPr>
        <w:t>ф</w:t>
      </w:r>
      <w:r>
        <w:rPr>
          <w:rFonts w:ascii="Times New Roman" w:hAnsi="Times New Roman"/>
          <w:b/>
          <w:sz w:val="28"/>
          <w:szCs w:val="28"/>
        </w:rPr>
        <w:t>ікаційні вимоги.</w:t>
      </w:r>
    </w:p>
    <w:p w:rsidR="00631E8D" w:rsidRDefault="00631E8D" w:rsidP="00631E8D">
      <w:pPr>
        <w:spacing w:after="0"/>
        <w:ind w:firstLine="851"/>
        <w:jc w:val="center"/>
        <w:rPr>
          <w:rFonts w:ascii="Times New Roman" w:hAnsi="Times New Roman"/>
          <w:b/>
          <w:sz w:val="28"/>
          <w:szCs w:val="28"/>
          <w:lang w:val="ru-RU"/>
        </w:rPr>
      </w:pPr>
    </w:p>
    <w:tbl>
      <w:tblPr>
        <w:tblW w:w="9606" w:type="dxa"/>
        <w:tblLook w:val="04A0" w:firstRow="1" w:lastRow="0" w:firstColumn="1" w:lastColumn="0" w:noHBand="0" w:noVBand="1"/>
      </w:tblPr>
      <w:tblGrid>
        <w:gridCol w:w="4928"/>
        <w:gridCol w:w="4678"/>
      </w:tblGrid>
      <w:tr w:rsidR="00631E8D" w:rsidTr="00631E8D">
        <w:tc>
          <w:tcPr>
            <w:tcW w:w="4928" w:type="dxa"/>
            <w:hideMark/>
          </w:tcPr>
          <w:p w:rsidR="00631E8D" w:rsidRDefault="00631E8D">
            <w:pPr>
              <w:spacing w:after="0"/>
              <w:jc w:val="both"/>
              <w:rPr>
                <w:rFonts w:ascii="Times New Roman" w:hAnsi="Times New Roman"/>
                <w:sz w:val="28"/>
                <w:szCs w:val="28"/>
              </w:rPr>
            </w:pPr>
            <w:r>
              <w:rPr>
                <w:rFonts w:ascii="Times New Roman" w:hAnsi="Times New Roman"/>
                <w:sz w:val="28"/>
                <w:szCs w:val="28"/>
              </w:rPr>
              <w:t>1. Освіта</w:t>
            </w:r>
          </w:p>
        </w:tc>
        <w:tc>
          <w:tcPr>
            <w:tcW w:w="4678" w:type="dxa"/>
            <w:hideMark/>
          </w:tcPr>
          <w:p w:rsidR="00631E8D" w:rsidRDefault="00631E8D">
            <w:pPr>
              <w:widowControl w:val="0"/>
              <w:tabs>
                <w:tab w:val="left" w:pos="4071"/>
              </w:tabs>
              <w:autoSpaceDE w:val="0"/>
              <w:autoSpaceDN w:val="0"/>
              <w:adjustRightInd w:val="0"/>
              <w:spacing w:after="0" w:line="240" w:lineRule="auto"/>
              <w:ind w:right="-30"/>
              <w:jc w:val="both"/>
              <w:rPr>
                <w:rFonts w:ascii="Times New Roman" w:hAnsi="Times New Roman"/>
                <w:sz w:val="28"/>
                <w:szCs w:val="28"/>
              </w:rPr>
            </w:pPr>
            <w:r>
              <w:rPr>
                <w:rFonts w:ascii="Times New Roman" w:hAnsi="Times New Roman"/>
                <w:color w:val="000000"/>
                <w:sz w:val="28"/>
                <w:szCs w:val="28"/>
              </w:rPr>
              <w:t xml:space="preserve">Вища  освіта  в галузі знань «Право» або «Воєнні науки, національна безпека, безпека державного кордону» за  </w:t>
            </w:r>
            <w:r>
              <w:rPr>
                <w:rStyle w:val="rvts0"/>
                <w:rFonts w:ascii="Times New Roman" w:hAnsi="Times New Roman"/>
                <w:sz w:val="28"/>
                <w:szCs w:val="28"/>
              </w:rPr>
              <w:t xml:space="preserve">ступенем вищої освіти </w:t>
            </w:r>
            <w:r>
              <w:rPr>
                <w:rFonts w:ascii="Times New Roman" w:hAnsi="Times New Roman"/>
                <w:sz w:val="28"/>
                <w:szCs w:val="28"/>
              </w:rPr>
              <w:t xml:space="preserve">магістр*. </w:t>
            </w:r>
          </w:p>
        </w:tc>
      </w:tr>
      <w:tr w:rsidR="00631E8D" w:rsidTr="00631E8D">
        <w:tc>
          <w:tcPr>
            <w:tcW w:w="4928" w:type="dxa"/>
            <w:hideMark/>
          </w:tcPr>
          <w:p w:rsidR="00631E8D" w:rsidRDefault="00631E8D">
            <w:pPr>
              <w:spacing w:after="0"/>
              <w:jc w:val="both"/>
              <w:rPr>
                <w:rFonts w:ascii="Times New Roman" w:hAnsi="Times New Roman"/>
                <w:sz w:val="28"/>
                <w:szCs w:val="28"/>
                <w:lang w:val="en-US"/>
              </w:rPr>
            </w:pPr>
            <w:r>
              <w:rPr>
                <w:rFonts w:ascii="Times New Roman" w:hAnsi="Times New Roman"/>
                <w:sz w:val="28"/>
                <w:szCs w:val="28"/>
              </w:rPr>
              <w:t>2. Досвід роботи</w:t>
            </w:r>
          </w:p>
        </w:tc>
        <w:tc>
          <w:tcPr>
            <w:tcW w:w="4678" w:type="dxa"/>
          </w:tcPr>
          <w:p w:rsidR="00631E8D" w:rsidRDefault="00631E8D">
            <w:pPr>
              <w:spacing w:line="312" w:lineRule="auto"/>
              <w:jc w:val="both"/>
              <w:rPr>
                <w:rFonts w:ascii="Times New Roman" w:hAnsi="Times New Roman"/>
                <w:sz w:val="28"/>
                <w:szCs w:val="28"/>
              </w:rPr>
            </w:pPr>
            <w:r>
              <w:rPr>
                <w:rFonts w:ascii="Times New Roman" w:hAnsi="Times New Roman"/>
                <w:sz w:val="28"/>
                <w:szCs w:val="28"/>
              </w:rPr>
              <w:t xml:space="preserve">Стаж військової служби або роботи за фахом в органах внутрішніх справ не менше 3 років. </w:t>
            </w:r>
          </w:p>
          <w:p w:rsidR="00631E8D" w:rsidRDefault="00631E8D">
            <w:pPr>
              <w:widowControl w:val="0"/>
              <w:autoSpaceDE w:val="0"/>
              <w:autoSpaceDN w:val="0"/>
              <w:adjustRightInd w:val="0"/>
              <w:spacing w:after="0" w:line="240" w:lineRule="auto"/>
              <w:ind w:left="33" w:right="46"/>
              <w:jc w:val="both"/>
              <w:rPr>
                <w:rFonts w:ascii="Times New Roman" w:hAnsi="Times New Roman"/>
                <w:sz w:val="28"/>
                <w:szCs w:val="28"/>
              </w:rPr>
            </w:pPr>
          </w:p>
        </w:tc>
      </w:tr>
      <w:tr w:rsidR="00631E8D" w:rsidTr="00631E8D">
        <w:tc>
          <w:tcPr>
            <w:tcW w:w="4928" w:type="dxa"/>
            <w:hideMark/>
          </w:tcPr>
          <w:p w:rsidR="00631E8D" w:rsidRDefault="00631E8D">
            <w:pPr>
              <w:spacing w:after="0"/>
              <w:jc w:val="both"/>
              <w:rPr>
                <w:rFonts w:ascii="Times New Roman" w:hAnsi="Times New Roman"/>
                <w:sz w:val="28"/>
                <w:szCs w:val="28"/>
              </w:rPr>
            </w:pPr>
            <w:r>
              <w:rPr>
                <w:rFonts w:ascii="Times New Roman" w:hAnsi="Times New Roman"/>
                <w:sz w:val="28"/>
                <w:szCs w:val="28"/>
              </w:rPr>
              <w:t>3. Володіння державною</w:t>
            </w:r>
          </w:p>
          <w:p w:rsidR="00631E8D" w:rsidRDefault="00631E8D">
            <w:pPr>
              <w:spacing w:after="0"/>
              <w:jc w:val="both"/>
              <w:rPr>
                <w:rFonts w:ascii="Times New Roman" w:hAnsi="Times New Roman"/>
                <w:sz w:val="28"/>
                <w:szCs w:val="28"/>
              </w:rPr>
            </w:pPr>
            <w:r>
              <w:rPr>
                <w:rFonts w:ascii="Times New Roman" w:hAnsi="Times New Roman"/>
                <w:sz w:val="28"/>
                <w:szCs w:val="28"/>
              </w:rPr>
              <w:t xml:space="preserve"> мовою</w:t>
            </w:r>
          </w:p>
        </w:tc>
        <w:tc>
          <w:tcPr>
            <w:tcW w:w="4678" w:type="dxa"/>
            <w:hideMark/>
          </w:tcPr>
          <w:p w:rsidR="00631E8D" w:rsidRDefault="00631E8D">
            <w:pPr>
              <w:spacing w:after="0"/>
              <w:jc w:val="both"/>
              <w:rPr>
                <w:rFonts w:ascii="Times New Roman" w:hAnsi="Times New Roman"/>
                <w:sz w:val="28"/>
                <w:szCs w:val="28"/>
              </w:rPr>
            </w:pPr>
            <w:r>
              <w:rPr>
                <w:rFonts w:ascii="Times New Roman" w:hAnsi="Times New Roman"/>
                <w:sz w:val="28"/>
                <w:szCs w:val="28"/>
              </w:rPr>
              <w:t>Вільне володіння державною мовою.</w:t>
            </w:r>
          </w:p>
        </w:tc>
      </w:tr>
    </w:tbl>
    <w:p w:rsidR="00631E8D" w:rsidRDefault="00631E8D" w:rsidP="00631E8D">
      <w:pPr>
        <w:spacing w:after="0"/>
        <w:ind w:firstLine="851"/>
        <w:jc w:val="center"/>
        <w:rPr>
          <w:rFonts w:ascii="Times New Roman" w:hAnsi="Times New Roman"/>
          <w:b/>
          <w:sz w:val="28"/>
          <w:szCs w:val="28"/>
        </w:rPr>
      </w:pPr>
      <w:r>
        <w:rPr>
          <w:rFonts w:ascii="Times New Roman" w:hAnsi="Times New Roman"/>
          <w:b/>
          <w:sz w:val="28"/>
          <w:szCs w:val="28"/>
        </w:rPr>
        <w:t>Вимоги до компетентності.</w:t>
      </w:r>
    </w:p>
    <w:tbl>
      <w:tblPr>
        <w:tblW w:w="9537" w:type="dxa"/>
        <w:tblInd w:w="108" w:type="dxa"/>
        <w:tblLook w:val="04A0" w:firstRow="1" w:lastRow="0" w:firstColumn="1" w:lastColumn="0" w:noHBand="0" w:noVBand="1"/>
      </w:tblPr>
      <w:tblGrid>
        <w:gridCol w:w="4768"/>
        <w:gridCol w:w="4769"/>
      </w:tblGrid>
      <w:tr w:rsidR="00631E8D" w:rsidTr="00631E8D">
        <w:tc>
          <w:tcPr>
            <w:tcW w:w="4768" w:type="dxa"/>
          </w:tcPr>
          <w:p w:rsidR="00631E8D" w:rsidRDefault="00631E8D">
            <w:pPr>
              <w:spacing w:before="120" w:after="0" w:line="240" w:lineRule="auto"/>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1. Наявність лідерських якостей</w:t>
            </w:r>
          </w:p>
          <w:p w:rsidR="00631E8D" w:rsidRDefault="00631E8D">
            <w:pPr>
              <w:spacing w:after="0" w:line="240" w:lineRule="auto"/>
              <w:jc w:val="both"/>
              <w:rPr>
                <w:rFonts w:ascii="Times New Roman" w:hAnsi="Times New Roman"/>
                <w:sz w:val="28"/>
              </w:rPr>
            </w:pPr>
          </w:p>
        </w:tc>
        <w:tc>
          <w:tcPr>
            <w:tcW w:w="4769" w:type="dxa"/>
            <w:hideMark/>
          </w:tcPr>
          <w:p w:rsidR="00631E8D" w:rsidRDefault="00631E8D">
            <w:pPr>
              <w:spacing w:after="0" w:line="240" w:lineRule="auto"/>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Встановлення  цілей,  пріоритетів  та орієнтирів; </w:t>
            </w:r>
          </w:p>
          <w:p w:rsidR="00631E8D" w:rsidRDefault="00631E8D">
            <w:pPr>
              <w:spacing w:before="120" w:after="0" w:line="240" w:lineRule="auto"/>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Стратегічне планування; Багатофункціональність; </w:t>
            </w:r>
          </w:p>
          <w:p w:rsidR="00631E8D" w:rsidRDefault="00631E8D">
            <w:pPr>
              <w:spacing w:before="120" w:after="0" w:line="240" w:lineRule="auto"/>
              <w:rPr>
                <w:rFonts w:ascii="Times New Roman" w:hAnsi="Times New Roman"/>
                <w:sz w:val="28"/>
              </w:rPr>
            </w:pPr>
            <w:r>
              <w:rPr>
                <w:rFonts w:ascii="Times New Roman" w:eastAsia="Times New Roman" w:hAnsi="Times New Roman"/>
                <w:color w:val="000000"/>
                <w:sz w:val="28"/>
                <w:szCs w:val="24"/>
                <w:lang w:eastAsia="ru-RU"/>
              </w:rPr>
              <w:t>Ведення ділових переговорів; Досягнення кінцевих результатів.</w:t>
            </w:r>
          </w:p>
        </w:tc>
      </w:tr>
      <w:tr w:rsidR="00631E8D" w:rsidTr="00631E8D">
        <w:tc>
          <w:tcPr>
            <w:tcW w:w="4768" w:type="dxa"/>
            <w:hideMark/>
          </w:tcPr>
          <w:p w:rsidR="00631E8D" w:rsidRDefault="00631E8D">
            <w:pPr>
              <w:spacing w:after="0" w:line="240" w:lineRule="auto"/>
              <w:jc w:val="both"/>
              <w:rPr>
                <w:rFonts w:ascii="Times New Roman" w:hAnsi="Times New Roman"/>
                <w:sz w:val="28"/>
              </w:rPr>
            </w:pPr>
            <w:r>
              <w:rPr>
                <w:color w:val="000000"/>
                <w:sz w:val="28"/>
                <w:szCs w:val="24"/>
              </w:rPr>
              <w:t>2.</w:t>
            </w:r>
            <w:r>
              <w:rPr>
                <w:rFonts w:ascii="Times New Roman" w:hAnsi="Times New Roman"/>
                <w:color w:val="000000"/>
                <w:sz w:val="28"/>
                <w:szCs w:val="24"/>
              </w:rPr>
              <w:t>Вміння приймати ефективні рішення</w:t>
            </w:r>
          </w:p>
        </w:tc>
        <w:tc>
          <w:tcPr>
            <w:tcW w:w="4769" w:type="dxa"/>
            <w:hideMark/>
          </w:tcPr>
          <w:p w:rsidR="00631E8D" w:rsidRDefault="00631E8D">
            <w:pPr>
              <w:spacing w:after="0" w:line="240" w:lineRule="auto"/>
              <w:jc w:val="both"/>
              <w:rPr>
                <w:rFonts w:ascii="Times New Roman" w:hAnsi="Times New Roman"/>
                <w:sz w:val="28"/>
              </w:rPr>
            </w:pPr>
            <w:r>
              <w:rPr>
                <w:rFonts w:ascii="Times New Roman" w:hAnsi="Times New Roman"/>
                <w:color w:val="000000"/>
                <w:sz w:val="28"/>
                <w:szCs w:val="24"/>
              </w:rPr>
              <w:t xml:space="preserve">Здатність швидко приймати рішення та діяти </w:t>
            </w:r>
            <w:r>
              <w:rPr>
                <w:color w:val="000000"/>
                <w:sz w:val="28"/>
                <w:szCs w:val="24"/>
              </w:rPr>
              <w:t xml:space="preserve">в </w:t>
            </w:r>
            <w:r>
              <w:rPr>
                <w:rFonts w:ascii="Times New Roman" w:hAnsi="Times New Roman"/>
                <w:color w:val="000000"/>
                <w:sz w:val="28"/>
                <w:szCs w:val="24"/>
              </w:rPr>
              <w:t>екстремальних ситуаціях.</w:t>
            </w:r>
          </w:p>
        </w:tc>
      </w:tr>
      <w:tr w:rsidR="00631E8D" w:rsidTr="00631E8D">
        <w:tc>
          <w:tcPr>
            <w:tcW w:w="4768" w:type="dxa"/>
            <w:hideMark/>
          </w:tcPr>
          <w:p w:rsidR="00631E8D" w:rsidRDefault="00631E8D">
            <w:pPr>
              <w:spacing w:after="0" w:line="240" w:lineRule="auto"/>
              <w:jc w:val="both"/>
              <w:rPr>
                <w:rFonts w:ascii="Times New Roman" w:hAnsi="Times New Roman"/>
                <w:sz w:val="28"/>
              </w:rPr>
            </w:pPr>
            <w:r>
              <w:rPr>
                <w:color w:val="000000"/>
                <w:sz w:val="28"/>
                <w:szCs w:val="24"/>
              </w:rPr>
              <w:t xml:space="preserve">3. </w:t>
            </w:r>
            <w:r>
              <w:rPr>
                <w:rFonts w:ascii="Times New Roman" w:hAnsi="Times New Roman"/>
                <w:color w:val="000000"/>
                <w:sz w:val="28"/>
                <w:szCs w:val="24"/>
              </w:rPr>
              <w:t>Комунікація та взаємодія</w:t>
            </w:r>
          </w:p>
        </w:tc>
        <w:tc>
          <w:tcPr>
            <w:tcW w:w="4769" w:type="dxa"/>
            <w:hideMark/>
          </w:tcPr>
          <w:p w:rsidR="00631E8D" w:rsidRDefault="00631E8D">
            <w:pPr>
              <w:widowControl w:val="0"/>
              <w:autoSpaceDE w:val="0"/>
              <w:autoSpaceDN w:val="0"/>
              <w:adjustRightInd w:val="0"/>
              <w:spacing w:after="0" w:line="320" w:lineRule="exact"/>
              <w:ind w:right="-37"/>
              <w:jc w:val="both"/>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Вміння  здійснювати  ефективну  комунікацію та проводити публічні виступи; </w:t>
            </w:r>
          </w:p>
          <w:p w:rsidR="00631E8D" w:rsidRDefault="00631E8D">
            <w:pPr>
              <w:widowControl w:val="0"/>
              <w:autoSpaceDE w:val="0"/>
              <w:autoSpaceDN w:val="0"/>
              <w:adjustRightInd w:val="0"/>
              <w:spacing w:after="0" w:line="315" w:lineRule="exact"/>
              <w:ind w:right="-38"/>
              <w:rPr>
                <w:rFonts w:ascii="Times New Roman" w:hAnsi="Times New Roman"/>
                <w:sz w:val="28"/>
              </w:rPr>
            </w:pPr>
            <w:r>
              <w:rPr>
                <w:rFonts w:ascii="Times New Roman" w:eastAsia="Times New Roman" w:hAnsi="Times New Roman"/>
                <w:color w:val="000000"/>
                <w:sz w:val="28"/>
                <w:szCs w:val="24"/>
                <w:lang w:eastAsia="ru-RU"/>
              </w:rPr>
              <w:t>Відкритість.</w:t>
            </w:r>
          </w:p>
        </w:tc>
      </w:tr>
      <w:tr w:rsidR="00631E8D" w:rsidTr="00631E8D">
        <w:tc>
          <w:tcPr>
            <w:tcW w:w="4768" w:type="dxa"/>
            <w:hideMark/>
          </w:tcPr>
          <w:p w:rsidR="00631E8D" w:rsidRDefault="00631E8D">
            <w:pPr>
              <w:spacing w:after="0" w:line="240" w:lineRule="auto"/>
              <w:jc w:val="both"/>
              <w:rPr>
                <w:rFonts w:ascii="Times New Roman" w:hAnsi="Times New Roman"/>
                <w:sz w:val="28"/>
              </w:rPr>
            </w:pPr>
            <w:r>
              <w:rPr>
                <w:color w:val="000000"/>
                <w:sz w:val="28"/>
                <w:szCs w:val="24"/>
              </w:rPr>
              <w:t>4.</w:t>
            </w:r>
            <w:r>
              <w:rPr>
                <w:rFonts w:ascii="Times New Roman" w:hAnsi="Times New Roman"/>
                <w:color w:val="000000"/>
                <w:sz w:val="28"/>
                <w:szCs w:val="24"/>
              </w:rPr>
              <w:t>Управління організацією та персоналом</w:t>
            </w:r>
          </w:p>
        </w:tc>
        <w:tc>
          <w:tcPr>
            <w:tcW w:w="4769" w:type="dxa"/>
            <w:hideMark/>
          </w:tcPr>
          <w:p w:rsidR="00631E8D" w:rsidRDefault="00631E8D">
            <w:pPr>
              <w:widowControl w:val="0"/>
              <w:autoSpaceDE w:val="0"/>
              <w:autoSpaceDN w:val="0"/>
              <w:adjustRightInd w:val="0"/>
              <w:spacing w:after="0" w:line="315" w:lineRule="exact"/>
              <w:ind w:right="-38"/>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Організація роботи та контроль; </w:t>
            </w:r>
          </w:p>
          <w:p w:rsidR="00631E8D" w:rsidRDefault="00631E8D">
            <w:pPr>
              <w:widowControl w:val="0"/>
              <w:autoSpaceDE w:val="0"/>
              <w:autoSpaceDN w:val="0"/>
              <w:adjustRightInd w:val="0"/>
              <w:spacing w:after="0" w:line="315" w:lineRule="exact"/>
              <w:ind w:right="-38"/>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Управління людськими ресурсами; </w:t>
            </w:r>
          </w:p>
          <w:p w:rsidR="00631E8D" w:rsidRDefault="00631E8D">
            <w:pPr>
              <w:widowControl w:val="0"/>
              <w:autoSpaceDE w:val="0"/>
              <w:autoSpaceDN w:val="0"/>
              <w:adjustRightInd w:val="0"/>
              <w:spacing w:after="0" w:line="315" w:lineRule="exact"/>
              <w:ind w:right="-38"/>
              <w:rPr>
                <w:rFonts w:ascii="Times New Roman" w:hAnsi="Times New Roman"/>
                <w:sz w:val="28"/>
              </w:rPr>
            </w:pPr>
            <w:r>
              <w:rPr>
                <w:rFonts w:ascii="Times New Roman" w:eastAsia="Times New Roman" w:hAnsi="Times New Roman"/>
                <w:color w:val="000000"/>
                <w:sz w:val="28"/>
                <w:szCs w:val="24"/>
                <w:lang w:eastAsia="ru-RU"/>
              </w:rPr>
              <w:t>Вміння мотивувати підлеглих працівників.</w:t>
            </w:r>
          </w:p>
        </w:tc>
      </w:tr>
      <w:tr w:rsidR="00631E8D" w:rsidTr="00631E8D">
        <w:tc>
          <w:tcPr>
            <w:tcW w:w="4768" w:type="dxa"/>
          </w:tcPr>
          <w:p w:rsidR="00631E8D" w:rsidRDefault="00631E8D">
            <w:pPr>
              <w:spacing w:before="120" w:after="0" w:line="240" w:lineRule="auto"/>
              <w:contextualSpacing/>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5. Особистісні компетенції</w:t>
            </w:r>
          </w:p>
          <w:p w:rsidR="00631E8D" w:rsidRDefault="00631E8D">
            <w:pPr>
              <w:spacing w:after="0" w:line="240" w:lineRule="auto"/>
              <w:jc w:val="both"/>
              <w:rPr>
                <w:rFonts w:ascii="Times New Roman" w:hAnsi="Times New Roman"/>
                <w:sz w:val="28"/>
              </w:rPr>
            </w:pPr>
          </w:p>
        </w:tc>
        <w:tc>
          <w:tcPr>
            <w:tcW w:w="4769" w:type="dxa"/>
            <w:hideMark/>
          </w:tcPr>
          <w:p w:rsidR="00631E8D" w:rsidRDefault="00631E8D">
            <w:pPr>
              <w:widowControl w:val="0"/>
              <w:autoSpaceDE w:val="0"/>
              <w:autoSpaceDN w:val="0"/>
              <w:adjustRightInd w:val="0"/>
              <w:spacing w:after="0" w:line="320" w:lineRule="exact"/>
              <w:ind w:right="-36"/>
              <w:jc w:val="both"/>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Принциповість, рішучість і вимогливість під час прийняття рішень; </w:t>
            </w:r>
          </w:p>
          <w:p w:rsidR="00631E8D" w:rsidRDefault="00631E8D">
            <w:pPr>
              <w:widowControl w:val="0"/>
              <w:autoSpaceDE w:val="0"/>
              <w:autoSpaceDN w:val="0"/>
              <w:adjustRightInd w:val="0"/>
              <w:spacing w:after="0" w:line="315" w:lineRule="exact"/>
              <w:ind w:right="-38"/>
              <w:rPr>
                <w:rFonts w:ascii="Times New Roman" w:hAnsi="Times New Roman"/>
                <w:sz w:val="28"/>
              </w:rPr>
            </w:pPr>
            <w:r>
              <w:rPr>
                <w:rFonts w:ascii="Times New Roman" w:eastAsia="Times New Roman" w:hAnsi="Times New Roman"/>
                <w:color w:val="000000"/>
                <w:sz w:val="28"/>
                <w:szCs w:val="24"/>
                <w:lang w:eastAsia="ru-RU"/>
              </w:rPr>
              <w:t>Системність; Самоорганізація та саморозвиток; Політична нейтральність.</w:t>
            </w:r>
          </w:p>
        </w:tc>
      </w:tr>
      <w:tr w:rsidR="00631E8D" w:rsidTr="00631E8D">
        <w:tc>
          <w:tcPr>
            <w:tcW w:w="4768" w:type="dxa"/>
            <w:hideMark/>
          </w:tcPr>
          <w:p w:rsidR="00631E8D" w:rsidRDefault="00631E8D">
            <w:pPr>
              <w:spacing w:after="0" w:line="240" w:lineRule="auto"/>
              <w:jc w:val="both"/>
              <w:rPr>
                <w:rFonts w:ascii="Times New Roman" w:hAnsi="Times New Roman"/>
                <w:sz w:val="28"/>
              </w:rPr>
            </w:pPr>
            <w:r>
              <w:rPr>
                <w:rFonts w:ascii="Times New Roman" w:hAnsi="Times New Roman"/>
                <w:color w:val="000000"/>
                <w:sz w:val="28"/>
                <w:szCs w:val="24"/>
              </w:rPr>
              <w:t>6.Забезпечення громадського порядку</w:t>
            </w:r>
          </w:p>
        </w:tc>
        <w:tc>
          <w:tcPr>
            <w:tcW w:w="4769" w:type="dxa"/>
            <w:hideMark/>
          </w:tcPr>
          <w:p w:rsidR="00631E8D" w:rsidRDefault="00631E8D">
            <w:pPr>
              <w:widowControl w:val="0"/>
              <w:autoSpaceDE w:val="0"/>
              <w:autoSpaceDN w:val="0"/>
              <w:adjustRightInd w:val="0"/>
              <w:spacing w:after="0" w:line="320" w:lineRule="exact"/>
              <w:jc w:val="both"/>
              <w:rPr>
                <w:rFonts w:ascii="Times New Roman" w:eastAsia="Times New Roman" w:hAnsi="Times New Roman"/>
                <w:color w:val="000000"/>
                <w:sz w:val="28"/>
                <w:szCs w:val="24"/>
                <w:lang w:eastAsia="ru-RU"/>
              </w:rPr>
            </w:pPr>
            <w:r>
              <w:rPr>
                <w:rFonts w:ascii="Times New Roman" w:eastAsia="Times New Roman" w:hAnsi="Times New Roman"/>
                <w:sz w:val="24"/>
                <w:szCs w:val="24"/>
                <w:lang w:eastAsia="ru-RU"/>
              </w:rPr>
              <w:t>З</w:t>
            </w:r>
            <w:r>
              <w:rPr>
                <w:rFonts w:ascii="Times New Roman" w:eastAsia="Times New Roman" w:hAnsi="Times New Roman"/>
                <w:color w:val="000000"/>
                <w:sz w:val="28"/>
                <w:szCs w:val="24"/>
                <w:lang w:eastAsia="ru-RU"/>
              </w:rPr>
              <w:t xml:space="preserve">нання законодавства, яке регулює діяльність судових та правоохоронних органів; </w:t>
            </w:r>
          </w:p>
          <w:p w:rsidR="00631E8D" w:rsidRDefault="00631E8D">
            <w:pPr>
              <w:widowControl w:val="0"/>
              <w:autoSpaceDE w:val="0"/>
              <w:autoSpaceDN w:val="0"/>
              <w:adjustRightInd w:val="0"/>
              <w:spacing w:after="0" w:line="320" w:lineRule="exact"/>
              <w:jc w:val="both"/>
              <w:rPr>
                <w:rFonts w:ascii="Times New Roman" w:hAnsi="Times New Roman"/>
                <w:sz w:val="28"/>
              </w:rPr>
            </w:pPr>
            <w:r>
              <w:rPr>
                <w:rFonts w:ascii="Times New Roman" w:eastAsia="Times New Roman" w:hAnsi="Times New Roman"/>
                <w:color w:val="000000"/>
                <w:sz w:val="28"/>
                <w:szCs w:val="24"/>
                <w:lang w:eastAsia="ru-RU"/>
              </w:rPr>
              <w:t>Знання  системи  правоохоронних  органів, розмежування  їх  компетенції,  порядок забезпечення їх співпраці.</w:t>
            </w:r>
          </w:p>
        </w:tc>
      </w:tr>
      <w:tr w:rsidR="00631E8D" w:rsidTr="00631E8D">
        <w:tc>
          <w:tcPr>
            <w:tcW w:w="4768" w:type="dxa"/>
            <w:hideMark/>
          </w:tcPr>
          <w:p w:rsidR="00631E8D" w:rsidRDefault="00631E8D">
            <w:pPr>
              <w:widowControl w:val="0"/>
              <w:autoSpaceDE w:val="0"/>
              <w:autoSpaceDN w:val="0"/>
              <w:adjustRightInd w:val="0"/>
              <w:spacing w:after="0" w:line="320" w:lineRule="exact"/>
              <w:ind w:right="-38"/>
              <w:jc w:val="both"/>
              <w:rPr>
                <w:rFonts w:ascii="Times New Roman" w:hAnsi="Times New Roman"/>
                <w:sz w:val="28"/>
              </w:rPr>
            </w:pPr>
            <w:r>
              <w:rPr>
                <w:rFonts w:ascii="Times New Roman" w:eastAsia="Times New Roman" w:hAnsi="Times New Roman"/>
                <w:color w:val="000000"/>
                <w:sz w:val="28"/>
                <w:szCs w:val="24"/>
                <w:lang w:eastAsia="ru-RU"/>
              </w:rPr>
              <w:t>7. Робота з інформацією</w:t>
            </w:r>
          </w:p>
        </w:tc>
        <w:tc>
          <w:tcPr>
            <w:tcW w:w="4769" w:type="dxa"/>
          </w:tcPr>
          <w:p w:rsidR="00631E8D" w:rsidRDefault="00631E8D">
            <w:pPr>
              <w:widowControl w:val="0"/>
              <w:autoSpaceDE w:val="0"/>
              <w:autoSpaceDN w:val="0"/>
              <w:adjustRightInd w:val="0"/>
              <w:spacing w:after="0" w:line="320" w:lineRule="exact"/>
              <w:ind w:right="-38"/>
              <w:jc w:val="both"/>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Знання основ законодавства про інформацію</w:t>
            </w:r>
          </w:p>
          <w:p w:rsidR="00631E8D" w:rsidRDefault="00631E8D">
            <w:pPr>
              <w:widowControl w:val="0"/>
              <w:autoSpaceDE w:val="0"/>
              <w:autoSpaceDN w:val="0"/>
              <w:adjustRightInd w:val="0"/>
              <w:spacing w:after="0" w:line="320" w:lineRule="exact"/>
              <w:ind w:right="-38"/>
              <w:jc w:val="both"/>
              <w:rPr>
                <w:rFonts w:ascii="Times New Roman" w:hAnsi="Times New Roman"/>
                <w:sz w:val="28"/>
              </w:rPr>
            </w:pPr>
          </w:p>
        </w:tc>
      </w:tr>
    </w:tbl>
    <w:p w:rsidR="00631E8D" w:rsidRDefault="00631E8D" w:rsidP="00631E8D">
      <w:pPr>
        <w:spacing w:after="0" w:line="240" w:lineRule="auto"/>
        <w:ind w:firstLine="851"/>
        <w:jc w:val="center"/>
        <w:rPr>
          <w:rFonts w:ascii="Times New Roman" w:hAnsi="Times New Roman"/>
          <w:b/>
          <w:sz w:val="28"/>
          <w:szCs w:val="28"/>
        </w:rPr>
      </w:pPr>
      <w:r>
        <w:rPr>
          <w:rFonts w:ascii="Times New Roman" w:hAnsi="Times New Roman"/>
          <w:b/>
          <w:sz w:val="28"/>
          <w:szCs w:val="28"/>
        </w:rPr>
        <w:t>Професійні знання.</w:t>
      </w:r>
    </w:p>
    <w:p w:rsidR="00631E8D" w:rsidRDefault="00631E8D" w:rsidP="00631E8D">
      <w:pPr>
        <w:spacing w:after="0" w:line="240" w:lineRule="auto"/>
        <w:ind w:firstLine="851"/>
        <w:jc w:val="center"/>
        <w:rPr>
          <w:rFonts w:ascii="Times New Roman" w:hAnsi="Times New Roman"/>
          <w:b/>
          <w:sz w:val="28"/>
          <w:szCs w:val="28"/>
        </w:rPr>
      </w:pPr>
    </w:p>
    <w:tbl>
      <w:tblPr>
        <w:tblW w:w="0" w:type="auto"/>
        <w:tblLook w:val="04A0" w:firstRow="1" w:lastRow="0" w:firstColumn="1" w:lastColumn="0" w:noHBand="0" w:noVBand="1"/>
      </w:tblPr>
      <w:tblGrid>
        <w:gridCol w:w="3836"/>
        <w:gridCol w:w="5735"/>
      </w:tblGrid>
      <w:tr w:rsidR="00631E8D" w:rsidTr="00631E8D">
        <w:tc>
          <w:tcPr>
            <w:tcW w:w="3836" w:type="dxa"/>
            <w:hideMark/>
          </w:tcPr>
          <w:p w:rsidR="00631E8D" w:rsidRDefault="00631E8D">
            <w:pPr>
              <w:spacing w:after="0" w:line="240" w:lineRule="auto"/>
              <w:jc w:val="both"/>
              <w:rPr>
                <w:rFonts w:ascii="Times New Roman" w:hAnsi="Times New Roman"/>
                <w:sz w:val="28"/>
                <w:szCs w:val="28"/>
              </w:rPr>
            </w:pPr>
            <w:r>
              <w:rPr>
                <w:rFonts w:ascii="Times New Roman" w:hAnsi="Times New Roman"/>
                <w:sz w:val="28"/>
                <w:szCs w:val="28"/>
              </w:rPr>
              <w:t>1. Знання законодавства</w:t>
            </w:r>
          </w:p>
        </w:tc>
        <w:tc>
          <w:tcPr>
            <w:tcW w:w="5735" w:type="dxa"/>
            <w:hideMark/>
          </w:tcPr>
          <w:p w:rsidR="00631E8D" w:rsidRDefault="00631E8D">
            <w:pPr>
              <w:spacing w:line="240" w:lineRule="auto"/>
              <w:jc w:val="both"/>
              <w:rPr>
                <w:rFonts w:ascii="Times New Roman" w:hAnsi="Times New Roman"/>
                <w:sz w:val="28"/>
                <w:szCs w:val="28"/>
              </w:rPr>
            </w:pPr>
            <w:r>
              <w:rPr>
                <w:rFonts w:ascii="Times New Roman" w:hAnsi="Times New Roman"/>
                <w:sz w:val="28"/>
                <w:szCs w:val="28"/>
              </w:rPr>
              <w:t xml:space="preserve">Знання: Конституції України; актів законодавства, що стосуються діяльності Служби судової охорони; указів президента України, постанов Верховної Ради України, постанов та розпоряджень Кабінету Міністрів України, розпорядчі документи Служби судової охорони, Дисциплінарного статуту Національної поліції України, інших нормативно-правових актів, інструктивних та методичних документів, що регулюють діяльність територіального управління; основних засад державної політики у сфері правоохоронної діяльності; основ організації праці та управління; структури, принципів, методів  діяльності Служби судової охорони, її правове забезпечення;  правил експлуатації засобів зв`язку; порядку обліку, зберігання та використання спеціальних засобів і зброї; основ психології; правил ділового етикету та професійної етики; правила охорони праці та протипожежного захисту; </w:t>
            </w:r>
          </w:p>
        </w:tc>
      </w:tr>
      <w:tr w:rsidR="00631E8D" w:rsidTr="00631E8D">
        <w:tc>
          <w:tcPr>
            <w:tcW w:w="3836" w:type="dxa"/>
            <w:hideMark/>
          </w:tcPr>
          <w:p w:rsidR="00631E8D" w:rsidRDefault="00631E8D">
            <w:pPr>
              <w:spacing w:after="0" w:line="240" w:lineRule="auto"/>
              <w:jc w:val="both"/>
              <w:rPr>
                <w:rFonts w:ascii="Times New Roman" w:hAnsi="Times New Roman"/>
                <w:sz w:val="28"/>
                <w:szCs w:val="28"/>
              </w:rPr>
            </w:pPr>
            <w:r>
              <w:rPr>
                <w:rFonts w:ascii="Times New Roman" w:hAnsi="Times New Roman"/>
                <w:sz w:val="28"/>
                <w:szCs w:val="28"/>
              </w:rPr>
              <w:t>2. Знання спеціального</w:t>
            </w:r>
          </w:p>
          <w:p w:rsidR="00631E8D" w:rsidRDefault="00631E8D">
            <w:pPr>
              <w:spacing w:after="0" w:line="240" w:lineRule="auto"/>
              <w:jc w:val="both"/>
              <w:rPr>
                <w:rFonts w:ascii="Times New Roman" w:hAnsi="Times New Roman"/>
                <w:sz w:val="28"/>
                <w:szCs w:val="28"/>
              </w:rPr>
            </w:pPr>
            <w:r>
              <w:rPr>
                <w:rFonts w:ascii="Times New Roman" w:hAnsi="Times New Roman"/>
                <w:sz w:val="28"/>
                <w:szCs w:val="28"/>
              </w:rPr>
              <w:t>законодавства</w:t>
            </w:r>
          </w:p>
        </w:tc>
        <w:tc>
          <w:tcPr>
            <w:tcW w:w="5735" w:type="dxa"/>
            <w:hideMark/>
          </w:tcPr>
          <w:p w:rsidR="00631E8D" w:rsidRDefault="00631E8D">
            <w:pPr>
              <w:spacing w:after="0" w:line="240" w:lineRule="auto"/>
              <w:ind w:firstLine="33"/>
              <w:jc w:val="both"/>
              <w:rPr>
                <w:rFonts w:ascii="Times New Roman" w:hAnsi="Times New Roman"/>
                <w:sz w:val="28"/>
                <w:szCs w:val="28"/>
              </w:rPr>
            </w:pPr>
            <w:r>
              <w:rPr>
                <w:rFonts w:ascii="Times New Roman" w:hAnsi="Times New Roman"/>
                <w:sz w:val="28"/>
                <w:szCs w:val="28"/>
              </w:rPr>
              <w:t>Знання: законів України «Про судоустрій і статус суддів», «Про Національну поліцію», «Про запобігання корупції», «Про очищення влади»,  «Про звернення громадян», «Про доступ до публічної інформації», «Про інформацію», «Про захист персональних даних», «Про державну таємницю»; актів Кабінету Міністрів України з питань організації роботи за відповідним напрямком у державних установах, рішень Ради суддів України, наказів Державної судової адміністрації України з питань організаційного забезпечення діяльності органів системи правосуддя.</w:t>
            </w:r>
          </w:p>
        </w:tc>
      </w:tr>
    </w:tbl>
    <w:p w:rsidR="00631E8D" w:rsidRDefault="00631E8D" w:rsidP="00631E8D">
      <w:pPr>
        <w:ind w:firstLine="851"/>
        <w:jc w:val="both"/>
      </w:pPr>
    </w:p>
    <w:p w:rsidR="00631E8D" w:rsidRDefault="00631E8D" w:rsidP="00631E8D">
      <w:pPr>
        <w:ind w:firstLine="851"/>
        <w:jc w:val="both"/>
        <w:rPr>
          <w:rFonts w:ascii="Times New Roman" w:hAnsi="Times New Roman"/>
          <w:sz w:val="28"/>
          <w:szCs w:val="28"/>
        </w:rPr>
      </w:pPr>
      <w:r>
        <w:rPr>
          <w:rFonts w:ascii="Times New Roman" w:hAnsi="Times New Roman"/>
          <w:sz w:val="28"/>
          <w:szCs w:val="28"/>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631E8D" w:rsidRDefault="00631E8D" w:rsidP="00631E8D">
      <w:pPr>
        <w:spacing w:after="0" w:line="240" w:lineRule="auto"/>
        <w:ind w:left="5812"/>
        <w:rPr>
          <w:rFonts w:ascii="Times New Roman" w:hAnsi="Times New Roman"/>
          <w:b/>
          <w:sz w:val="28"/>
          <w:szCs w:val="28"/>
        </w:rPr>
      </w:pPr>
    </w:p>
    <w:p w:rsidR="00631E8D" w:rsidRDefault="00631E8D">
      <w:pPr>
        <w:spacing w:after="160" w:line="259" w:lineRule="auto"/>
      </w:pPr>
      <w:r>
        <w:br w:type="page"/>
      </w:r>
    </w:p>
    <w:p w:rsidR="00631E8D" w:rsidRDefault="00631E8D" w:rsidP="00631E8D">
      <w:pPr>
        <w:spacing w:after="0" w:line="240" w:lineRule="auto"/>
        <w:ind w:left="5812"/>
        <w:rPr>
          <w:rFonts w:ascii="Times New Roman" w:hAnsi="Times New Roman"/>
          <w:b/>
          <w:sz w:val="28"/>
          <w:szCs w:val="28"/>
        </w:rPr>
      </w:pPr>
      <w:r>
        <w:rPr>
          <w:rFonts w:ascii="Times New Roman" w:hAnsi="Times New Roman"/>
          <w:b/>
          <w:sz w:val="28"/>
          <w:szCs w:val="28"/>
        </w:rPr>
        <w:t>ЗАТВЕРДЖЕНО</w:t>
      </w:r>
    </w:p>
    <w:p w:rsidR="00631E8D" w:rsidRDefault="00631E8D" w:rsidP="00631E8D">
      <w:pPr>
        <w:spacing w:after="0" w:line="240" w:lineRule="auto"/>
        <w:ind w:left="5812"/>
        <w:rPr>
          <w:rFonts w:ascii="Times New Roman" w:hAnsi="Times New Roman"/>
          <w:sz w:val="28"/>
          <w:szCs w:val="28"/>
        </w:rPr>
      </w:pPr>
      <w:r>
        <w:rPr>
          <w:rFonts w:ascii="Times New Roman" w:hAnsi="Times New Roman"/>
          <w:sz w:val="28"/>
          <w:szCs w:val="28"/>
        </w:rPr>
        <w:t xml:space="preserve">Наказ начальника територіального управління  Служби судової охорони у Харківській області </w:t>
      </w:r>
    </w:p>
    <w:p w:rsidR="00631E8D" w:rsidRDefault="00631E8D" w:rsidP="00631E8D">
      <w:pPr>
        <w:spacing w:after="0" w:line="240" w:lineRule="auto"/>
        <w:ind w:left="5812"/>
        <w:rPr>
          <w:rFonts w:ascii="Times New Roman" w:hAnsi="Times New Roman"/>
          <w:sz w:val="28"/>
          <w:szCs w:val="28"/>
        </w:rPr>
      </w:pPr>
      <w:r>
        <w:rPr>
          <w:rFonts w:ascii="Times New Roman" w:hAnsi="Times New Roman"/>
          <w:sz w:val="28"/>
          <w:szCs w:val="28"/>
        </w:rPr>
        <w:t>від 04.10.2019 №15</w:t>
      </w:r>
    </w:p>
    <w:p w:rsidR="00631E8D" w:rsidRDefault="00631E8D" w:rsidP="00631E8D">
      <w:pPr>
        <w:spacing w:after="0" w:line="240" w:lineRule="auto"/>
        <w:jc w:val="center"/>
        <w:rPr>
          <w:rFonts w:ascii="Times New Roman" w:hAnsi="Times New Roman"/>
          <w:b/>
          <w:sz w:val="28"/>
          <w:szCs w:val="28"/>
        </w:rPr>
      </w:pPr>
    </w:p>
    <w:p w:rsidR="00631E8D" w:rsidRDefault="00631E8D" w:rsidP="00631E8D">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УМОВИ</w:t>
      </w:r>
    </w:p>
    <w:p w:rsidR="00631E8D" w:rsidRDefault="00631E8D" w:rsidP="00631E8D">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проведення конкурсу на зайняття вакантної посади </w:t>
      </w:r>
    </w:p>
    <w:p w:rsidR="00631E8D" w:rsidRDefault="00631E8D" w:rsidP="00631E8D">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 начальника </w:t>
      </w:r>
      <w:r>
        <w:rPr>
          <w:rFonts w:ascii="Times New Roman" w:hAnsi="Times New Roman"/>
          <w:b/>
          <w:sz w:val="28"/>
          <w:szCs w:val="24"/>
          <w:lang w:eastAsia="ru-RU"/>
        </w:rPr>
        <w:t xml:space="preserve">відділу </w:t>
      </w:r>
      <w:r>
        <w:rPr>
          <w:rFonts w:ascii="Times New Roman" w:hAnsi="Times New Roman"/>
          <w:b/>
          <w:sz w:val="28"/>
          <w:szCs w:val="28"/>
          <w:lang w:eastAsia="ru-RU"/>
        </w:rPr>
        <w:t xml:space="preserve">охорони об’єктів судів, органів та установ системи правосуддя територіального управління Служби судової охорони у  Харківській області </w:t>
      </w:r>
    </w:p>
    <w:p w:rsidR="00631E8D" w:rsidRDefault="00631E8D" w:rsidP="00631E8D">
      <w:pPr>
        <w:spacing w:after="0" w:line="240" w:lineRule="auto"/>
        <w:jc w:val="both"/>
        <w:rPr>
          <w:rFonts w:ascii="Times New Roman" w:hAnsi="Times New Roman"/>
          <w:b/>
          <w:sz w:val="28"/>
          <w:szCs w:val="28"/>
          <w:lang w:eastAsia="ru-RU"/>
        </w:rPr>
      </w:pPr>
    </w:p>
    <w:tbl>
      <w:tblPr>
        <w:tblW w:w="9768" w:type="dxa"/>
        <w:tblInd w:w="108" w:type="dxa"/>
        <w:tblLook w:val="04A0" w:firstRow="1" w:lastRow="0" w:firstColumn="1" w:lastColumn="0" w:noHBand="0" w:noVBand="1"/>
      </w:tblPr>
      <w:tblGrid>
        <w:gridCol w:w="4008"/>
        <w:gridCol w:w="24"/>
        <w:gridCol w:w="5736"/>
      </w:tblGrid>
      <w:tr w:rsidR="00631E8D" w:rsidTr="00631E8D">
        <w:trPr>
          <w:trHeight w:val="408"/>
        </w:trPr>
        <w:tc>
          <w:tcPr>
            <w:tcW w:w="9768" w:type="dxa"/>
            <w:gridSpan w:val="3"/>
          </w:tcPr>
          <w:p w:rsidR="00631E8D" w:rsidRDefault="00631E8D">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Загальні умови</w:t>
            </w:r>
          </w:p>
          <w:p w:rsidR="00631E8D" w:rsidRDefault="00631E8D">
            <w:pPr>
              <w:spacing w:after="0" w:line="240" w:lineRule="auto"/>
              <w:jc w:val="center"/>
              <w:rPr>
                <w:rFonts w:ascii="Times New Roman" w:hAnsi="Times New Roman"/>
                <w:sz w:val="28"/>
                <w:szCs w:val="28"/>
                <w:lang w:eastAsia="ru-RU"/>
              </w:rPr>
            </w:pPr>
          </w:p>
        </w:tc>
      </w:tr>
      <w:tr w:rsidR="00631E8D" w:rsidTr="00631E8D">
        <w:trPr>
          <w:trHeight w:val="1076"/>
        </w:trPr>
        <w:tc>
          <w:tcPr>
            <w:tcW w:w="9768" w:type="dxa"/>
            <w:gridSpan w:val="3"/>
            <w:hideMark/>
          </w:tcPr>
          <w:p w:rsidR="00631E8D" w:rsidRDefault="00631E8D">
            <w:pPr>
              <w:tabs>
                <w:tab w:val="left" w:pos="322"/>
              </w:tabs>
              <w:spacing w:after="0" w:line="240" w:lineRule="auto"/>
              <w:ind w:firstLine="746"/>
              <w:jc w:val="both"/>
              <w:rPr>
                <w:rFonts w:ascii="Times New Roman" w:hAnsi="Times New Roman"/>
                <w:b/>
                <w:sz w:val="28"/>
                <w:szCs w:val="28"/>
                <w:lang w:eastAsia="ru-RU"/>
              </w:rPr>
            </w:pPr>
            <w:r>
              <w:rPr>
                <w:rFonts w:ascii="Times New Roman" w:hAnsi="Times New Roman"/>
                <w:b/>
                <w:sz w:val="28"/>
                <w:szCs w:val="28"/>
                <w:lang w:eastAsia="ru-RU"/>
              </w:rPr>
              <w:t xml:space="preserve">1. Основні повноваження  начальника </w:t>
            </w:r>
            <w:r>
              <w:rPr>
                <w:rFonts w:ascii="Times New Roman" w:hAnsi="Times New Roman"/>
                <w:b/>
                <w:sz w:val="28"/>
                <w:szCs w:val="24"/>
                <w:lang w:eastAsia="ru-RU"/>
              </w:rPr>
              <w:t xml:space="preserve">відділу  </w:t>
            </w:r>
            <w:r>
              <w:rPr>
                <w:rFonts w:ascii="Times New Roman" w:hAnsi="Times New Roman"/>
                <w:b/>
                <w:sz w:val="28"/>
                <w:szCs w:val="28"/>
                <w:lang w:eastAsia="ru-RU"/>
              </w:rPr>
              <w:t>охорони об’єктів судів, органів та установ системи правосуддя територіального   управління Служби судової охорони у Харківській області:</w:t>
            </w:r>
          </w:p>
        </w:tc>
      </w:tr>
      <w:tr w:rsidR="00631E8D" w:rsidTr="00631E8D">
        <w:trPr>
          <w:trHeight w:val="4598"/>
        </w:trPr>
        <w:tc>
          <w:tcPr>
            <w:tcW w:w="9768" w:type="dxa"/>
            <w:gridSpan w:val="3"/>
          </w:tcPr>
          <w:p w:rsidR="00631E8D" w:rsidRDefault="00631E8D">
            <w:pPr>
              <w:spacing w:after="0" w:line="240" w:lineRule="auto"/>
              <w:ind w:firstLine="462"/>
              <w:jc w:val="both"/>
              <w:rPr>
                <w:rFonts w:ascii="Times New Roman" w:hAnsi="Times New Roman"/>
                <w:sz w:val="28"/>
                <w:szCs w:val="28"/>
                <w:lang w:eastAsia="ru-RU"/>
              </w:rPr>
            </w:pPr>
            <w:r>
              <w:rPr>
                <w:rFonts w:ascii="Times New Roman" w:hAnsi="Times New Roman"/>
                <w:sz w:val="28"/>
                <w:szCs w:val="28"/>
                <w:lang w:eastAsia="ru-RU"/>
              </w:rPr>
              <w:t>1) здійснює заходи з організації та контролю за забезпеченням охорони об’єктів судів, органів та установ системи правосуддя, здійсненням перепускного режиму до цих об’єктів та на їх територію транспортних засобів</w:t>
            </w:r>
            <w:r>
              <w:rPr>
                <w:rFonts w:ascii="Times New Roman" w:hAnsi="Times New Roman"/>
                <w:noProof/>
                <w:sz w:val="28"/>
                <w:szCs w:val="28"/>
                <w:lang w:eastAsia="ru-RU"/>
              </w:rPr>
              <w:t>;</w:t>
            </w:r>
          </w:p>
          <w:p w:rsidR="00631E8D" w:rsidRDefault="00631E8D">
            <w:pPr>
              <w:spacing w:after="0" w:line="240" w:lineRule="auto"/>
              <w:ind w:firstLine="462"/>
              <w:jc w:val="both"/>
              <w:rPr>
                <w:rFonts w:ascii="Times New Roman" w:hAnsi="Times New Roman"/>
                <w:noProof/>
                <w:sz w:val="28"/>
                <w:szCs w:val="28"/>
                <w:lang w:eastAsia="ru-RU"/>
              </w:rPr>
            </w:pPr>
            <w:r>
              <w:rPr>
                <w:rFonts w:ascii="Times New Roman" w:hAnsi="Times New Roman"/>
                <w:noProof/>
                <w:sz w:val="28"/>
                <w:szCs w:val="28"/>
                <w:lang w:eastAsia="ru-RU"/>
              </w:rPr>
              <w:t xml:space="preserve">2) організовує поточну організаційно-виконавчу роботу відділу та забезпечення контролю за роботою; </w:t>
            </w:r>
          </w:p>
          <w:p w:rsidR="00631E8D" w:rsidRDefault="00631E8D">
            <w:pPr>
              <w:spacing w:after="0" w:line="240" w:lineRule="auto"/>
              <w:ind w:firstLine="462"/>
              <w:jc w:val="both"/>
              <w:rPr>
                <w:rFonts w:ascii="Times New Roman" w:hAnsi="Times New Roman"/>
                <w:sz w:val="28"/>
                <w:szCs w:val="28"/>
                <w:lang w:eastAsia="ru-RU"/>
              </w:rPr>
            </w:pPr>
            <w:r>
              <w:rPr>
                <w:rFonts w:ascii="Times New Roman" w:hAnsi="Times New Roman"/>
                <w:noProof/>
                <w:sz w:val="28"/>
                <w:szCs w:val="28"/>
                <w:lang w:eastAsia="ru-RU"/>
              </w:rPr>
              <w:t xml:space="preserve">3) </w:t>
            </w:r>
            <w:r>
              <w:rPr>
                <w:rFonts w:ascii="Times New Roman" w:hAnsi="Times New Roman"/>
                <w:sz w:val="28"/>
                <w:szCs w:val="28"/>
                <w:lang w:eastAsia="ru-RU"/>
              </w:rPr>
              <w:t xml:space="preserve">контролює порядок організації та виконання завдань служби особовим складом відділу та  підрозділів  міста та області за напрямком службової діяльності; </w:t>
            </w:r>
          </w:p>
          <w:p w:rsidR="00631E8D" w:rsidRDefault="00631E8D">
            <w:pPr>
              <w:spacing w:after="0" w:line="240" w:lineRule="auto"/>
              <w:ind w:firstLine="462"/>
              <w:jc w:val="both"/>
              <w:rPr>
                <w:rFonts w:ascii="Times New Roman" w:hAnsi="Times New Roman"/>
                <w:noProof/>
                <w:sz w:val="28"/>
                <w:szCs w:val="28"/>
                <w:lang w:eastAsia="ru-RU"/>
              </w:rPr>
            </w:pPr>
            <w:r>
              <w:rPr>
                <w:rFonts w:ascii="Times New Roman" w:hAnsi="Times New Roman"/>
                <w:noProof/>
                <w:sz w:val="28"/>
                <w:szCs w:val="28"/>
                <w:lang w:eastAsia="ru-RU"/>
              </w:rPr>
              <w:t xml:space="preserve">4) здійснює контроль за своєчасністю та повнотою подання підпорядкованими </w:t>
            </w:r>
            <w:r>
              <w:rPr>
                <w:rFonts w:ascii="Times New Roman" w:hAnsi="Times New Roman"/>
                <w:sz w:val="28"/>
                <w:szCs w:val="28"/>
                <w:lang w:eastAsia="ru-RU"/>
              </w:rPr>
              <w:t xml:space="preserve"> підрозділами територіального управління</w:t>
            </w:r>
            <w:r>
              <w:rPr>
                <w:rFonts w:ascii="Times New Roman" w:hAnsi="Times New Roman"/>
                <w:noProof/>
                <w:sz w:val="28"/>
                <w:szCs w:val="28"/>
                <w:lang w:eastAsia="ru-RU"/>
              </w:rPr>
              <w:t xml:space="preserve"> інформації, матеріалів, звітності з питань організації служби по забезпеченню </w:t>
            </w:r>
            <w:r>
              <w:rPr>
                <w:rFonts w:ascii="Times New Roman" w:hAnsi="Times New Roman"/>
                <w:sz w:val="28"/>
                <w:szCs w:val="28"/>
                <w:lang w:eastAsia="ru-RU"/>
              </w:rPr>
              <w:t>охорони об’єктів судів, органів та установ системи правосуддя</w:t>
            </w:r>
            <w:r>
              <w:rPr>
                <w:rFonts w:ascii="Times New Roman" w:hAnsi="Times New Roman"/>
                <w:noProof/>
                <w:sz w:val="28"/>
                <w:szCs w:val="28"/>
                <w:lang w:eastAsia="ru-RU"/>
              </w:rPr>
              <w:t>;</w:t>
            </w:r>
          </w:p>
          <w:p w:rsidR="00631E8D" w:rsidRDefault="00631E8D">
            <w:pPr>
              <w:tabs>
                <w:tab w:val="left" w:pos="266"/>
              </w:tabs>
              <w:spacing w:after="0" w:line="240" w:lineRule="auto"/>
              <w:ind w:firstLine="462"/>
              <w:jc w:val="both"/>
              <w:rPr>
                <w:rFonts w:ascii="Times New Roman" w:hAnsi="Times New Roman"/>
                <w:sz w:val="28"/>
                <w:szCs w:val="28"/>
                <w:lang w:eastAsia="ru-RU"/>
              </w:rPr>
            </w:pPr>
            <w:r>
              <w:rPr>
                <w:rFonts w:ascii="Times New Roman" w:hAnsi="Times New Roman"/>
                <w:sz w:val="28"/>
                <w:szCs w:val="28"/>
                <w:lang w:eastAsia="ru-RU"/>
              </w:rPr>
              <w:t>5) за дорученням керівництва територіального управління виконує інші повноваження, які належать до компетенції відділу;</w:t>
            </w:r>
          </w:p>
          <w:p w:rsidR="00631E8D" w:rsidRDefault="00631E8D">
            <w:pPr>
              <w:tabs>
                <w:tab w:val="left" w:pos="266"/>
              </w:tabs>
              <w:spacing w:after="0" w:line="240" w:lineRule="auto"/>
              <w:ind w:firstLine="462"/>
              <w:jc w:val="both"/>
              <w:rPr>
                <w:rFonts w:ascii="Times New Roman" w:hAnsi="Times New Roman"/>
                <w:sz w:val="28"/>
                <w:szCs w:val="28"/>
                <w:lang w:eastAsia="ru-RU"/>
              </w:rPr>
            </w:pPr>
          </w:p>
        </w:tc>
      </w:tr>
      <w:tr w:rsidR="00631E8D" w:rsidTr="00631E8D">
        <w:trPr>
          <w:trHeight w:val="408"/>
        </w:trPr>
        <w:tc>
          <w:tcPr>
            <w:tcW w:w="9768" w:type="dxa"/>
            <w:gridSpan w:val="3"/>
            <w:hideMark/>
          </w:tcPr>
          <w:p w:rsidR="00631E8D" w:rsidRDefault="00631E8D">
            <w:pPr>
              <w:spacing w:after="0" w:line="240" w:lineRule="auto"/>
              <w:ind w:firstLine="462"/>
              <w:jc w:val="both"/>
              <w:rPr>
                <w:rFonts w:ascii="Times New Roman" w:hAnsi="Times New Roman"/>
                <w:b/>
                <w:sz w:val="28"/>
                <w:szCs w:val="28"/>
                <w:lang w:eastAsia="ru-RU"/>
              </w:rPr>
            </w:pPr>
            <w:r>
              <w:rPr>
                <w:rFonts w:ascii="Times New Roman" w:hAnsi="Times New Roman"/>
                <w:b/>
                <w:sz w:val="28"/>
                <w:szCs w:val="28"/>
                <w:lang w:eastAsia="ru-RU"/>
              </w:rPr>
              <w:t>2. Умови оплати праці:</w:t>
            </w:r>
          </w:p>
        </w:tc>
      </w:tr>
      <w:tr w:rsidR="00631E8D" w:rsidTr="00631E8D">
        <w:trPr>
          <w:trHeight w:val="408"/>
        </w:trPr>
        <w:tc>
          <w:tcPr>
            <w:tcW w:w="9768" w:type="dxa"/>
            <w:gridSpan w:val="3"/>
            <w:hideMark/>
          </w:tcPr>
          <w:p w:rsidR="00631E8D" w:rsidRDefault="00631E8D">
            <w:pPr>
              <w:spacing w:after="0" w:line="240" w:lineRule="auto"/>
              <w:ind w:firstLine="851"/>
              <w:jc w:val="both"/>
              <w:rPr>
                <w:rFonts w:ascii="Times New Roman" w:hAnsi="Times New Roman"/>
                <w:sz w:val="28"/>
                <w:szCs w:val="28"/>
                <w:lang w:eastAsia="ru-RU"/>
              </w:rPr>
            </w:pPr>
            <w:r>
              <w:rPr>
                <w:rFonts w:ascii="Times New Roman" w:hAnsi="Times New Roman"/>
                <w:sz w:val="28"/>
              </w:rPr>
              <w:t>1) посадовий оклад –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  – 8030 гривень;</w:t>
            </w:r>
          </w:p>
        </w:tc>
      </w:tr>
      <w:tr w:rsidR="00631E8D" w:rsidTr="00631E8D">
        <w:trPr>
          <w:trHeight w:val="408"/>
        </w:trPr>
        <w:tc>
          <w:tcPr>
            <w:tcW w:w="9768" w:type="dxa"/>
            <w:gridSpan w:val="3"/>
          </w:tcPr>
          <w:p w:rsidR="00631E8D" w:rsidRDefault="00631E8D">
            <w:pPr>
              <w:spacing w:after="0" w:line="240" w:lineRule="auto"/>
              <w:ind w:firstLine="462"/>
              <w:jc w:val="both"/>
              <w:rPr>
                <w:rFonts w:ascii="Times New Roman" w:hAnsi="Times New Roman"/>
                <w:sz w:val="28"/>
                <w:szCs w:val="28"/>
                <w:lang w:eastAsia="ru-RU"/>
              </w:rPr>
            </w:pPr>
            <w:r>
              <w:rPr>
                <w:rFonts w:ascii="Times New Roman" w:hAnsi="Times New Roman"/>
                <w:sz w:val="28"/>
                <w:szCs w:val="28"/>
                <w:lang w:eastAsia="ru-RU"/>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631E8D" w:rsidRDefault="00631E8D">
            <w:pPr>
              <w:spacing w:after="0" w:line="240" w:lineRule="auto"/>
              <w:jc w:val="both"/>
              <w:rPr>
                <w:rFonts w:ascii="Times New Roman" w:hAnsi="Times New Roman"/>
                <w:sz w:val="28"/>
                <w:szCs w:val="28"/>
                <w:lang w:eastAsia="ru-RU"/>
              </w:rPr>
            </w:pPr>
          </w:p>
        </w:tc>
      </w:tr>
      <w:tr w:rsidR="00631E8D" w:rsidTr="00631E8D">
        <w:trPr>
          <w:trHeight w:val="408"/>
        </w:trPr>
        <w:tc>
          <w:tcPr>
            <w:tcW w:w="9768" w:type="dxa"/>
            <w:gridSpan w:val="3"/>
            <w:hideMark/>
          </w:tcPr>
          <w:p w:rsidR="00631E8D" w:rsidRDefault="00631E8D">
            <w:pPr>
              <w:spacing w:after="0" w:line="240" w:lineRule="auto"/>
              <w:ind w:firstLine="462"/>
              <w:jc w:val="both"/>
              <w:rPr>
                <w:rFonts w:ascii="Times New Roman" w:hAnsi="Times New Roman"/>
                <w:sz w:val="28"/>
                <w:szCs w:val="28"/>
                <w:lang w:eastAsia="ru-RU"/>
              </w:rPr>
            </w:pPr>
            <w:r>
              <w:rPr>
                <w:rFonts w:ascii="Times New Roman" w:eastAsia="Times New Roman" w:hAnsi="Times New Roman"/>
                <w:b/>
                <w:sz w:val="28"/>
                <w:szCs w:val="28"/>
                <w:lang w:eastAsia="uk-UA"/>
              </w:rPr>
              <w:t>3. Інформація про строковість чи безстроковість призначення на посаду:</w:t>
            </w:r>
            <w:r>
              <w:rPr>
                <w:rFonts w:ascii="Times New Roman" w:eastAsia="Times New Roman" w:hAnsi="Times New Roman"/>
                <w:sz w:val="28"/>
                <w:szCs w:val="28"/>
                <w:lang w:eastAsia="uk-UA"/>
              </w:rPr>
              <w:t> </w:t>
            </w:r>
          </w:p>
        </w:tc>
      </w:tr>
      <w:tr w:rsidR="00631E8D" w:rsidTr="00631E8D">
        <w:trPr>
          <w:trHeight w:val="408"/>
        </w:trPr>
        <w:tc>
          <w:tcPr>
            <w:tcW w:w="9768" w:type="dxa"/>
            <w:gridSpan w:val="3"/>
            <w:hideMark/>
          </w:tcPr>
          <w:p w:rsidR="00631E8D" w:rsidRDefault="00631E8D">
            <w:pPr>
              <w:spacing w:after="0" w:line="240" w:lineRule="auto"/>
              <w:ind w:firstLine="462"/>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безстроково.</w:t>
            </w:r>
          </w:p>
        </w:tc>
      </w:tr>
      <w:tr w:rsidR="00631E8D" w:rsidTr="00631E8D">
        <w:trPr>
          <w:trHeight w:val="408"/>
        </w:trPr>
        <w:tc>
          <w:tcPr>
            <w:tcW w:w="9768" w:type="dxa"/>
            <w:gridSpan w:val="3"/>
            <w:hideMark/>
          </w:tcPr>
          <w:p w:rsidR="00631E8D" w:rsidRDefault="00631E8D">
            <w:pPr>
              <w:spacing w:after="0" w:line="240" w:lineRule="auto"/>
              <w:ind w:firstLine="462"/>
              <w:jc w:val="both"/>
              <w:rPr>
                <w:rFonts w:ascii="Times New Roman" w:hAnsi="Times New Roman"/>
                <w:b/>
                <w:sz w:val="28"/>
                <w:szCs w:val="28"/>
                <w:lang w:eastAsia="ru-RU"/>
              </w:rPr>
            </w:pPr>
            <w:r>
              <w:rPr>
                <w:rFonts w:ascii="Times New Roman" w:hAnsi="Times New Roman"/>
                <w:b/>
                <w:sz w:val="28"/>
                <w:szCs w:val="28"/>
                <w:lang w:eastAsia="ru-RU"/>
              </w:rPr>
              <w:t>4. Перелік документів, необхідних для участі в конкурсі та строк їх подання:</w:t>
            </w:r>
          </w:p>
        </w:tc>
      </w:tr>
      <w:tr w:rsidR="00631E8D" w:rsidTr="00631E8D">
        <w:trPr>
          <w:trHeight w:val="408"/>
        </w:trPr>
        <w:tc>
          <w:tcPr>
            <w:tcW w:w="9768" w:type="dxa"/>
            <w:gridSpan w:val="3"/>
            <w:hideMark/>
          </w:tcPr>
          <w:p w:rsidR="00631E8D" w:rsidRDefault="00631E8D">
            <w:pPr>
              <w:spacing w:after="0" w:line="240" w:lineRule="auto"/>
              <w:ind w:firstLine="462"/>
              <w:jc w:val="both"/>
              <w:rPr>
                <w:rFonts w:ascii="Times New Roman" w:hAnsi="Times New Roman"/>
                <w:sz w:val="28"/>
                <w:szCs w:val="28"/>
                <w:lang w:eastAsia="ru-RU"/>
              </w:rPr>
            </w:pPr>
            <w:r>
              <w:rPr>
                <w:rFonts w:ascii="Times New Roman" w:hAnsi="Times New Roman"/>
                <w:sz w:val="28"/>
                <w:szCs w:val="28"/>
                <w:lang w:eastAsia="ru-RU"/>
              </w:rPr>
              <w:t>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631E8D" w:rsidRDefault="00631E8D">
            <w:pPr>
              <w:spacing w:after="0" w:line="240" w:lineRule="auto"/>
              <w:ind w:firstLine="462"/>
              <w:jc w:val="both"/>
              <w:rPr>
                <w:rFonts w:ascii="Times New Roman" w:hAnsi="Times New Roman"/>
                <w:sz w:val="28"/>
                <w:szCs w:val="28"/>
                <w:lang w:eastAsia="ru-RU"/>
              </w:rPr>
            </w:pPr>
            <w:r>
              <w:rPr>
                <w:rFonts w:ascii="Times New Roman" w:hAnsi="Times New Roman"/>
                <w:sz w:val="28"/>
                <w:szCs w:val="28"/>
                <w:lang w:eastAsia="ru-RU"/>
              </w:rPr>
              <w:t>2) копія паспорта громадянина України;</w:t>
            </w:r>
          </w:p>
          <w:p w:rsidR="00631E8D" w:rsidRDefault="00631E8D">
            <w:pPr>
              <w:spacing w:after="0" w:line="240" w:lineRule="auto"/>
              <w:ind w:firstLine="462"/>
              <w:jc w:val="both"/>
              <w:rPr>
                <w:rFonts w:ascii="Times New Roman" w:hAnsi="Times New Roman"/>
                <w:sz w:val="28"/>
                <w:szCs w:val="28"/>
                <w:lang w:eastAsia="ru-RU"/>
              </w:rPr>
            </w:pPr>
            <w:r>
              <w:rPr>
                <w:rFonts w:ascii="Times New Roman" w:hAnsi="Times New Roman"/>
                <w:sz w:val="28"/>
                <w:szCs w:val="28"/>
                <w:lang w:eastAsia="ru-RU"/>
              </w:rPr>
              <w:t>3) копії (копії) документа (документів) про освіту;</w:t>
            </w:r>
          </w:p>
          <w:p w:rsidR="00631E8D" w:rsidRDefault="00631E8D">
            <w:pPr>
              <w:spacing w:after="0" w:line="240" w:lineRule="auto"/>
              <w:ind w:firstLine="462"/>
              <w:jc w:val="both"/>
              <w:rPr>
                <w:rFonts w:ascii="Times New Roman" w:hAnsi="Times New Roman"/>
                <w:sz w:val="28"/>
                <w:szCs w:val="28"/>
                <w:lang w:eastAsia="ru-RU"/>
              </w:rPr>
            </w:pPr>
            <w:r>
              <w:rPr>
                <w:rFonts w:ascii="Times New Roman" w:hAnsi="Times New Roman"/>
                <w:sz w:val="28"/>
                <w:szCs w:val="28"/>
                <w:lang w:eastAsia="ru-RU"/>
              </w:rPr>
              <w:t>4) заповнена особова картка визначеного зразка, автобіографія, фотокартка розміром 30 х 40 мм;</w:t>
            </w:r>
          </w:p>
          <w:p w:rsidR="00631E8D" w:rsidRDefault="00631E8D">
            <w:pPr>
              <w:spacing w:after="0" w:line="240" w:lineRule="auto"/>
              <w:ind w:firstLine="462"/>
              <w:jc w:val="both"/>
              <w:rPr>
                <w:rFonts w:ascii="Times New Roman" w:hAnsi="Times New Roman"/>
                <w:sz w:val="28"/>
                <w:szCs w:val="28"/>
                <w:lang w:eastAsia="ru-RU"/>
              </w:rPr>
            </w:pPr>
            <w:r>
              <w:rPr>
                <w:rFonts w:ascii="Times New Roman" w:hAnsi="Times New Roman"/>
                <w:sz w:val="28"/>
                <w:szCs w:val="28"/>
                <w:lang w:eastAsia="ru-RU"/>
              </w:rPr>
              <w:t>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w:t>
            </w:r>
          </w:p>
          <w:p w:rsidR="00631E8D" w:rsidRDefault="00631E8D">
            <w:pPr>
              <w:spacing w:after="0" w:line="240" w:lineRule="auto"/>
              <w:ind w:firstLine="462"/>
              <w:jc w:val="both"/>
              <w:rPr>
                <w:rFonts w:ascii="Times New Roman" w:hAnsi="Times New Roman"/>
                <w:sz w:val="28"/>
                <w:szCs w:val="28"/>
                <w:lang w:eastAsia="ru-RU"/>
              </w:rPr>
            </w:pPr>
            <w:r>
              <w:rPr>
                <w:rFonts w:ascii="Times New Roman" w:hAnsi="Times New Roman"/>
                <w:sz w:val="28"/>
                <w:szCs w:val="28"/>
                <w:lang w:eastAsia="ru-RU"/>
              </w:rPr>
              <w:t>6) копія трудової книжки (за наявності);</w:t>
            </w:r>
          </w:p>
          <w:p w:rsidR="00631E8D" w:rsidRPr="00CB74E2" w:rsidRDefault="00631E8D" w:rsidP="00CB74E2">
            <w:pPr>
              <w:spacing w:after="0" w:line="240" w:lineRule="auto"/>
              <w:ind w:firstLine="851"/>
              <w:jc w:val="both"/>
              <w:rPr>
                <w:rFonts w:ascii="Times New Roman" w:hAnsi="Times New Roman"/>
                <w:sz w:val="28"/>
              </w:rPr>
            </w:pPr>
            <w:r>
              <w:rPr>
                <w:rFonts w:ascii="Times New Roman" w:hAnsi="Times New Roman"/>
                <w:sz w:val="28"/>
                <w:szCs w:val="28"/>
                <w:lang w:eastAsia="ru-RU"/>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w:t>
            </w:r>
            <w:r w:rsidR="00CB74E2">
              <w:rPr>
                <w:rFonts w:ascii="Times New Roman" w:hAnsi="Times New Roman"/>
                <w:sz w:val="28"/>
                <w:szCs w:val="28"/>
                <w:lang w:eastAsia="ru-RU"/>
              </w:rPr>
              <w:t xml:space="preserve">, </w:t>
            </w:r>
            <w:r w:rsidR="00CB74E2" w:rsidRPr="00CB74E2">
              <w:rPr>
                <w:rFonts w:ascii="Times New Roman" w:hAnsi="Times New Roman"/>
                <w:sz w:val="28"/>
              </w:rPr>
              <w:t>сертифікат наркологічного огляду та медична довідка психіатричного огляду</w:t>
            </w:r>
            <w:r w:rsidR="00CB74E2">
              <w:rPr>
                <w:rFonts w:ascii="Times New Roman" w:hAnsi="Times New Roman"/>
                <w:sz w:val="28"/>
              </w:rPr>
              <w:t xml:space="preserve">; </w:t>
            </w:r>
          </w:p>
          <w:p w:rsidR="00631E8D" w:rsidRDefault="00631E8D">
            <w:pPr>
              <w:spacing w:after="0" w:line="240" w:lineRule="auto"/>
              <w:ind w:firstLine="462"/>
              <w:jc w:val="both"/>
              <w:rPr>
                <w:rFonts w:ascii="Times New Roman" w:hAnsi="Times New Roman"/>
                <w:sz w:val="28"/>
                <w:szCs w:val="28"/>
                <w:lang w:eastAsia="ru-RU"/>
              </w:rPr>
            </w:pPr>
            <w:r>
              <w:rPr>
                <w:rFonts w:ascii="Times New Roman" w:hAnsi="Times New Roman"/>
                <w:sz w:val="28"/>
                <w:szCs w:val="28"/>
                <w:lang w:eastAsia="ru-RU"/>
              </w:rPr>
              <w:t>8) копія військового квитка або посвідчення особи військовослужбовця (для військовозобов’язаних або військовослужбовців).</w:t>
            </w:r>
          </w:p>
          <w:p w:rsidR="00631E8D" w:rsidRDefault="00631E8D">
            <w:pPr>
              <w:spacing w:after="0" w:line="240" w:lineRule="auto"/>
              <w:ind w:firstLine="462"/>
              <w:jc w:val="both"/>
              <w:rPr>
                <w:rFonts w:ascii="Times New Roman" w:hAnsi="Times New Roman"/>
                <w:sz w:val="28"/>
                <w:szCs w:val="28"/>
                <w:lang w:eastAsia="ru-RU"/>
              </w:rPr>
            </w:pPr>
            <w:r>
              <w:rPr>
                <w:rFonts w:ascii="Times New Roman" w:hAnsi="Times New Roman"/>
                <w:sz w:val="28"/>
                <w:szCs w:val="28"/>
                <w:lang w:eastAsia="ru-RU"/>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tc>
      </w:tr>
      <w:tr w:rsidR="00631E8D" w:rsidTr="00631E8D">
        <w:trPr>
          <w:trHeight w:val="408"/>
        </w:trPr>
        <w:tc>
          <w:tcPr>
            <w:tcW w:w="9768" w:type="dxa"/>
            <w:gridSpan w:val="3"/>
          </w:tcPr>
          <w:p w:rsidR="00631E8D" w:rsidRDefault="00631E8D">
            <w:pPr>
              <w:spacing w:after="0" w:line="240" w:lineRule="auto"/>
              <w:jc w:val="both"/>
              <w:rPr>
                <w:rFonts w:ascii="Times New Roman" w:hAnsi="Times New Roman"/>
                <w:b/>
                <w:color w:val="FF0000"/>
                <w:sz w:val="28"/>
                <w:szCs w:val="28"/>
                <w:lang w:eastAsia="ru-RU"/>
              </w:rPr>
            </w:pPr>
          </w:p>
        </w:tc>
      </w:tr>
      <w:tr w:rsidR="00631E8D" w:rsidTr="00631E8D">
        <w:trPr>
          <w:trHeight w:val="408"/>
        </w:trPr>
        <w:tc>
          <w:tcPr>
            <w:tcW w:w="9768" w:type="dxa"/>
            <w:gridSpan w:val="3"/>
          </w:tcPr>
          <w:p w:rsidR="00631E8D" w:rsidRDefault="00631E8D">
            <w:pPr>
              <w:spacing w:after="0" w:line="240" w:lineRule="auto"/>
              <w:ind w:firstLine="462"/>
              <w:jc w:val="both"/>
              <w:rPr>
                <w:rStyle w:val="rvts0"/>
              </w:rPr>
            </w:pPr>
            <w:r>
              <w:rPr>
                <w:rFonts w:ascii="Times New Roman" w:hAnsi="Times New Roman"/>
                <w:sz w:val="28"/>
                <w:szCs w:val="28"/>
              </w:rPr>
              <w:t xml:space="preserve">У відповідності до частини 3 статті 54 Закону України «Про Національну поліцію»,  </w:t>
            </w:r>
            <w:r>
              <w:rPr>
                <w:rStyle w:val="rvts0"/>
                <w:rFonts w:ascii="Times New Roman" w:hAnsi="Times New Roman"/>
                <w:sz w:val="28"/>
                <w:szCs w:val="28"/>
              </w:rPr>
              <w:t>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631E8D" w:rsidRDefault="00631E8D">
            <w:pPr>
              <w:spacing w:after="0" w:line="240" w:lineRule="auto"/>
              <w:ind w:firstLine="462"/>
              <w:jc w:val="both"/>
              <w:rPr>
                <w:rStyle w:val="rvts0"/>
                <w:rFonts w:ascii="Times New Roman" w:hAnsi="Times New Roman"/>
                <w:sz w:val="28"/>
                <w:szCs w:val="28"/>
              </w:rPr>
            </w:pPr>
          </w:p>
          <w:p w:rsidR="00631E8D" w:rsidRDefault="00631E8D">
            <w:pPr>
              <w:spacing w:after="0" w:line="240" w:lineRule="auto"/>
              <w:ind w:firstLine="773"/>
              <w:jc w:val="both"/>
            </w:pPr>
            <w:r>
              <w:rPr>
                <w:rFonts w:ascii="Times New Roman" w:hAnsi="Times New Roman"/>
                <w:sz w:val="28"/>
              </w:rPr>
              <w:t>Документи приймаються з 09.00  07</w:t>
            </w:r>
            <w:r>
              <w:rPr>
                <w:rFonts w:ascii="Times New Roman" w:hAnsi="Times New Roman"/>
                <w:sz w:val="28"/>
                <w:lang w:val="ru-RU"/>
              </w:rPr>
              <w:t xml:space="preserve"> </w:t>
            </w:r>
            <w:proofErr w:type="spellStart"/>
            <w:r>
              <w:rPr>
                <w:rFonts w:ascii="Times New Roman" w:hAnsi="Times New Roman"/>
                <w:sz w:val="28"/>
                <w:lang w:val="ru-RU"/>
              </w:rPr>
              <w:t>жовтня</w:t>
            </w:r>
            <w:proofErr w:type="spellEnd"/>
            <w:r>
              <w:rPr>
                <w:rFonts w:ascii="Times New Roman" w:hAnsi="Times New Roman"/>
                <w:sz w:val="28"/>
              </w:rPr>
              <w:t xml:space="preserve"> 2019 року  до 09.00 21 жовтня 2019 року за </w:t>
            </w:r>
            <w:proofErr w:type="spellStart"/>
            <w:r>
              <w:rPr>
                <w:rFonts w:ascii="Times New Roman" w:hAnsi="Times New Roman"/>
                <w:sz w:val="28"/>
              </w:rPr>
              <w:t>адресою</w:t>
            </w:r>
            <w:proofErr w:type="spellEnd"/>
            <w:r>
              <w:rPr>
                <w:rFonts w:ascii="Times New Roman" w:hAnsi="Times New Roman"/>
                <w:sz w:val="28"/>
              </w:rPr>
              <w:t xml:space="preserve">: </w:t>
            </w:r>
            <w:r>
              <w:rPr>
                <w:rFonts w:ascii="Times New Roman" w:hAnsi="Times New Roman"/>
                <w:sz w:val="28"/>
                <w:lang w:val="ru-RU"/>
              </w:rPr>
              <w:t>м</w:t>
            </w:r>
            <w:r>
              <w:rPr>
                <w:rFonts w:ascii="Times New Roman" w:hAnsi="Times New Roman"/>
                <w:sz w:val="28"/>
              </w:rPr>
              <w:t>. Харків, майдан Героїв Небесної Сотні, 36.</w:t>
            </w:r>
          </w:p>
          <w:p w:rsidR="00631E8D" w:rsidRDefault="00631E8D">
            <w:pPr>
              <w:spacing w:after="0" w:line="240" w:lineRule="auto"/>
              <w:ind w:firstLine="462"/>
              <w:jc w:val="both"/>
              <w:rPr>
                <w:rFonts w:ascii="Times New Roman" w:hAnsi="Times New Roman"/>
                <w:sz w:val="28"/>
                <w:szCs w:val="28"/>
                <w:lang w:eastAsia="ru-RU"/>
              </w:rPr>
            </w:pPr>
          </w:p>
        </w:tc>
      </w:tr>
      <w:tr w:rsidR="00631E8D" w:rsidTr="00631E8D">
        <w:trPr>
          <w:trHeight w:val="408"/>
        </w:trPr>
        <w:tc>
          <w:tcPr>
            <w:tcW w:w="9768" w:type="dxa"/>
            <w:gridSpan w:val="3"/>
          </w:tcPr>
          <w:p w:rsidR="00631E8D" w:rsidRDefault="00631E8D">
            <w:pPr>
              <w:spacing w:after="0" w:line="240" w:lineRule="auto"/>
              <w:jc w:val="both"/>
              <w:rPr>
                <w:rFonts w:ascii="Times New Roman" w:hAnsi="Times New Roman"/>
                <w:color w:val="FF0000"/>
                <w:sz w:val="28"/>
                <w:szCs w:val="28"/>
                <w:lang w:eastAsia="ru-RU"/>
              </w:rPr>
            </w:pPr>
          </w:p>
        </w:tc>
      </w:tr>
      <w:tr w:rsidR="00631E8D" w:rsidTr="00631E8D">
        <w:trPr>
          <w:trHeight w:val="408"/>
        </w:trPr>
        <w:tc>
          <w:tcPr>
            <w:tcW w:w="9768" w:type="dxa"/>
            <w:gridSpan w:val="3"/>
            <w:hideMark/>
          </w:tcPr>
          <w:p w:rsidR="00631E8D" w:rsidRDefault="00631E8D">
            <w:pPr>
              <w:spacing w:after="0" w:line="240" w:lineRule="auto"/>
              <w:ind w:firstLine="462"/>
              <w:jc w:val="both"/>
              <w:rPr>
                <w:rFonts w:ascii="Times New Roman" w:hAnsi="Times New Roman"/>
                <w:sz w:val="28"/>
                <w:szCs w:val="28"/>
                <w:lang w:eastAsia="ru-RU"/>
              </w:rPr>
            </w:pPr>
            <w:r>
              <w:rPr>
                <w:rFonts w:ascii="Times New Roman" w:hAnsi="Times New Roman"/>
                <w:sz w:val="28"/>
                <w:szCs w:val="28"/>
                <w:lang w:eastAsia="ru-RU"/>
              </w:rPr>
              <w:t xml:space="preserve">На  </w:t>
            </w:r>
            <w:r>
              <w:rPr>
                <w:rFonts w:ascii="Times New Roman" w:hAnsi="Times New Roman"/>
                <w:sz w:val="28"/>
                <w:szCs w:val="24"/>
                <w:lang w:eastAsia="ru-RU"/>
              </w:rPr>
              <w:t xml:space="preserve">начальника відділу  </w:t>
            </w:r>
            <w:r>
              <w:rPr>
                <w:rFonts w:ascii="Times New Roman" w:hAnsi="Times New Roman"/>
                <w:sz w:val="28"/>
                <w:szCs w:val="28"/>
                <w:lang w:eastAsia="ru-RU"/>
              </w:rPr>
              <w:t>охорони об’єктів судів, органів та установ системи правосуддя територіального управління Служби судової охорони у Харківській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c>
      </w:tr>
      <w:tr w:rsidR="00631E8D" w:rsidTr="00631E8D">
        <w:trPr>
          <w:trHeight w:val="408"/>
        </w:trPr>
        <w:tc>
          <w:tcPr>
            <w:tcW w:w="9768" w:type="dxa"/>
            <w:gridSpan w:val="3"/>
          </w:tcPr>
          <w:p w:rsidR="00631E8D" w:rsidRDefault="00631E8D">
            <w:pPr>
              <w:spacing w:after="0" w:line="240" w:lineRule="auto"/>
              <w:jc w:val="both"/>
              <w:rPr>
                <w:rFonts w:ascii="Times New Roman" w:hAnsi="Times New Roman"/>
                <w:color w:val="FF0000"/>
                <w:sz w:val="28"/>
                <w:szCs w:val="28"/>
                <w:lang w:eastAsia="ru-RU"/>
              </w:rPr>
            </w:pPr>
          </w:p>
        </w:tc>
      </w:tr>
      <w:tr w:rsidR="00631E8D" w:rsidTr="00631E8D">
        <w:trPr>
          <w:trHeight w:val="408"/>
        </w:trPr>
        <w:tc>
          <w:tcPr>
            <w:tcW w:w="9768" w:type="dxa"/>
            <w:gridSpan w:val="3"/>
          </w:tcPr>
          <w:p w:rsidR="00631E8D" w:rsidRDefault="00631E8D">
            <w:pPr>
              <w:spacing w:after="0" w:line="240" w:lineRule="auto"/>
              <w:ind w:firstLine="462"/>
              <w:jc w:val="both"/>
              <w:rPr>
                <w:rFonts w:ascii="Times New Roman" w:hAnsi="Times New Roman"/>
                <w:sz w:val="28"/>
                <w:szCs w:val="28"/>
                <w:lang w:eastAsia="ru-RU"/>
              </w:rPr>
            </w:pPr>
            <w:r>
              <w:rPr>
                <w:rFonts w:ascii="Times New Roman" w:hAnsi="Times New Roman"/>
                <w:sz w:val="28"/>
                <w:szCs w:val="28"/>
                <w:lang w:eastAsia="ru-RU"/>
              </w:rPr>
              <w:t xml:space="preserve">5. Місце, дата та час початку проведення конкурсу: </w:t>
            </w:r>
          </w:p>
          <w:p w:rsidR="00631E8D" w:rsidRDefault="00631E8D">
            <w:pPr>
              <w:spacing w:after="0" w:line="240" w:lineRule="auto"/>
              <w:jc w:val="both"/>
              <w:rPr>
                <w:rFonts w:ascii="Times New Roman" w:hAnsi="Times New Roman"/>
                <w:sz w:val="28"/>
              </w:rPr>
            </w:pPr>
            <w:r>
              <w:rPr>
                <w:rFonts w:ascii="Times New Roman" w:hAnsi="Times New Roman"/>
                <w:sz w:val="28"/>
                <w:lang w:val="ru-RU"/>
              </w:rPr>
              <w:t>м</w:t>
            </w:r>
            <w:r>
              <w:rPr>
                <w:rFonts w:ascii="Times New Roman" w:hAnsi="Times New Roman"/>
                <w:sz w:val="28"/>
              </w:rPr>
              <w:t>. Харків, вул. Динамівська, 10, стадіон «Динамо» з 09.00  24 жовтня 2019 року.</w:t>
            </w:r>
          </w:p>
          <w:p w:rsidR="00631E8D" w:rsidRDefault="00631E8D">
            <w:pPr>
              <w:spacing w:after="0" w:line="240" w:lineRule="auto"/>
              <w:jc w:val="both"/>
              <w:rPr>
                <w:rFonts w:ascii="Times New Roman" w:hAnsi="Times New Roman"/>
                <w:sz w:val="28"/>
                <w:szCs w:val="28"/>
                <w:lang w:eastAsia="ru-RU"/>
              </w:rPr>
            </w:pPr>
          </w:p>
        </w:tc>
      </w:tr>
      <w:tr w:rsidR="00631E8D" w:rsidTr="00631E8D">
        <w:trPr>
          <w:trHeight w:val="408"/>
        </w:trPr>
        <w:tc>
          <w:tcPr>
            <w:tcW w:w="9768" w:type="dxa"/>
            <w:gridSpan w:val="3"/>
          </w:tcPr>
          <w:p w:rsidR="00631E8D" w:rsidRDefault="00631E8D">
            <w:pPr>
              <w:spacing w:after="0" w:line="240" w:lineRule="auto"/>
              <w:jc w:val="both"/>
              <w:rPr>
                <w:rFonts w:ascii="Times New Roman" w:hAnsi="Times New Roman"/>
                <w:b/>
                <w:color w:val="FF0000"/>
                <w:sz w:val="28"/>
                <w:szCs w:val="28"/>
                <w:lang w:eastAsia="ru-RU"/>
              </w:rPr>
            </w:pPr>
          </w:p>
        </w:tc>
      </w:tr>
      <w:tr w:rsidR="00631E8D" w:rsidTr="00631E8D">
        <w:trPr>
          <w:trHeight w:val="408"/>
        </w:trPr>
        <w:tc>
          <w:tcPr>
            <w:tcW w:w="9768" w:type="dxa"/>
            <w:gridSpan w:val="3"/>
            <w:hideMark/>
          </w:tcPr>
          <w:p w:rsidR="00631E8D" w:rsidRDefault="00631E8D">
            <w:pPr>
              <w:widowControl w:val="0"/>
              <w:tabs>
                <w:tab w:val="left" w:pos="142"/>
              </w:tabs>
              <w:spacing w:after="0" w:line="240" w:lineRule="auto"/>
              <w:ind w:firstLine="462"/>
              <w:jc w:val="both"/>
              <w:rPr>
                <w:rFonts w:ascii="Times New Roman" w:eastAsia="Times New Roman" w:hAnsi="Times New Roman"/>
                <w:b/>
                <w:snapToGrid w:val="0"/>
                <w:sz w:val="28"/>
                <w:szCs w:val="28"/>
                <w:lang w:eastAsia="ru-RU"/>
              </w:rPr>
            </w:pPr>
            <w:r>
              <w:rPr>
                <w:rFonts w:ascii="Times New Roman" w:eastAsia="Times New Roman" w:hAnsi="Times New Roman"/>
                <w:b/>
                <w:snapToGrid w:val="0"/>
                <w:sz w:val="28"/>
                <w:szCs w:val="28"/>
                <w:lang w:eastAsia="ru-RU"/>
              </w:rPr>
              <w:t xml:space="preserve">6. Прізвище, ім’я та по батькові, номер телефону та адреса електронної пошти особи, яка надає додаткову інформацію з питань проведення конкурсу: </w:t>
            </w:r>
          </w:p>
          <w:p w:rsidR="00631E8D" w:rsidRDefault="00631E8D">
            <w:pPr>
              <w:widowControl w:val="0"/>
              <w:tabs>
                <w:tab w:val="left" w:pos="142"/>
              </w:tabs>
              <w:spacing w:after="0" w:line="240" w:lineRule="auto"/>
              <w:ind w:firstLine="462"/>
              <w:jc w:val="both"/>
              <w:rPr>
                <w:rFonts w:ascii="Times New Roman" w:eastAsia="Times New Roman" w:hAnsi="Times New Roman"/>
                <w:snapToGrid w:val="0"/>
                <w:sz w:val="28"/>
                <w:szCs w:val="28"/>
                <w:lang w:eastAsia="ru-RU"/>
              </w:rPr>
            </w:pPr>
            <w:r>
              <w:rPr>
                <w:rFonts w:ascii="Times New Roman" w:hAnsi="Times New Roman"/>
                <w:sz w:val="28"/>
                <w:szCs w:val="28"/>
                <w:lang w:eastAsia="ru-RU"/>
              </w:rPr>
              <w:t xml:space="preserve">Приходько Андрій Миколайович, </w:t>
            </w:r>
            <w:r>
              <w:rPr>
                <w:rFonts w:ascii="Times New Roman" w:hAnsi="Times New Roman"/>
                <w:sz w:val="28"/>
              </w:rPr>
              <w:t>098-401-10-48</w:t>
            </w:r>
            <w:r>
              <w:rPr>
                <w:rFonts w:ascii="Times New Roman" w:hAnsi="Times New Roman"/>
                <w:sz w:val="28"/>
                <w:szCs w:val="28"/>
                <w:lang w:eastAsia="ru-RU"/>
              </w:rPr>
              <w:t xml:space="preserve">, </w:t>
            </w:r>
            <w:hyperlink r:id="rId13" w:history="1">
              <w:r>
                <w:rPr>
                  <w:rStyle w:val="a3"/>
                  <w:rFonts w:ascii="Times New Roman" w:hAnsi="Times New Roman"/>
                  <w:color w:val="000000"/>
                  <w:sz w:val="28"/>
                  <w:lang w:val="en-US"/>
                </w:rPr>
                <w:t>volobuiev</w:t>
              </w:r>
              <w:r>
                <w:rPr>
                  <w:rStyle w:val="a3"/>
                  <w:rFonts w:ascii="Times New Roman" w:hAnsi="Times New Roman"/>
                  <w:color w:val="000000"/>
                  <w:sz w:val="28"/>
                </w:rPr>
                <w:t>@sso.court.gov.ua</w:t>
              </w:r>
            </w:hyperlink>
          </w:p>
        </w:tc>
      </w:tr>
      <w:tr w:rsidR="00631E8D" w:rsidTr="00631E8D">
        <w:trPr>
          <w:trHeight w:val="191"/>
        </w:trPr>
        <w:tc>
          <w:tcPr>
            <w:tcW w:w="9768" w:type="dxa"/>
            <w:gridSpan w:val="3"/>
          </w:tcPr>
          <w:p w:rsidR="00631E8D" w:rsidRDefault="00631E8D">
            <w:pPr>
              <w:spacing w:after="0" w:line="240" w:lineRule="auto"/>
              <w:jc w:val="both"/>
              <w:rPr>
                <w:rFonts w:ascii="Times New Roman" w:hAnsi="Times New Roman"/>
                <w:color w:val="FF0000"/>
                <w:sz w:val="28"/>
                <w:szCs w:val="28"/>
                <w:lang w:eastAsia="ru-RU"/>
              </w:rPr>
            </w:pPr>
          </w:p>
        </w:tc>
      </w:tr>
      <w:tr w:rsidR="00631E8D" w:rsidTr="00631E8D">
        <w:trPr>
          <w:trHeight w:val="408"/>
        </w:trPr>
        <w:tc>
          <w:tcPr>
            <w:tcW w:w="9768" w:type="dxa"/>
            <w:gridSpan w:val="3"/>
            <w:hideMark/>
          </w:tcPr>
          <w:p w:rsidR="00631E8D" w:rsidRDefault="00631E8D">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Кваліфікаційні вимоги.</w:t>
            </w:r>
          </w:p>
        </w:tc>
      </w:tr>
      <w:tr w:rsidR="00631E8D" w:rsidTr="00631E8D">
        <w:trPr>
          <w:trHeight w:val="408"/>
        </w:trPr>
        <w:tc>
          <w:tcPr>
            <w:tcW w:w="4032" w:type="dxa"/>
            <w:gridSpan w:val="2"/>
            <w:hideMark/>
          </w:tcPr>
          <w:p w:rsidR="00631E8D" w:rsidRDefault="00631E8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 Освіта</w:t>
            </w:r>
          </w:p>
        </w:tc>
        <w:tc>
          <w:tcPr>
            <w:tcW w:w="5736" w:type="dxa"/>
          </w:tcPr>
          <w:p w:rsidR="00631E8D" w:rsidRDefault="00631E8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Вища освіта в галузі знань «Право», </w:t>
            </w:r>
            <w:r>
              <w:rPr>
                <w:rFonts w:ascii="Times New Roman" w:hAnsi="Times New Roman"/>
                <w:color w:val="000000"/>
                <w:sz w:val="28"/>
                <w:szCs w:val="28"/>
              </w:rPr>
              <w:t>«Воєнні науки, національна безпека, безпека державного кордону»</w:t>
            </w:r>
            <w:r>
              <w:rPr>
                <w:rFonts w:ascii="Times New Roman" w:hAnsi="Times New Roman"/>
                <w:sz w:val="28"/>
                <w:szCs w:val="28"/>
                <w:lang w:eastAsia="ru-RU"/>
              </w:rPr>
              <w:t>, ступінь вищої освіти – магістр*.</w:t>
            </w:r>
          </w:p>
          <w:p w:rsidR="00631E8D" w:rsidRDefault="00631E8D">
            <w:pPr>
              <w:spacing w:after="0" w:line="240" w:lineRule="auto"/>
              <w:jc w:val="both"/>
              <w:rPr>
                <w:rFonts w:ascii="Times New Roman" w:hAnsi="Times New Roman"/>
                <w:sz w:val="28"/>
                <w:szCs w:val="28"/>
                <w:lang w:eastAsia="ru-RU"/>
              </w:rPr>
            </w:pPr>
          </w:p>
        </w:tc>
      </w:tr>
      <w:tr w:rsidR="00631E8D" w:rsidTr="00631E8D">
        <w:trPr>
          <w:trHeight w:val="408"/>
        </w:trPr>
        <w:tc>
          <w:tcPr>
            <w:tcW w:w="4032" w:type="dxa"/>
            <w:gridSpan w:val="2"/>
            <w:hideMark/>
          </w:tcPr>
          <w:p w:rsidR="00631E8D" w:rsidRDefault="00631E8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 Досвід роботи</w:t>
            </w:r>
          </w:p>
        </w:tc>
        <w:tc>
          <w:tcPr>
            <w:tcW w:w="5736" w:type="dxa"/>
            <w:hideMark/>
          </w:tcPr>
          <w:p w:rsidR="00631E8D" w:rsidRDefault="00631E8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Стаж роботи в правоохоронних органах або військових формуваннях не менше                    5 років;</w:t>
            </w:r>
          </w:p>
        </w:tc>
      </w:tr>
      <w:tr w:rsidR="00631E8D" w:rsidTr="00631E8D">
        <w:trPr>
          <w:trHeight w:val="408"/>
        </w:trPr>
        <w:tc>
          <w:tcPr>
            <w:tcW w:w="4032" w:type="dxa"/>
            <w:gridSpan w:val="2"/>
          </w:tcPr>
          <w:p w:rsidR="00631E8D" w:rsidRDefault="00631E8D">
            <w:pPr>
              <w:spacing w:after="0" w:line="240" w:lineRule="auto"/>
              <w:jc w:val="both"/>
              <w:rPr>
                <w:rFonts w:ascii="Times New Roman" w:hAnsi="Times New Roman"/>
                <w:sz w:val="28"/>
                <w:szCs w:val="28"/>
                <w:lang w:eastAsia="ru-RU"/>
              </w:rPr>
            </w:pPr>
          </w:p>
        </w:tc>
        <w:tc>
          <w:tcPr>
            <w:tcW w:w="5736" w:type="dxa"/>
          </w:tcPr>
          <w:p w:rsidR="00631E8D" w:rsidRDefault="00631E8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досвід роботи в правоохоронних  органах або військових формуваннях, на керівних посадах – не менше 5 років.</w:t>
            </w:r>
          </w:p>
          <w:p w:rsidR="00631E8D" w:rsidRDefault="00631E8D">
            <w:pPr>
              <w:spacing w:after="0" w:line="240" w:lineRule="auto"/>
              <w:jc w:val="both"/>
              <w:rPr>
                <w:rFonts w:ascii="Times New Roman" w:hAnsi="Times New Roman"/>
                <w:sz w:val="28"/>
                <w:szCs w:val="28"/>
                <w:lang w:eastAsia="ru-RU"/>
              </w:rPr>
            </w:pPr>
          </w:p>
        </w:tc>
      </w:tr>
      <w:tr w:rsidR="00631E8D" w:rsidTr="00631E8D">
        <w:trPr>
          <w:trHeight w:val="408"/>
        </w:trPr>
        <w:tc>
          <w:tcPr>
            <w:tcW w:w="4032" w:type="dxa"/>
            <w:gridSpan w:val="2"/>
            <w:hideMark/>
          </w:tcPr>
          <w:p w:rsidR="00631E8D" w:rsidRDefault="00631E8D">
            <w:pPr>
              <w:spacing w:after="0" w:line="240" w:lineRule="atLeast"/>
              <w:ind w:right="-39"/>
              <w:jc w:val="both"/>
              <w:rPr>
                <w:rFonts w:ascii="Times New Roman" w:hAnsi="Times New Roman"/>
                <w:sz w:val="28"/>
                <w:szCs w:val="28"/>
                <w:lang w:eastAsia="ru-RU"/>
              </w:rPr>
            </w:pPr>
            <w:r>
              <w:rPr>
                <w:rFonts w:ascii="Times New Roman" w:hAnsi="Times New Roman"/>
                <w:sz w:val="28"/>
                <w:szCs w:val="28"/>
                <w:lang w:eastAsia="ru-RU"/>
              </w:rPr>
              <w:t>3. Володіння державною мовою</w:t>
            </w:r>
          </w:p>
        </w:tc>
        <w:tc>
          <w:tcPr>
            <w:tcW w:w="5736" w:type="dxa"/>
            <w:hideMark/>
          </w:tcPr>
          <w:p w:rsidR="00631E8D" w:rsidRDefault="00631E8D">
            <w:pPr>
              <w:spacing w:after="0" w:line="240" w:lineRule="atLeast"/>
              <w:jc w:val="both"/>
              <w:rPr>
                <w:rFonts w:ascii="Times New Roman" w:hAnsi="Times New Roman"/>
                <w:sz w:val="28"/>
                <w:szCs w:val="28"/>
                <w:lang w:eastAsia="ru-RU"/>
              </w:rPr>
            </w:pPr>
            <w:r>
              <w:rPr>
                <w:rFonts w:ascii="Times New Roman" w:hAnsi="Times New Roman"/>
                <w:sz w:val="28"/>
                <w:szCs w:val="28"/>
                <w:lang w:eastAsia="ru-RU"/>
              </w:rPr>
              <w:t>Вільне володіння державною мовою.</w:t>
            </w:r>
          </w:p>
        </w:tc>
      </w:tr>
      <w:tr w:rsidR="00631E8D" w:rsidTr="00631E8D">
        <w:trPr>
          <w:trHeight w:val="408"/>
        </w:trPr>
        <w:tc>
          <w:tcPr>
            <w:tcW w:w="9768" w:type="dxa"/>
            <w:gridSpan w:val="3"/>
          </w:tcPr>
          <w:p w:rsidR="00631E8D" w:rsidRDefault="00631E8D">
            <w:pPr>
              <w:spacing w:after="0" w:line="240" w:lineRule="atLeast"/>
              <w:jc w:val="both"/>
              <w:rPr>
                <w:rFonts w:ascii="Times New Roman" w:hAnsi="Times New Roman"/>
                <w:sz w:val="28"/>
                <w:szCs w:val="28"/>
                <w:lang w:eastAsia="ru-RU"/>
              </w:rPr>
            </w:pPr>
          </w:p>
        </w:tc>
      </w:tr>
      <w:tr w:rsidR="00631E8D" w:rsidTr="00631E8D">
        <w:trPr>
          <w:trHeight w:val="408"/>
        </w:trPr>
        <w:tc>
          <w:tcPr>
            <w:tcW w:w="9768" w:type="dxa"/>
            <w:gridSpan w:val="3"/>
            <w:hideMark/>
          </w:tcPr>
          <w:p w:rsidR="00631E8D" w:rsidRDefault="00631E8D">
            <w:pPr>
              <w:spacing w:after="0" w:line="240" w:lineRule="atLeast"/>
              <w:jc w:val="center"/>
              <w:rPr>
                <w:rFonts w:ascii="Times New Roman" w:hAnsi="Times New Roman"/>
                <w:b/>
                <w:sz w:val="28"/>
                <w:szCs w:val="28"/>
                <w:lang w:eastAsia="ru-RU"/>
              </w:rPr>
            </w:pPr>
            <w:r>
              <w:rPr>
                <w:rFonts w:ascii="Times New Roman" w:hAnsi="Times New Roman"/>
                <w:b/>
                <w:sz w:val="28"/>
                <w:szCs w:val="28"/>
                <w:lang w:eastAsia="ru-RU"/>
              </w:rPr>
              <w:t>Вимоги до компетентності.</w:t>
            </w:r>
          </w:p>
        </w:tc>
      </w:tr>
      <w:tr w:rsidR="00631E8D" w:rsidTr="00631E8D">
        <w:trPr>
          <w:trHeight w:val="408"/>
        </w:trPr>
        <w:tc>
          <w:tcPr>
            <w:tcW w:w="4008" w:type="dxa"/>
            <w:hideMark/>
          </w:tcPr>
          <w:p w:rsidR="00631E8D" w:rsidRDefault="00631E8D">
            <w:pPr>
              <w:spacing w:after="0" w:line="240" w:lineRule="auto"/>
              <w:rPr>
                <w:rFonts w:ascii="Times New Roman" w:hAnsi="Times New Roman"/>
                <w:sz w:val="28"/>
                <w:szCs w:val="28"/>
                <w:lang w:eastAsia="ru-RU"/>
              </w:rPr>
            </w:pPr>
            <w:r>
              <w:rPr>
                <w:rFonts w:ascii="Times New Roman" w:hAnsi="Times New Roman"/>
                <w:sz w:val="28"/>
                <w:szCs w:val="28"/>
                <w:lang w:eastAsia="ru-RU"/>
              </w:rPr>
              <w:t>1. Наявність лідерських якостей</w:t>
            </w:r>
          </w:p>
        </w:tc>
        <w:tc>
          <w:tcPr>
            <w:tcW w:w="5760" w:type="dxa"/>
            <w:gridSpan w:val="2"/>
          </w:tcPr>
          <w:p w:rsidR="00631E8D" w:rsidRDefault="00631E8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Встановлення цілей, пріоритетів та орієнтирів;</w:t>
            </w:r>
          </w:p>
          <w:p w:rsidR="00631E8D" w:rsidRDefault="00631E8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Стратегічне планування;</w:t>
            </w:r>
          </w:p>
          <w:p w:rsidR="00631E8D" w:rsidRDefault="00631E8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Багатофункціональність;</w:t>
            </w:r>
          </w:p>
          <w:p w:rsidR="00631E8D" w:rsidRDefault="00631E8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Ведення ділових переговорів;</w:t>
            </w:r>
          </w:p>
          <w:p w:rsidR="00631E8D" w:rsidRDefault="00631E8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Досягнення кінцевих результатів.</w:t>
            </w:r>
          </w:p>
          <w:p w:rsidR="00631E8D" w:rsidRDefault="00631E8D">
            <w:pPr>
              <w:spacing w:after="0" w:line="240" w:lineRule="auto"/>
              <w:jc w:val="both"/>
              <w:rPr>
                <w:rFonts w:ascii="Times New Roman" w:hAnsi="Times New Roman"/>
                <w:sz w:val="28"/>
                <w:szCs w:val="28"/>
                <w:lang w:eastAsia="ru-RU"/>
              </w:rPr>
            </w:pPr>
          </w:p>
        </w:tc>
      </w:tr>
      <w:tr w:rsidR="00631E8D" w:rsidTr="00631E8D">
        <w:trPr>
          <w:trHeight w:val="408"/>
        </w:trPr>
        <w:tc>
          <w:tcPr>
            <w:tcW w:w="4008" w:type="dxa"/>
            <w:hideMark/>
          </w:tcPr>
          <w:p w:rsidR="00631E8D" w:rsidRDefault="00631E8D">
            <w:pPr>
              <w:spacing w:after="0" w:line="240" w:lineRule="auto"/>
              <w:rPr>
                <w:rFonts w:ascii="Times New Roman" w:hAnsi="Times New Roman"/>
                <w:sz w:val="28"/>
                <w:szCs w:val="28"/>
                <w:lang w:eastAsia="ru-RU"/>
              </w:rPr>
            </w:pPr>
            <w:r>
              <w:rPr>
                <w:rFonts w:ascii="Times New Roman" w:hAnsi="Times New Roman"/>
                <w:sz w:val="28"/>
                <w:szCs w:val="28"/>
                <w:lang w:eastAsia="ru-RU"/>
              </w:rPr>
              <w:t>2. Вміння приймати ефективні рішення</w:t>
            </w:r>
          </w:p>
        </w:tc>
        <w:tc>
          <w:tcPr>
            <w:tcW w:w="5760" w:type="dxa"/>
            <w:gridSpan w:val="2"/>
          </w:tcPr>
          <w:p w:rsidR="00631E8D" w:rsidRDefault="00631E8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Здатність швидко приймати управлінські рішення та ефективно діяти в екстремальних ситуаціях.</w:t>
            </w:r>
          </w:p>
          <w:p w:rsidR="00631E8D" w:rsidRDefault="00631E8D">
            <w:pPr>
              <w:spacing w:after="0" w:line="240" w:lineRule="auto"/>
              <w:jc w:val="both"/>
              <w:rPr>
                <w:rFonts w:ascii="Times New Roman" w:hAnsi="Times New Roman"/>
                <w:sz w:val="28"/>
                <w:szCs w:val="28"/>
                <w:lang w:eastAsia="ru-RU"/>
              </w:rPr>
            </w:pPr>
          </w:p>
        </w:tc>
      </w:tr>
      <w:tr w:rsidR="00631E8D" w:rsidTr="00631E8D">
        <w:trPr>
          <w:trHeight w:val="408"/>
        </w:trPr>
        <w:tc>
          <w:tcPr>
            <w:tcW w:w="4008" w:type="dxa"/>
            <w:hideMark/>
          </w:tcPr>
          <w:p w:rsidR="00631E8D" w:rsidRDefault="00631E8D">
            <w:pPr>
              <w:spacing w:after="0" w:line="240" w:lineRule="auto"/>
              <w:rPr>
                <w:rFonts w:ascii="Times New Roman" w:hAnsi="Times New Roman"/>
                <w:sz w:val="28"/>
                <w:szCs w:val="28"/>
                <w:lang w:eastAsia="ru-RU"/>
              </w:rPr>
            </w:pPr>
            <w:r>
              <w:rPr>
                <w:rFonts w:ascii="Times New Roman" w:hAnsi="Times New Roman"/>
                <w:sz w:val="28"/>
                <w:szCs w:val="28"/>
                <w:lang w:eastAsia="ru-RU"/>
              </w:rPr>
              <w:t>3. Аналітичні здібності</w:t>
            </w:r>
          </w:p>
        </w:tc>
        <w:tc>
          <w:tcPr>
            <w:tcW w:w="5760" w:type="dxa"/>
            <w:gridSpan w:val="2"/>
          </w:tcPr>
          <w:p w:rsidR="00631E8D" w:rsidRDefault="00631E8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Здатність систематизувати, узагальнювати інформацію;</w:t>
            </w:r>
          </w:p>
          <w:p w:rsidR="00631E8D" w:rsidRDefault="00631E8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Гнучкість;</w:t>
            </w:r>
          </w:p>
          <w:p w:rsidR="00631E8D" w:rsidRDefault="00631E8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Проникливість.</w:t>
            </w:r>
          </w:p>
          <w:p w:rsidR="00631E8D" w:rsidRDefault="00631E8D">
            <w:pPr>
              <w:spacing w:after="0" w:line="240" w:lineRule="auto"/>
              <w:jc w:val="both"/>
              <w:rPr>
                <w:rFonts w:ascii="Times New Roman" w:hAnsi="Times New Roman"/>
                <w:sz w:val="28"/>
                <w:szCs w:val="28"/>
                <w:lang w:eastAsia="ru-RU"/>
              </w:rPr>
            </w:pPr>
          </w:p>
        </w:tc>
      </w:tr>
      <w:tr w:rsidR="00631E8D" w:rsidTr="00631E8D">
        <w:trPr>
          <w:trHeight w:val="408"/>
        </w:trPr>
        <w:tc>
          <w:tcPr>
            <w:tcW w:w="4008" w:type="dxa"/>
            <w:hideMark/>
          </w:tcPr>
          <w:p w:rsidR="00631E8D" w:rsidRDefault="00631E8D">
            <w:pPr>
              <w:spacing w:after="0" w:line="240" w:lineRule="auto"/>
              <w:rPr>
                <w:rFonts w:ascii="Times New Roman" w:hAnsi="Times New Roman"/>
                <w:sz w:val="28"/>
                <w:szCs w:val="28"/>
                <w:lang w:eastAsia="ru-RU"/>
              </w:rPr>
            </w:pPr>
            <w:r>
              <w:rPr>
                <w:rFonts w:ascii="Times New Roman" w:hAnsi="Times New Roman"/>
                <w:sz w:val="28"/>
                <w:szCs w:val="28"/>
                <w:lang w:eastAsia="ru-RU"/>
              </w:rPr>
              <w:t>4. Управління організацією та персоналом</w:t>
            </w:r>
          </w:p>
        </w:tc>
        <w:tc>
          <w:tcPr>
            <w:tcW w:w="5760" w:type="dxa"/>
            <w:gridSpan w:val="2"/>
            <w:hideMark/>
          </w:tcPr>
          <w:p w:rsidR="00631E8D" w:rsidRDefault="00631E8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Організація роботи та контроль;</w:t>
            </w:r>
          </w:p>
          <w:p w:rsidR="00631E8D" w:rsidRDefault="00631E8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Управління людськими ресурсами;</w:t>
            </w:r>
          </w:p>
          <w:p w:rsidR="00631E8D" w:rsidRDefault="00631E8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Вміння мотивувати підлеглих працівників.</w:t>
            </w:r>
          </w:p>
          <w:p w:rsidR="00631E8D" w:rsidRDefault="00631E8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p>
        </w:tc>
      </w:tr>
      <w:tr w:rsidR="00631E8D" w:rsidTr="00631E8D">
        <w:trPr>
          <w:trHeight w:val="408"/>
        </w:trPr>
        <w:tc>
          <w:tcPr>
            <w:tcW w:w="4008" w:type="dxa"/>
            <w:hideMark/>
          </w:tcPr>
          <w:p w:rsidR="00631E8D" w:rsidRDefault="00631E8D">
            <w:pPr>
              <w:spacing w:after="0" w:line="240" w:lineRule="auto"/>
              <w:rPr>
                <w:rFonts w:ascii="Times New Roman" w:hAnsi="Times New Roman"/>
                <w:sz w:val="28"/>
                <w:szCs w:val="28"/>
                <w:lang w:eastAsia="ru-RU"/>
              </w:rPr>
            </w:pPr>
            <w:r>
              <w:rPr>
                <w:rFonts w:ascii="Times New Roman" w:hAnsi="Times New Roman"/>
                <w:sz w:val="28"/>
                <w:szCs w:val="28"/>
                <w:lang w:eastAsia="ru-RU"/>
              </w:rPr>
              <w:t>5. Особистісні компетенції</w:t>
            </w:r>
          </w:p>
        </w:tc>
        <w:tc>
          <w:tcPr>
            <w:tcW w:w="5760" w:type="dxa"/>
            <w:gridSpan w:val="2"/>
          </w:tcPr>
          <w:p w:rsidR="00631E8D" w:rsidRDefault="00631E8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Принциповість, рішучість і вимогливість під час прийняття рішень;</w:t>
            </w:r>
          </w:p>
          <w:p w:rsidR="00631E8D" w:rsidRDefault="00631E8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Системність;</w:t>
            </w:r>
          </w:p>
          <w:p w:rsidR="00631E8D" w:rsidRDefault="00631E8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Самоорганізація та саморозвиток;</w:t>
            </w:r>
          </w:p>
          <w:p w:rsidR="00631E8D" w:rsidRDefault="00631E8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Політична нейтральність.</w:t>
            </w:r>
          </w:p>
          <w:p w:rsidR="00631E8D" w:rsidRDefault="00631E8D">
            <w:pPr>
              <w:spacing w:after="0" w:line="240" w:lineRule="auto"/>
              <w:jc w:val="both"/>
              <w:rPr>
                <w:rFonts w:ascii="Times New Roman" w:hAnsi="Times New Roman"/>
                <w:sz w:val="28"/>
                <w:szCs w:val="28"/>
                <w:lang w:eastAsia="ru-RU"/>
              </w:rPr>
            </w:pPr>
          </w:p>
        </w:tc>
      </w:tr>
      <w:tr w:rsidR="00631E8D" w:rsidTr="00631E8D">
        <w:trPr>
          <w:trHeight w:val="408"/>
        </w:trPr>
        <w:tc>
          <w:tcPr>
            <w:tcW w:w="4008" w:type="dxa"/>
            <w:hideMark/>
          </w:tcPr>
          <w:p w:rsidR="00631E8D" w:rsidRDefault="00631E8D">
            <w:pPr>
              <w:spacing w:after="0" w:line="240" w:lineRule="auto"/>
              <w:rPr>
                <w:rFonts w:ascii="Times New Roman" w:hAnsi="Times New Roman"/>
                <w:sz w:val="28"/>
                <w:szCs w:val="28"/>
                <w:lang w:eastAsia="ru-RU"/>
              </w:rPr>
            </w:pPr>
            <w:r>
              <w:rPr>
                <w:rFonts w:ascii="Times New Roman" w:hAnsi="Times New Roman"/>
                <w:sz w:val="28"/>
                <w:szCs w:val="28"/>
                <w:lang w:eastAsia="ru-RU"/>
              </w:rPr>
              <w:t>6. Забезпечення охорони об’єктів системи правосуддя</w:t>
            </w:r>
          </w:p>
        </w:tc>
        <w:tc>
          <w:tcPr>
            <w:tcW w:w="5760" w:type="dxa"/>
            <w:gridSpan w:val="2"/>
          </w:tcPr>
          <w:p w:rsidR="00631E8D" w:rsidRDefault="00631E8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Знання законодавства, яке регулює діяльність судових та правоохоронних органів;</w:t>
            </w:r>
          </w:p>
          <w:p w:rsidR="00631E8D" w:rsidRDefault="00631E8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p w:rsidR="00631E8D" w:rsidRDefault="00631E8D">
            <w:pPr>
              <w:spacing w:after="0" w:line="240" w:lineRule="auto"/>
              <w:jc w:val="both"/>
              <w:rPr>
                <w:rFonts w:ascii="Times New Roman" w:hAnsi="Times New Roman"/>
                <w:sz w:val="28"/>
                <w:szCs w:val="28"/>
                <w:lang w:eastAsia="ru-RU"/>
              </w:rPr>
            </w:pPr>
          </w:p>
        </w:tc>
      </w:tr>
      <w:tr w:rsidR="00631E8D" w:rsidTr="00631E8D">
        <w:trPr>
          <w:trHeight w:val="408"/>
        </w:trPr>
        <w:tc>
          <w:tcPr>
            <w:tcW w:w="4008" w:type="dxa"/>
            <w:hideMark/>
          </w:tcPr>
          <w:p w:rsidR="00631E8D" w:rsidRDefault="00631E8D">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7. Робота з інформацією </w:t>
            </w:r>
          </w:p>
        </w:tc>
        <w:tc>
          <w:tcPr>
            <w:tcW w:w="5760" w:type="dxa"/>
            <w:gridSpan w:val="2"/>
            <w:hideMark/>
          </w:tcPr>
          <w:p w:rsidR="00631E8D" w:rsidRDefault="00631E8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Знання основ законодавства про інформацію.</w:t>
            </w:r>
          </w:p>
        </w:tc>
      </w:tr>
      <w:tr w:rsidR="00631E8D" w:rsidTr="00631E8D">
        <w:trPr>
          <w:trHeight w:val="408"/>
        </w:trPr>
        <w:tc>
          <w:tcPr>
            <w:tcW w:w="4008" w:type="dxa"/>
          </w:tcPr>
          <w:p w:rsidR="00631E8D" w:rsidRDefault="00631E8D">
            <w:pPr>
              <w:spacing w:after="0" w:line="240" w:lineRule="auto"/>
              <w:rPr>
                <w:rFonts w:ascii="Times New Roman" w:hAnsi="Times New Roman"/>
                <w:sz w:val="28"/>
                <w:szCs w:val="28"/>
                <w:lang w:eastAsia="ru-RU"/>
              </w:rPr>
            </w:pPr>
          </w:p>
        </w:tc>
        <w:tc>
          <w:tcPr>
            <w:tcW w:w="5760" w:type="dxa"/>
            <w:gridSpan w:val="2"/>
          </w:tcPr>
          <w:p w:rsidR="00631E8D" w:rsidRDefault="00631E8D">
            <w:pPr>
              <w:spacing w:after="0" w:line="240" w:lineRule="auto"/>
              <w:jc w:val="both"/>
              <w:rPr>
                <w:rFonts w:ascii="Times New Roman" w:hAnsi="Times New Roman"/>
                <w:sz w:val="28"/>
                <w:szCs w:val="28"/>
                <w:lang w:eastAsia="ru-RU"/>
              </w:rPr>
            </w:pPr>
          </w:p>
        </w:tc>
      </w:tr>
      <w:tr w:rsidR="00631E8D" w:rsidTr="00631E8D">
        <w:trPr>
          <w:trHeight w:val="408"/>
        </w:trPr>
        <w:tc>
          <w:tcPr>
            <w:tcW w:w="9768" w:type="dxa"/>
            <w:gridSpan w:val="3"/>
            <w:hideMark/>
          </w:tcPr>
          <w:p w:rsidR="00631E8D" w:rsidRDefault="00631E8D">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Професійні знання.</w:t>
            </w:r>
          </w:p>
        </w:tc>
      </w:tr>
      <w:tr w:rsidR="00631E8D" w:rsidTr="00631E8D">
        <w:trPr>
          <w:trHeight w:val="408"/>
        </w:trPr>
        <w:tc>
          <w:tcPr>
            <w:tcW w:w="4008" w:type="dxa"/>
            <w:hideMark/>
          </w:tcPr>
          <w:p w:rsidR="00631E8D" w:rsidRDefault="00631E8D">
            <w:pPr>
              <w:spacing w:after="0" w:line="240" w:lineRule="auto"/>
              <w:rPr>
                <w:rFonts w:ascii="Times New Roman" w:hAnsi="Times New Roman"/>
                <w:sz w:val="28"/>
                <w:szCs w:val="28"/>
                <w:lang w:eastAsia="ru-RU"/>
              </w:rPr>
            </w:pPr>
            <w:r>
              <w:rPr>
                <w:rFonts w:ascii="Times New Roman" w:hAnsi="Times New Roman"/>
                <w:sz w:val="28"/>
                <w:szCs w:val="28"/>
                <w:lang w:eastAsia="ru-RU"/>
              </w:rPr>
              <w:t>1. Знання законодавства</w:t>
            </w:r>
          </w:p>
        </w:tc>
        <w:tc>
          <w:tcPr>
            <w:tcW w:w="5760" w:type="dxa"/>
            <w:gridSpan w:val="2"/>
          </w:tcPr>
          <w:p w:rsidR="00631E8D" w:rsidRDefault="00631E8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w:t>
            </w:r>
          </w:p>
          <w:p w:rsidR="00631E8D" w:rsidRDefault="00631E8D">
            <w:pPr>
              <w:spacing w:after="0" w:line="240" w:lineRule="auto"/>
              <w:jc w:val="both"/>
              <w:rPr>
                <w:rFonts w:ascii="Times New Roman" w:hAnsi="Times New Roman"/>
                <w:sz w:val="28"/>
                <w:szCs w:val="28"/>
                <w:lang w:eastAsia="ru-RU"/>
              </w:rPr>
            </w:pPr>
          </w:p>
        </w:tc>
      </w:tr>
      <w:tr w:rsidR="00631E8D" w:rsidTr="00631E8D">
        <w:trPr>
          <w:trHeight w:val="408"/>
        </w:trPr>
        <w:tc>
          <w:tcPr>
            <w:tcW w:w="4008" w:type="dxa"/>
            <w:hideMark/>
          </w:tcPr>
          <w:p w:rsidR="00631E8D" w:rsidRDefault="00631E8D">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2. Знання спеціального законодавства </w:t>
            </w:r>
          </w:p>
        </w:tc>
        <w:tc>
          <w:tcPr>
            <w:tcW w:w="5760" w:type="dxa"/>
            <w:gridSpan w:val="2"/>
          </w:tcPr>
          <w:p w:rsidR="00631E8D" w:rsidRDefault="00631E8D">
            <w:pPr>
              <w:spacing w:after="0" w:line="240" w:lineRule="auto"/>
              <w:ind w:left="88" w:right="96"/>
              <w:contextualSpacing/>
              <w:jc w:val="both"/>
              <w:rPr>
                <w:rFonts w:ascii="Times New Roman" w:hAnsi="Times New Roman"/>
                <w:sz w:val="28"/>
                <w:szCs w:val="28"/>
                <w:lang w:eastAsia="ru-RU"/>
              </w:rPr>
            </w:pPr>
            <w:r>
              <w:rPr>
                <w:rFonts w:ascii="Times New Roman" w:hAnsi="Times New Roman"/>
                <w:sz w:val="28"/>
                <w:szCs w:val="28"/>
                <w:lang w:eastAsia="ru-RU"/>
              </w:rPr>
              <w:t xml:space="preserve">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631E8D" w:rsidRDefault="00631E8D">
            <w:pPr>
              <w:spacing w:after="0" w:line="240" w:lineRule="auto"/>
              <w:ind w:left="88" w:right="96" w:hanging="13"/>
              <w:contextualSpacing/>
              <w:jc w:val="both"/>
              <w:rPr>
                <w:rFonts w:ascii="Times New Roman" w:hAnsi="Times New Roman" w:cs="Calibri"/>
                <w:sz w:val="28"/>
                <w:szCs w:val="28"/>
              </w:rPr>
            </w:pPr>
            <w:r>
              <w:rPr>
                <w:rFonts w:ascii="Times New Roman" w:hAnsi="Times New Roman" w:cs="Calibri"/>
                <w:sz w:val="28"/>
                <w:szCs w:val="28"/>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rsidR="00631E8D" w:rsidRDefault="00631E8D">
            <w:pPr>
              <w:spacing w:after="0" w:line="240" w:lineRule="auto"/>
              <w:ind w:left="88" w:right="96" w:hanging="13"/>
              <w:contextualSpacing/>
              <w:jc w:val="both"/>
              <w:rPr>
                <w:rFonts w:ascii="Times New Roman" w:hAnsi="Times New Roman" w:cs="Calibri"/>
                <w:sz w:val="28"/>
              </w:rPr>
            </w:pPr>
            <w:r>
              <w:rPr>
                <w:rFonts w:ascii="Times New Roman" w:hAnsi="Times New Roman" w:cs="Calibri"/>
                <w:sz w:val="28"/>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p w:rsidR="00631E8D" w:rsidRDefault="00631E8D">
            <w:pPr>
              <w:spacing w:after="0" w:line="240" w:lineRule="auto"/>
              <w:ind w:left="88" w:right="96" w:hanging="13"/>
              <w:contextualSpacing/>
              <w:jc w:val="both"/>
              <w:rPr>
                <w:rFonts w:ascii="Times New Roman" w:hAnsi="Times New Roman" w:cs="Calibri"/>
                <w:sz w:val="28"/>
              </w:rPr>
            </w:pPr>
          </w:p>
        </w:tc>
      </w:tr>
    </w:tbl>
    <w:p w:rsidR="00631E8D" w:rsidRDefault="00631E8D" w:rsidP="00631E8D">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631E8D" w:rsidRDefault="00631E8D" w:rsidP="00631E8D">
      <w:pPr>
        <w:spacing w:after="0" w:line="240" w:lineRule="auto"/>
        <w:jc w:val="both"/>
        <w:rPr>
          <w:rFonts w:ascii="Times New Roman" w:eastAsia="Times New Roman" w:hAnsi="Times New Roman" w:cs="Calibri"/>
          <w:sz w:val="28"/>
          <w:szCs w:val="28"/>
          <w:lang w:eastAsia="ru-RU"/>
        </w:rPr>
      </w:pPr>
    </w:p>
    <w:p w:rsidR="00631E8D" w:rsidRDefault="00631E8D">
      <w:pPr>
        <w:spacing w:after="160" w:line="259" w:lineRule="auto"/>
      </w:pPr>
      <w:r>
        <w:br w:type="page"/>
      </w:r>
    </w:p>
    <w:p w:rsidR="00631E8D" w:rsidRDefault="00631E8D" w:rsidP="00631E8D">
      <w:pPr>
        <w:spacing w:after="0" w:line="240" w:lineRule="auto"/>
        <w:ind w:left="5812"/>
        <w:rPr>
          <w:rFonts w:ascii="Times New Roman" w:hAnsi="Times New Roman"/>
          <w:b/>
          <w:sz w:val="28"/>
          <w:szCs w:val="28"/>
        </w:rPr>
      </w:pPr>
      <w:r>
        <w:rPr>
          <w:rFonts w:ascii="Times New Roman" w:hAnsi="Times New Roman"/>
          <w:b/>
          <w:sz w:val="28"/>
          <w:szCs w:val="28"/>
        </w:rPr>
        <w:t>ЗАТВЕРДЖЕНО</w:t>
      </w:r>
    </w:p>
    <w:p w:rsidR="00631E8D" w:rsidRDefault="00631E8D" w:rsidP="00631E8D">
      <w:pPr>
        <w:spacing w:after="0" w:line="240" w:lineRule="auto"/>
        <w:ind w:left="5812"/>
        <w:rPr>
          <w:rFonts w:ascii="Times New Roman" w:hAnsi="Times New Roman"/>
          <w:sz w:val="28"/>
          <w:szCs w:val="28"/>
        </w:rPr>
      </w:pPr>
      <w:r>
        <w:rPr>
          <w:rFonts w:ascii="Times New Roman" w:hAnsi="Times New Roman"/>
          <w:sz w:val="28"/>
          <w:szCs w:val="28"/>
        </w:rPr>
        <w:t xml:space="preserve">Наказ начальника територіального управління  Служби судової охорони у Харківській області </w:t>
      </w:r>
    </w:p>
    <w:p w:rsidR="00631E8D" w:rsidRDefault="00631E8D" w:rsidP="00631E8D">
      <w:pPr>
        <w:spacing w:after="0" w:line="240" w:lineRule="auto"/>
        <w:ind w:left="5812"/>
        <w:rPr>
          <w:rFonts w:ascii="Times New Roman" w:hAnsi="Times New Roman"/>
          <w:sz w:val="28"/>
          <w:szCs w:val="28"/>
        </w:rPr>
      </w:pPr>
      <w:r>
        <w:rPr>
          <w:rFonts w:ascii="Times New Roman" w:hAnsi="Times New Roman"/>
          <w:sz w:val="28"/>
          <w:szCs w:val="28"/>
        </w:rPr>
        <w:t>від 04.10.2019 № 15</w:t>
      </w:r>
    </w:p>
    <w:p w:rsidR="00631E8D" w:rsidRDefault="00631E8D" w:rsidP="00631E8D">
      <w:pPr>
        <w:widowControl w:val="0"/>
        <w:autoSpaceDE w:val="0"/>
        <w:autoSpaceDN w:val="0"/>
        <w:adjustRightInd w:val="0"/>
        <w:spacing w:after="0" w:line="330" w:lineRule="exact"/>
        <w:ind w:left="4393" w:right="-38"/>
        <w:rPr>
          <w:rFonts w:ascii="Times New Roman" w:eastAsia="Times New Roman" w:hAnsi="Times New Roman"/>
          <w:b/>
          <w:color w:val="000000"/>
          <w:sz w:val="28"/>
          <w:szCs w:val="24"/>
          <w:lang w:val="ru-RU" w:eastAsia="ru-RU"/>
        </w:rPr>
      </w:pPr>
    </w:p>
    <w:p w:rsidR="00631E8D" w:rsidRDefault="00631E8D" w:rsidP="00631E8D">
      <w:pPr>
        <w:widowControl w:val="0"/>
        <w:autoSpaceDE w:val="0"/>
        <w:autoSpaceDN w:val="0"/>
        <w:adjustRightInd w:val="0"/>
        <w:spacing w:after="0" w:line="330" w:lineRule="exact"/>
        <w:ind w:left="4393" w:right="-38"/>
        <w:rPr>
          <w:rFonts w:ascii="Times New Roman" w:eastAsia="Times New Roman" w:hAnsi="Times New Roman"/>
          <w:b/>
          <w:color w:val="000000"/>
          <w:sz w:val="28"/>
          <w:szCs w:val="24"/>
          <w:lang w:val="ru-RU" w:eastAsia="ru-RU"/>
        </w:rPr>
      </w:pPr>
    </w:p>
    <w:p w:rsidR="00631E8D" w:rsidRDefault="00631E8D" w:rsidP="00631E8D">
      <w:pPr>
        <w:widowControl w:val="0"/>
        <w:autoSpaceDE w:val="0"/>
        <w:autoSpaceDN w:val="0"/>
        <w:adjustRightInd w:val="0"/>
        <w:spacing w:after="0" w:line="330" w:lineRule="exact"/>
        <w:ind w:left="4393" w:right="-38"/>
        <w:rPr>
          <w:rFonts w:ascii="Times New Roman" w:eastAsia="Times New Roman" w:hAnsi="Times New Roman"/>
          <w:b/>
          <w:color w:val="000000"/>
          <w:sz w:val="28"/>
          <w:szCs w:val="24"/>
          <w:lang w:val="ru-RU" w:eastAsia="ru-RU"/>
        </w:rPr>
      </w:pPr>
    </w:p>
    <w:p w:rsidR="00631E8D" w:rsidRDefault="00631E8D" w:rsidP="00631E8D">
      <w:pPr>
        <w:widowControl w:val="0"/>
        <w:autoSpaceDE w:val="0"/>
        <w:autoSpaceDN w:val="0"/>
        <w:adjustRightInd w:val="0"/>
        <w:spacing w:after="0" w:line="330" w:lineRule="exact"/>
        <w:ind w:left="4393" w:right="-38"/>
        <w:rPr>
          <w:rFonts w:ascii="Times New Roman" w:eastAsia="Times New Roman" w:hAnsi="Times New Roman"/>
          <w:b/>
          <w:color w:val="000000"/>
          <w:sz w:val="28"/>
          <w:szCs w:val="24"/>
          <w:lang w:eastAsia="ru-RU"/>
        </w:rPr>
      </w:pPr>
      <w:r>
        <w:rPr>
          <w:rFonts w:ascii="Times New Roman" w:eastAsia="Times New Roman" w:hAnsi="Times New Roman"/>
          <w:b/>
          <w:color w:val="000000"/>
          <w:sz w:val="28"/>
          <w:szCs w:val="24"/>
          <w:lang w:eastAsia="ru-RU"/>
        </w:rPr>
        <w:t xml:space="preserve">УМОВИ </w:t>
      </w:r>
    </w:p>
    <w:p w:rsidR="00631E8D" w:rsidRDefault="00631E8D" w:rsidP="00631E8D">
      <w:pPr>
        <w:widowControl w:val="0"/>
        <w:autoSpaceDE w:val="0"/>
        <w:autoSpaceDN w:val="0"/>
        <w:adjustRightInd w:val="0"/>
        <w:spacing w:after="0" w:line="330" w:lineRule="exact"/>
        <w:jc w:val="both"/>
        <w:rPr>
          <w:rFonts w:ascii="Times New Roman" w:eastAsia="Times New Roman" w:hAnsi="Times New Roman"/>
          <w:b/>
          <w:color w:val="000000"/>
          <w:sz w:val="28"/>
          <w:szCs w:val="24"/>
          <w:lang w:eastAsia="ru-RU"/>
        </w:rPr>
      </w:pPr>
      <w:r>
        <w:rPr>
          <w:rFonts w:ascii="Times New Roman" w:eastAsia="Times New Roman" w:hAnsi="Times New Roman"/>
          <w:b/>
          <w:color w:val="000000"/>
          <w:sz w:val="28"/>
          <w:szCs w:val="24"/>
          <w:lang w:eastAsia="ru-RU"/>
        </w:rPr>
        <w:t xml:space="preserve">проведення конкурсу на зайняття вакантної   посади начальника відділу </w:t>
      </w:r>
      <w:r>
        <w:rPr>
          <w:rFonts w:ascii="Times New Roman" w:hAnsi="Times New Roman"/>
          <w:b/>
          <w:bCs/>
          <w:color w:val="000000"/>
          <w:sz w:val="28"/>
          <w:szCs w:val="28"/>
        </w:rPr>
        <w:t>забезпечення безпеки учасників судового процесу</w:t>
      </w:r>
      <w:r>
        <w:rPr>
          <w:rFonts w:ascii="Times New Roman" w:eastAsia="Times New Roman" w:hAnsi="Times New Roman"/>
          <w:b/>
          <w:color w:val="000000"/>
          <w:sz w:val="28"/>
          <w:szCs w:val="24"/>
          <w:lang w:eastAsia="ru-RU"/>
        </w:rPr>
        <w:t xml:space="preserve"> територіального управління Служби судової охорони у Харківській області</w:t>
      </w:r>
    </w:p>
    <w:p w:rsidR="00631E8D" w:rsidRDefault="00631E8D" w:rsidP="00631E8D">
      <w:pPr>
        <w:widowControl w:val="0"/>
        <w:autoSpaceDE w:val="0"/>
        <w:autoSpaceDN w:val="0"/>
        <w:adjustRightInd w:val="0"/>
        <w:spacing w:after="0" w:line="330" w:lineRule="exact"/>
        <w:ind w:right="-284"/>
        <w:jc w:val="both"/>
        <w:rPr>
          <w:rFonts w:ascii="Times New Roman" w:eastAsia="Times New Roman" w:hAnsi="Times New Roman"/>
          <w:b/>
          <w:color w:val="000000"/>
          <w:sz w:val="28"/>
          <w:szCs w:val="24"/>
          <w:lang w:eastAsia="ru-RU"/>
        </w:rPr>
      </w:pPr>
    </w:p>
    <w:p w:rsidR="00631E8D" w:rsidRDefault="00631E8D" w:rsidP="00631E8D">
      <w:pPr>
        <w:widowControl w:val="0"/>
        <w:autoSpaceDE w:val="0"/>
        <w:autoSpaceDN w:val="0"/>
        <w:adjustRightInd w:val="0"/>
        <w:spacing w:after="0" w:line="330" w:lineRule="exact"/>
        <w:ind w:left="336" w:right="-284"/>
        <w:rPr>
          <w:rFonts w:ascii="Times New Roman" w:eastAsia="Times New Roman" w:hAnsi="Times New Roman"/>
          <w:b/>
          <w:color w:val="000000"/>
          <w:sz w:val="28"/>
          <w:szCs w:val="24"/>
          <w:lang w:eastAsia="ru-RU"/>
        </w:rPr>
      </w:pPr>
      <w:r>
        <w:rPr>
          <w:rFonts w:ascii="Times New Roman" w:eastAsia="Times New Roman" w:hAnsi="Times New Roman"/>
          <w:b/>
          <w:color w:val="000000"/>
          <w:sz w:val="28"/>
          <w:szCs w:val="24"/>
          <w:lang w:eastAsia="ru-RU"/>
        </w:rPr>
        <w:t xml:space="preserve">                                                    Загальні умови </w:t>
      </w:r>
    </w:p>
    <w:p w:rsidR="00631E8D" w:rsidRDefault="00631E8D" w:rsidP="00631E8D">
      <w:pPr>
        <w:widowControl w:val="0"/>
        <w:autoSpaceDE w:val="0"/>
        <w:autoSpaceDN w:val="0"/>
        <w:adjustRightInd w:val="0"/>
        <w:spacing w:after="0" w:line="330" w:lineRule="exact"/>
        <w:ind w:left="336" w:right="-284"/>
        <w:rPr>
          <w:rFonts w:ascii="Times New Roman" w:eastAsia="Times New Roman" w:hAnsi="Times New Roman"/>
          <w:b/>
          <w:color w:val="000000"/>
          <w:sz w:val="28"/>
          <w:szCs w:val="24"/>
          <w:lang w:eastAsia="ru-RU"/>
        </w:rPr>
      </w:pPr>
    </w:p>
    <w:p w:rsidR="00631E8D" w:rsidRDefault="00631E8D" w:rsidP="00631E8D">
      <w:pPr>
        <w:widowControl w:val="0"/>
        <w:autoSpaceDE w:val="0"/>
        <w:autoSpaceDN w:val="0"/>
        <w:adjustRightInd w:val="0"/>
        <w:spacing w:after="0" w:line="330" w:lineRule="exact"/>
        <w:jc w:val="both"/>
        <w:rPr>
          <w:rFonts w:ascii="Times New Roman" w:eastAsia="Times New Roman" w:hAnsi="Times New Roman"/>
          <w:b/>
          <w:color w:val="000000"/>
          <w:sz w:val="28"/>
          <w:szCs w:val="24"/>
          <w:lang w:eastAsia="ru-RU"/>
        </w:rPr>
      </w:pPr>
      <w:r>
        <w:rPr>
          <w:rFonts w:ascii="Times New Roman" w:eastAsia="Times New Roman" w:hAnsi="Times New Roman"/>
          <w:b/>
          <w:color w:val="000000"/>
          <w:sz w:val="28"/>
          <w:szCs w:val="24"/>
          <w:lang w:eastAsia="ru-RU"/>
        </w:rPr>
        <w:t xml:space="preserve">          1.Основні посадові   обов’язки начальника відділу </w:t>
      </w:r>
      <w:r>
        <w:rPr>
          <w:rFonts w:ascii="Times New Roman" w:hAnsi="Times New Roman"/>
          <w:b/>
          <w:bCs/>
          <w:color w:val="000000"/>
          <w:sz w:val="28"/>
          <w:szCs w:val="28"/>
        </w:rPr>
        <w:t>забезпечення безпеки учасників судового процесу</w:t>
      </w:r>
      <w:r>
        <w:rPr>
          <w:rFonts w:ascii="Times New Roman" w:eastAsia="Times New Roman" w:hAnsi="Times New Roman"/>
          <w:b/>
          <w:color w:val="000000"/>
          <w:sz w:val="28"/>
          <w:szCs w:val="24"/>
          <w:lang w:eastAsia="ru-RU"/>
        </w:rPr>
        <w:t xml:space="preserve"> територіального управління Служби судової охорони у Харківській області:</w:t>
      </w:r>
    </w:p>
    <w:p w:rsidR="00631E8D" w:rsidRDefault="00631E8D" w:rsidP="00631E8D">
      <w:pPr>
        <w:widowControl w:val="0"/>
        <w:autoSpaceDE w:val="0"/>
        <w:autoSpaceDN w:val="0"/>
        <w:adjustRightInd w:val="0"/>
        <w:spacing w:after="0" w:line="311" w:lineRule="exact"/>
        <w:jc w:val="both"/>
        <w:rPr>
          <w:rFonts w:ascii="Times New Roman" w:hAnsi="Times New Roman"/>
          <w:color w:val="000000"/>
          <w:sz w:val="28"/>
          <w:szCs w:val="28"/>
        </w:rPr>
      </w:pPr>
      <w:r>
        <w:rPr>
          <w:rFonts w:ascii="Times New Roman" w:hAnsi="Times New Roman"/>
          <w:color w:val="000000"/>
          <w:sz w:val="28"/>
          <w:szCs w:val="28"/>
        </w:rPr>
        <w:t xml:space="preserve">         1) очолює відділ забезпечення безпеки учасників судового процесу</w:t>
      </w:r>
      <w:r>
        <w:rPr>
          <w:rFonts w:ascii="Times New Roman" w:eastAsia="Times New Roman" w:hAnsi="Times New Roman"/>
          <w:b/>
          <w:color w:val="000000"/>
          <w:sz w:val="28"/>
          <w:szCs w:val="24"/>
          <w:lang w:eastAsia="ru-RU"/>
        </w:rPr>
        <w:t xml:space="preserve"> </w:t>
      </w:r>
      <w:r>
        <w:rPr>
          <w:rFonts w:ascii="Times New Roman" w:eastAsia="Times New Roman" w:hAnsi="Times New Roman"/>
          <w:color w:val="000000"/>
          <w:sz w:val="28"/>
          <w:szCs w:val="24"/>
          <w:lang w:eastAsia="ru-RU"/>
        </w:rPr>
        <w:t>територіального управління Служби судової охорони у Харківській області</w:t>
      </w:r>
      <w:r>
        <w:rPr>
          <w:rFonts w:ascii="Times New Roman" w:hAnsi="Times New Roman"/>
          <w:color w:val="000000"/>
          <w:sz w:val="28"/>
          <w:szCs w:val="28"/>
        </w:rPr>
        <w:t xml:space="preserve"> (далі – відділ) та здійснює керівництво його діяльністю, забезпечує взаємодію з іншими структурними підрозділами  територіального управління з метою ефективного виконання покладених на відділ завдань;</w:t>
      </w:r>
    </w:p>
    <w:p w:rsidR="00631E8D" w:rsidRDefault="00631E8D" w:rsidP="00631E8D">
      <w:pPr>
        <w:widowControl w:val="0"/>
        <w:autoSpaceDE w:val="0"/>
        <w:autoSpaceDN w:val="0"/>
        <w:adjustRightInd w:val="0"/>
        <w:spacing w:after="0" w:line="343" w:lineRule="exact"/>
        <w:rPr>
          <w:rFonts w:ascii="Times New Roman" w:hAnsi="Times New Roman"/>
          <w:color w:val="000000"/>
          <w:sz w:val="28"/>
          <w:szCs w:val="28"/>
        </w:rPr>
      </w:pPr>
      <w:r>
        <w:rPr>
          <w:rFonts w:ascii="Times New Roman" w:hAnsi="Times New Roman"/>
          <w:color w:val="000000"/>
          <w:sz w:val="28"/>
          <w:szCs w:val="28"/>
        </w:rPr>
        <w:t xml:space="preserve">          2) здійснює заходи з організації та контролю за забезпеченням підтримання</w:t>
      </w:r>
    </w:p>
    <w:p w:rsidR="00631E8D" w:rsidRDefault="00631E8D" w:rsidP="00631E8D">
      <w:pPr>
        <w:widowControl w:val="0"/>
        <w:autoSpaceDE w:val="0"/>
        <w:autoSpaceDN w:val="0"/>
        <w:adjustRightInd w:val="0"/>
        <w:spacing w:after="0" w:line="345" w:lineRule="exact"/>
        <w:rPr>
          <w:rFonts w:ascii="Times New Roman" w:hAnsi="Times New Roman"/>
          <w:color w:val="000000"/>
          <w:sz w:val="28"/>
          <w:szCs w:val="28"/>
        </w:rPr>
      </w:pPr>
      <w:r>
        <w:rPr>
          <w:rFonts w:ascii="Times New Roman" w:hAnsi="Times New Roman"/>
          <w:color w:val="000000"/>
          <w:sz w:val="28"/>
          <w:szCs w:val="28"/>
        </w:rPr>
        <w:t>громадського порядку в приміщеннях судів та судових установ, припинення</w:t>
      </w:r>
    </w:p>
    <w:p w:rsidR="00631E8D" w:rsidRDefault="00631E8D" w:rsidP="00631E8D">
      <w:pPr>
        <w:widowControl w:val="0"/>
        <w:autoSpaceDE w:val="0"/>
        <w:autoSpaceDN w:val="0"/>
        <w:adjustRightInd w:val="0"/>
        <w:spacing w:after="0" w:line="343" w:lineRule="exact"/>
        <w:rPr>
          <w:rFonts w:ascii="Times New Roman" w:hAnsi="Times New Roman"/>
          <w:color w:val="000000"/>
          <w:sz w:val="28"/>
          <w:szCs w:val="28"/>
        </w:rPr>
      </w:pPr>
      <w:r>
        <w:rPr>
          <w:rFonts w:ascii="Times New Roman" w:hAnsi="Times New Roman"/>
          <w:color w:val="000000"/>
          <w:sz w:val="28"/>
          <w:szCs w:val="28"/>
        </w:rPr>
        <w:t>проявів неповаги до суду та забезпечення безпеки учасників судового процесу;</w:t>
      </w:r>
    </w:p>
    <w:p w:rsidR="00631E8D" w:rsidRDefault="00631E8D" w:rsidP="00631E8D">
      <w:pPr>
        <w:widowControl w:val="0"/>
        <w:autoSpaceDE w:val="0"/>
        <w:autoSpaceDN w:val="0"/>
        <w:adjustRightInd w:val="0"/>
        <w:spacing w:after="0" w:line="343" w:lineRule="exact"/>
        <w:ind w:right="142"/>
        <w:jc w:val="both"/>
        <w:rPr>
          <w:rFonts w:ascii="Times New Roman" w:hAnsi="Times New Roman"/>
          <w:color w:val="000000"/>
          <w:sz w:val="28"/>
          <w:szCs w:val="28"/>
        </w:rPr>
      </w:pPr>
      <w:r>
        <w:rPr>
          <w:rFonts w:ascii="Times New Roman" w:hAnsi="Times New Roman"/>
          <w:color w:val="000000"/>
          <w:sz w:val="28"/>
          <w:szCs w:val="28"/>
        </w:rPr>
        <w:t xml:space="preserve">         3) контролює порядок організації та виконання завдань служби особовим</w:t>
      </w:r>
    </w:p>
    <w:p w:rsidR="00631E8D" w:rsidRDefault="00631E8D" w:rsidP="00631E8D">
      <w:pPr>
        <w:widowControl w:val="0"/>
        <w:autoSpaceDE w:val="0"/>
        <w:autoSpaceDN w:val="0"/>
        <w:adjustRightInd w:val="0"/>
        <w:spacing w:after="0" w:line="343" w:lineRule="exact"/>
        <w:jc w:val="both"/>
        <w:rPr>
          <w:rFonts w:ascii="Times New Roman" w:hAnsi="Times New Roman"/>
          <w:color w:val="000000"/>
          <w:sz w:val="28"/>
          <w:szCs w:val="28"/>
        </w:rPr>
      </w:pPr>
      <w:r>
        <w:rPr>
          <w:rFonts w:ascii="Times New Roman" w:hAnsi="Times New Roman"/>
          <w:color w:val="000000"/>
          <w:sz w:val="28"/>
          <w:szCs w:val="28"/>
        </w:rPr>
        <w:t>складом відділу та підрозділів територіального управління за напрямком службової діяльності;</w:t>
      </w:r>
    </w:p>
    <w:p w:rsidR="00631E8D" w:rsidRDefault="00631E8D" w:rsidP="00631E8D">
      <w:pPr>
        <w:widowControl w:val="0"/>
        <w:autoSpaceDE w:val="0"/>
        <w:autoSpaceDN w:val="0"/>
        <w:adjustRightInd w:val="0"/>
        <w:spacing w:after="0" w:line="343" w:lineRule="exact"/>
        <w:jc w:val="both"/>
        <w:rPr>
          <w:rFonts w:ascii="Times New Roman" w:hAnsi="Times New Roman"/>
          <w:color w:val="000000"/>
          <w:sz w:val="28"/>
          <w:szCs w:val="28"/>
        </w:rPr>
      </w:pPr>
      <w:r>
        <w:rPr>
          <w:rFonts w:ascii="Times New Roman" w:hAnsi="Times New Roman"/>
          <w:color w:val="000000"/>
          <w:sz w:val="28"/>
          <w:szCs w:val="28"/>
        </w:rPr>
        <w:t xml:space="preserve">         4) відповідає за організацію службової діяльності відділу, забезпечення його постійної готовності до виконання покладених завдань;</w:t>
      </w:r>
    </w:p>
    <w:p w:rsidR="00631E8D" w:rsidRDefault="00631E8D" w:rsidP="00631E8D">
      <w:pPr>
        <w:widowControl w:val="0"/>
        <w:autoSpaceDE w:val="0"/>
        <w:autoSpaceDN w:val="0"/>
        <w:adjustRightInd w:val="0"/>
        <w:spacing w:after="0" w:line="345" w:lineRule="exact"/>
        <w:jc w:val="both"/>
        <w:rPr>
          <w:rFonts w:ascii="Times New Roman" w:hAnsi="Times New Roman"/>
          <w:color w:val="000000"/>
          <w:sz w:val="28"/>
          <w:szCs w:val="28"/>
        </w:rPr>
      </w:pPr>
      <w:r>
        <w:rPr>
          <w:rFonts w:ascii="Times New Roman" w:hAnsi="Times New Roman"/>
          <w:color w:val="000000"/>
          <w:sz w:val="28"/>
          <w:szCs w:val="28"/>
        </w:rPr>
        <w:t xml:space="preserve">         5) за дорученням керівництва територіального управління виконує інші повноваження, які належать до компетенції відділу;</w:t>
      </w:r>
    </w:p>
    <w:p w:rsidR="00631E8D" w:rsidRDefault="00631E8D" w:rsidP="00631E8D">
      <w:pPr>
        <w:widowControl w:val="0"/>
        <w:autoSpaceDE w:val="0"/>
        <w:autoSpaceDN w:val="0"/>
        <w:adjustRightInd w:val="0"/>
        <w:spacing w:after="0" w:line="343" w:lineRule="exact"/>
        <w:jc w:val="both"/>
        <w:rPr>
          <w:rFonts w:ascii="Times New Roman" w:eastAsia="Times New Roman" w:hAnsi="Times New Roman"/>
          <w:b/>
          <w:color w:val="000000"/>
          <w:sz w:val="28"/>
          <w:szCs w:val="24"/>
          <w:lang w:eastAsia="ru-RU"/>
        </w:rPr>
      </w:pPr>
      <w:r>
        <w:rPr>
          <w:rFonts w:ascii="Times New Roman" w:hAnsi="Times New Roman"/>
          <w:color w:val="000000"/>
          <w:sz w:val="28"/>
          <w:szCs w:val="28"/>
        </w:rPr>
        <w:t xml:space="preserve">         </w:t>
      </w:r>
      <w:r>
        <w:rPr>
          <w:rFonts w:ascii="Times New Roman" w:eastAsia="Times New Roman" w:hAnsi="Times New Roman"/>
          <w:b/>
          <w:color w:val="000000"/>
          <w:sz w:val="28"/>
          <w:szCs w:val="24"/>
          <w:lang w:eastAsia="ru-RU"/>
        </w:rPr>
        <w:t xml:space="preserve"> </w:t>
      </w:r>
    </w:p>
    <w:tbl>
      <w:tblPr>
        <w:tblW w:w="9768" w:type="dxa"/>
        <w:tblInd w:w="108" w:type="dxa"/>
        <w:tblLook w:val="04A0" w:firstRow="1" w:lastRow="0" w:firstColumn="1" w:lastColumn="0" w:noHBand="0" w:noVBand="1"/>
      </w:tblPr>
      <w:tblGrid>
        <w:gridCol w:w="9768"/>
      </w:tblGrid>
      <w:tr w:rsidR="00631E8D" w:rsidTr="00631E8D">
        <w:trPr>
          <w:trHeight w:val="408"/>
        </w:trPr>
        <w:tc>
          <w:tcPr>
            <w:tcW w:w="9768" w:type="dxa"/>
            <w:hideMark/>
          </w:tcPr>
          <w:p w:rsidR="00631E8D" w:rsidRDefault="00631E8D">
            <w:pPr>
              <w:spacing w:after="0" w:line="240" w:lineRule="auto"/>
              <w:ind w:right="-284" w:firstLine="462"/>
              <w:jc w:val="both"/>
              <w:rPr>
                <w:rFonts w:ascii="Times New Roman" w:hAnsi="Times New Roman"/>
                <w:b/>
                <w:sz w:val="28"/>
                <w:szCs w:val="28"/>
              </w:rPr>
            </w:pPr>
            <w:r>
              <w:rPr>
                <w:rFonts w:ascii="Times New Roman" w:hAnsi="Times New Roman"/>
                <w:b/>
                <w:sz w:val="28"/>
                <w:szCs w:val="28"/>
              </w:rPr>
              <w:t>2. Умови оплати праці:</w:t>
            </w:r>
          </w:p>
        </w:tc>
      </w:tr>
      <w:tr w:rsidR="00631E8D" w:rsidTr="00631E8D">
        <w:trPr>
          <w:trHeight w:val="408"/>
        </w:trPr>
        <w:tc>
          <w:tcPr>
            <w:tcW w:w="9768" w:type="dxa"/>
          </w:tcPr>
          <w:p w:rsidR="00631E8D" w:rsidRDefault="00631E8D">
            <w:pPr>
              <w:spacing w:after="0" w:line="240" w:lineRule="auto"/>
              <w:ind w:right="-284"/>
              <w:jc w:val="both"/>
              <w:rPr>
                <w:rFonts w:ascii="Times New Roman" w:hAnsi="Times New Roman"/>
                <w:sz w:val="28"/>
              </w:rPr>
            </w:pPr>
            <w:r>
              <w:rPr>
                <w:rFonts w:ascii="Times New Roman" w:hAnsi="Times New Roman"/>
                <w:sz w:val="28"/>
                <w:szCs w:val="28"/>
              </w:rPr>
              <w:t xml:space="preserve">1) посадовий оклад – </w:t>
            </w:r>
            <w:r>
              <w:rPr>
                <w:rFonts w:ascii="Times New Roman" w:hAnsi="Times New Roman"/>
                <w:noProof/>
                <w:sz w:val="28"/>
                <w:szCs w:val="28"/>
              </w:rPr>
              <w:t>відповідно до постанови Кабінету Міністрів України від              03 квітня 2019 року</w:t>
            </w:r>
            <w:r>
              <w:rPr>
                <w:rFonts w:ascii="Times New Roman" w:hAnsi="Times New Roman"/>
                <w:sz w:val="28"/>
                <w:szCs w:val="28"/>
              </w:rPr>
              <w:t xml:space="preserve"> № 289 «Про грошове забезпечення співробітників Служби судової охорони»;</w:t>
            </w:r>
            <w:r>
              <w:rPr>
                <w:rFonts w:ascii="Times New Roman" w:hAnsi="Times New Roman"/>
                <w:sz w:val="28"/>
              </w:rPr>
              <w:t xml:space="preserve">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  – 8030 гривень;</w:t>
            </w:r>
          </w:p>
          <w:p w:rsidR="00631E8D" w:rsidRDefault="00631E8D">
            <w:pPr>
              <w:spacing w:after="0" w:line="240" w:lineRule="auto"/>
              <w:ind w:right="-284" w:firstLine="462"/>
              <w:jc w:val="both"/>
              <w:rPr>
                <w:rFonts w:ascii="Times New Roman" w:hAnsi="Times New Roman"/>
                <w:sz w:val="28"/>
                <w:szCs w:val="28"/>
              </w:rPr>
            </w:pPr>
          </w:p>
        </w:tc>
      </w:tr>
      <w:tr w:rsidR="00631E8D" w:rsidTr="00631E8D">
        <w:trPr>
          <w:trHeight w:val="408"/>
        </w:trPr>
        <w:tc>
          <w:tcPr>
            <w:tcW w:w="9768" w:type="dxa"/>
          </w:tcPr>
          <w:p w:rsidR="00631E8D" w:rsidRDefault="00631E8D">
            <w:pPr>
              <w:spacing w:after="0" w:line="240" w:lineRule="auto"/>
              <w:ind w:firstLine="462"/>
              <w:jc w:val="both"/>
              <w:rPr>
                <w:rFonts w:ascii="Times New Roman" w:hAnsi="Times New Roman"/>
                <w:sz w:val="28"/>
                <w:szCs w:val="28"/>
              </w:rPr>
            </w:pPr>
            <w:r>
              <w:rPr>
                <w:rFonts w:ascii="Times New Roman" w:hAnsi="Times New Roman"/>
                <w:sz w:val="28"/>
                <w:szCs w:val="28"/>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631E8D" w:rsidRDefault="00631E8D">
            <w:pPr>
              <w:spacing w:after="0" w:line="240" w:lineRule="auto"/>
              <w:jc w:val="both"/>
              <w:rPr>
                <w:rFonts w:ascii="Times New Roman" w:hAnsi="Times New Roman"/>
                <w:sz w:val="28"/>
                <w:szCs w:val="28"/>
              </w:rPr>
            </w:pPr>
          </w:p>
        </w:tc>
      </w:tr>
      <w:tr w:rsidR="00631E8D" w:rsidTr="00631E8D">
        <w:trPr>
          <w:trHeight w:val="408"/>
        </w:trPr>
        <w:tc>
          <w:tcPr>
            <w:tcW w:w="9768" w:type="dxa"/>
            <w:hideMark/>
          </w:tcPr>
          <w:p w:rsidR="00631E8D" w:rsidRDefault="00631E8D">
            <w:pPr>
              <w:spacing w:after="0" w:line="240" w:lineRule="auto"/>
              <w:ind w:firstLine="462"/>
              <w:jc w:val="both"/>
              <w:rPr>
                <w:rFonts w:ascii="Times New Roman" w:hAnsi="Times New Roman"/>
                <w:sz w:val="28"/>
                <w:szCs w:val="28"/>
              </w:rPr>
            </w:pPr>
            <w:r>
              <w:rPr>
                <w:rFonts w:ascii="Times New Roman" w:eastAsia="Times New Roman" w:hAnsi="Times New Roman"/>
                <w:b/>
                <w:sz w:val="28"/>
                <w:szCs w:val="28"/>
                <w:lang w:eastAsia="uk-UA"/>
              </w:rPr>
              <w:t>3. Інформація про строковість чи безстроковість призначення на посаду:</w:t>
            </w:r>
            <w:r>
              <w:rPr>
                <w:rFonts w:ascii="Times New Roman" w:eastAsia="Times New Roman" w:hAnsi="Times New Roman"/>
                <w:sz w:val="28"/>
                <w:szCs w:val="28"/>
                <w:lang w:eastAsia="uk-UA"/>
              </w:rPr>
              <w:t> </w:t>
            </w:r>
          </w:p>
        </w:tc>
      </w:tr>
      <w:tr w:rsidR="00631E8D" w:rsidTr="00631E8D">
        <w:trPr>
          <w:trHeight w:val="408"/>
        </w:trPr>
        <w:tc>
          <w:tcPr>
            <w:tcW w:w="9768" w:type="dxa"/>
            <w:hideMark/>
          </w:tcPr>
          <w:p w:rsidR="00631E8D" w:rsidRDefault="00631E8D">
            <w:pPr>
              <w:spacing w:after="0" w:line="240" w:lineRule="auto"/>
              <w:ind w:firstLine="462"/>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безстроково.</w:t>
            </w:r>
          </w:p>
        </w:tc>
      </w:tr>
      <w:tr w:rsidR="00631E8D" w:rsidTr="00631E8D">
        <w:trPr>
          <w:trHeight w:val="408"/>
        </w:trPr>
        <w:tc>
          <w:tcPr>
            <w:tcW w:w="9768" w:type="dxa"/>
            <w:hideMark/>
          </w:tcPr>
          <w:p w:rsidR="00631E8D" w:rsidRDefault="00631E8D">
            <w:pPr>
              <w:spacing w:after="0" w:line="240" w:lineRule="auto"/>
              <w:ind w:firstLine="462"/>
              <w:jc w:val="both"/>
              <w:rPr>
                <w:rFonts w:ascii="Times New Roman" w:hAnsi="Times New Roman"/>
                <w:b/>
                <w:sz w:val="28"/>
                <w:szCs w:val="28"/>
              </w:rPr>
            </w:pPr>
            <w:r>
              <w:rPr>
                <w:rFonts w:ascii="Times New Roman" w:hAnsi="Times New Roman"/>
                <w:b/>
                <w:sz w:val="28"/>
                <w:szCs w:val="28"/>
              </w:rPr>
              <w:t>4. Перелік документів, необхідних для участі в конкурсі, та строк їх подання:</w:t>
            </w:r>
          </w:p>
        </w:tc>
      </w:tr>
      <w:tr w:rsidR="00631E8D" w:rsidTr="00631E8D">
        <w:trPr>
          <w:trHeight w:val="408"/>
        </w:trPr>
        <w:tc>
          <w:tcPr>
            <w:tcW w:w="9768" w:type="dxa"/>
            <w:hideMark/>
          </w:tcPr>
          <w:p w:rsidR="00631E8D" w:rsidRDefault="00631E8D">
            <w:pPr>
              <w:spacing w:after="0" w:line="240" w:lineRule="auto"/>
              <w:ind w:firstLine="462"/>
              <w:jc w:val="both"/>
              <w:rPr>
                <w:rFonts w:ascii="Times New Roman" w:hAnsi="Times New Roman"/>
                <w:sz w:val="28"/>
                <w:szCs w:val="28"/>
              </w:rPr>
            </w:pPr>
            <w:r>
              <w:rPr>
                <w:rFonts w:ascii="Times New Roman" w:hAnsi="Times New Roman"/>
                <w:sz w:val="28"/>
                <w:szCs w:val="28"/>
              </w:rPr>
              <w:t>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631E8D" w:rsidRDefault="00631E8D">
            <w:pPr>
              <w:spacing w:after="0" w:line="240" w:lineRule="auto"/>
              <w:ind w:firstLine="462"/>
              <w:jc w:val="both"/>
              <w:rPr>
                <w:rFonts w:ascii="Times New Roman" w:hAnsi="Times New Roman"/>
                <w:sz w:val="28"/>
                <w:szCs w:val="28"/>
              </w:rPr>
            </w:pPr>
            <w:r>
              <w:rPr>
                <w:rFonts w:ascii="Times New Roman" w:hAnsi="Times New Roman"/>
                <w:sz w:val="28"/>
                <w:szCs w:val="28"/>
              </w:rPr>
              <w:t>2) копія паспорта громадянина України;</w:t>
            </w:r>
          </w:p>
          <w:p w:rsidR="00631E8D" w:rsidRDefault="00631E8D">
            <w:pPr>
              <w:spacing w:after="0" w:line="240" w:lineRule="auto"/>
              <w:ind w:firstLine="462"/>
              <w:jc w:val="both"/>
              <w:rPr>
                <w:rFonts w:ascii="Times New Roman" w:hAnsi="Times New Roman"/>
                <w:sz w:val="28"/>
                <w:szCs w:val="28"/>
              </w:rPr>
            </w:pPr>
            <w:r>
              <w:rPr>
                <w:rFonts w:ascii="Times New Roman" w:hAnsi="Times New Roman"/>
                <w:sz w:val="28"/>
                <w:szCs w:val="28"/>
              </w:rPr>
              <w:t>3) копії (копії) документа (документів) про освіту;</w:t>
            </w:r>
          </w:p>
          <w:p w:rsidR="00631E8D" w:rsidRDefault="00631E8D">
            <w:pPr>
              <w:spacing w:after="0" w:line="240" w:lineRule="auto"/>
              <w:ind w:firstLine="462"/>
              <w:jc w:val="both"/>
              <w:rPr>
                <w:rFonts w:ascii="Times New Roman" w:hAnsi="Times New Roman"/>
                <w:sz w:val="28"/>
                <w:szCs w:val="28"/>
              </w:rPr>
            </w:pPr>
            <w:r>
              <w:rPr>
                <w:rFonts w:ascii="Times New Roman" w:hAnsi="Times New Roman"/>
                <w:sz w:val="28"/>
                <w:szCs w:val="28"/>
              </w:rPr>
              <w:t>4) заповнена особова картка визначеного зразка, автобіографія, фотокартка розміром 30 х 40 мм;</w:t>
            </w:r>
          </w:p>
          <w:p w:rsidR="00631E8D" w:rsidRDefault="00631E8D">
            <w:pPr>
              <w:spacing w:after="0" w:line="240" w:lineRule="auto"/>
              <w:ind w:firstLine="462"/>
              <w:jc w:val="both"/>
              <w:rPr>
                <w:rFonts w:ascii="Times New Roman" w:hAnsi="Times New Roman"/>
                <w:sz w:val="28"/>
                <w:szCs w:val="28"/>
              </w:rPr>
            </w:pPr>
            <w:r>
              <w:rPr>
                <w:rFonts w:ascii="Times New Roman" w:hAnsi="Times New Roman"/>
                <w:sz w:val="28"/>
                <w:szCs w:val="28"/>
              </w:rPr>
              <w:t>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w:t>
            </w:r>
          </w:p>
          <w:p w:rsidR="00631E8D" w:rsidRDefault="00631E8D">
            <w:pPr>
              <w:spacing w:after="0" w:line="240" w:lineRule="auto"/>
              <w:ind w:firstLine="462"/>
              <w:jc w:val="both"/>
              <w:rPr>
                <w:rFonts w:ascii="Times New Roman" w:hAnsi="Times New Roman"/>
                <w:sz w:val="28"/>
                <w:szCs w:val="28"/>
              </w:rPr>
            </w:pPr>
            <w:r>
              <w:rPr>
                <w:rFonts w:ascii="Times New Roman" w:hAnsi="Times New Roman"/>
                <w:sz w:val="28"/>
                <w:szCs w:val="28"/>
              </w:rPr>
              <w:t>6) копія трудової книжки (за наявності);</w:t>
            </w:r>
          </w:p>
          <w:p w:rsidR="00631E8D" w:rsidRPr="005E2962" w:rsidRDefault="00631E8D" w:rsidP="005E2962">
            <w:pPr>
              <w:spacing w:after="0" w:line="240" w:lineRule="auto"/>
              <w:ind w:firstLine="851"/>
              <w:jc w:val="both"/>
              <w:rPr>
                <w:rFonts w:ascii="Times New Roman" w:hAnsi="Times New Roman"/>
                <w:sz w:val="28"/>
              </w:rPr>
            </w:pPr>
            <w:r>
              <w:rPr>
                <w:rFonts w:ascii="Times New Roman" w:hAnsi="Times New Roman"/>
                <w:sz w:val="28"/>
                <w:szCs w:val="28"/>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w:t>
            </w:r>
            <w:r w:rsidR="005E2962">
              <w:rPr>
                <w:rFonts w:ascii="Times New Roman" w:hAnsi="Times New Roman"/>
                <w:sz w:val="28"/>
                <w:szCs w:val="28"/>
              </w:rPr>
              <w:t xml:space="preserve">, </w:t>
            </w:r>
            <w:r w:rsidR="005E2962" w:rsidRPr="005E2962">
              <w:rPr>
                <w:rFonts w:ascii="Times New Roman" w:hAnsi="Times New Roman"/>
                <w:sz w:val="28"/>
              </w:rPr>
              <w:t>сертифікат наркологічного огляду та медична довідка психіатричного огляду</w:t>
            </w:r>
            <w:r w:rsidR="005E2962">
              <w:rPr>
                <w:rFonts w:ascii="Times New Roman" w:hAnsi="Times New Roman"/>
                <w:sz w:val="28"/>
              </w:rPr>
              <w:t xml:space="preserve">; </w:t>
            </w:r>
          </w:p>
          <w:p w:rsidR="00631E8D" w:rsidRDefault="00631E8D">
            <w:pPr>
              <w:spacing w:after="0" w:line="240" w:lineRule="auto"/>
              <w:ind w:firstLine="462"/>
              <w:jc w:val="both"/>
              <w:rPr>
                <w:rFonts w:ascii="Times New Roman" w:hAnsi="Times New Roman"/>
                <w:sz w:val="28"/>
                <w:szCs w:val="28"/>
              </w:rPr>
            </w:pPr>
            <w:r>
              <w:rPr>
                <w:rFonts w:ascii="Times New Roman" w:hAnsi="Times New Roman"/>
                <w:sz w:val="28"/>
                <w:szCs w:val="28"/>
              </w:rPr>
              <w:t>8) копія військового квитка або посвідчення особи військовослужбовця (для військовозобов’язаних або військовослужбовців).</w:t>
            </w:r>
          </w:p>
          <w:p w:rsidR="00631E8D" w:rsidRDefault="00631E8D">
            <w:pPr>
              <w:spacing w:after="0" w:line="240" w:lineRule="auto"/>
              <w:ind w:firstLine="462"/>
              <w:jc w:val="both"/>
              <w:rPr>
                <w:rFonts w:ascii="Times New Roman" w:hAnsi="Times New Roman"/>
                <w:sz w:val="28"/>
                <w:szCs w:val="28"/>
              </w:rPr>
            </w:pPr>
            <w:r>
              <w:rPr>
                <w:rFonts w:ascii="Times New Roman" w:hAnsi="Times New Roman"/>
                <w:sz w:val="28"/>
                <w:szCs w:val="28"/>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tc>
      </w:tr>
      <w:tr w:rsidR="00631E8D" w:rsidTr="00631E8D">
        <w:trPr>
          <w:trHeight w:val="408"/>
        </w:trPr>
        <w:tc>
          <w:tcPr>
            <w:tcW w:w="9768" w:type="dxa"/>
          </w:tcPr>
          <w:p w:rsidR="00631E8D" w:rsidRDefault="00631E8D">
            <w:pPr>
              <w:spacing w:after="0" w:line="240" w:lineRule="auto"/>
              <w:jc w:val="both"/>
              <w:rPr>
                <w:rFonts w:ascii="Times New Roman" w:hAnsi="Times New Roman"/>
                <w:b/>
                <w:color w:val="FF0000"/>
                <w:sz w:val="28"/>
                <w:szCs w:val="28"/>
              </w:rPr>
            </w:pPr>
          </w:p>
        </w:tc>
      </w:tr>
      <w:tr w:rsidR="00631E8D" w:rsidTr="00631E8D">
        <w:trPr>
          <w:trHeight w:val="408"/>
        </w:trPr>
        <w:tc>
          <w:tcPr>
            <w:tcW w:w="9768" w:type="dxa"/>
          </w:tcPr>
          <w:p w:rsidR="00631E8D" w:rsidRDefault="00631E8D">
            <w:pPr>
              <w:spacing w:after="0" w:line="240" w:lineRule="auto"/>
              <w:ind w:firstLine="851"/>
              <w:jc w:val="both"/>
              <w:rPr>
                <w:rFonts w:ascii="Times New Roman" w:hAnsi="Times New Roman"/>
                <w:sz w:val="28"/>
                <w:szCs w:val="28"/>
              </w:rPr>
            </w:pPr>
            <w:r>
              <w:rPr>
                <w:rFonts w:ascii="Times New Roman" w:hAnsi="Times New Roman"/>
                <w:sz w:val="28"/>
                <w:szCs w:val="28"/>
              </w:rPr>
              <w:t xml:space="preserve">У відповідності до частини 3 статті 54 Закону України «Про Національну поліцію»,  </w:t>
            </w:r>
            <w:r>
              <w:rPr>
                <w:rStyle w:val="rvts0"/>
                <w:rFonts w:ascii="Times New Roman" w:hAnsi="Times New Roman"/>
                <w:sz w:val="28"/>
                <w:szCs w:val="28"/>
              </w:rPr>
              <w:t>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631E8D" w:rsidRDefault="00631E8D">
            <w:pPr>
              <w:spacing w:after="0" w:line="240" w:lineRule="auto"/>
              <w:ind w:firstLine="851"/>
              <w:jc w:val="both"/>
              <w:rPr>
                <w:rFonts w:ascii="Times New Roman" w:hAnsi="Times New Roman"/>
                <w:sz w:val="28"/>
              </w:rPr>
            </w:pPr>
            <w:r>
              <w:rPr>
                <w:rFonts w:ascii="Times New Roman" w:hAnsi="Times New Roman"/>
                <w:sz w:val="28"/>
              </w:rPr>
              <w:t xml:space="preserve"> </w:t>
            </w:r>
          </w:p>
          <w:p w:rsidR="00631E8D" w:rsidRDefault="00631E8D">
            <w:pPr>
              <w:spacing w:after="0" w:line="240" w:lineRule="auto"/>
              <w:ind w:firstLine="773"/>
              <w:jc w:val="both"/>
              <w:rPr>
                <w:rFonts w:ascii="Times New Roman" w:hAnsi="Times New Roman"/>
                <w:sz w:val="28"/>
              </w:rPr>
            </w:pPr>
            <w:r>
              <w:rPr>
                <w:rFonts w:ascii="Times New Roman" w:hAnsi="Times New Roman"/>
                <w:sz w:val="28"/>
              </w:rPr>
              <w:t>Документи приймаються з 09.00  07</w:t>
            </w:r>
            <w:r>
              <w:rPr>
                <w:rFonts w:ascii="Times New Roman" w:hAnsi="Times New Roman"/>
                <w:sz w:val="28"/>
                <w:lang w:val="ru-RU"/>
              </w:rPr>
              <w:t xml:space="preserve"> </w:t>
            </w:r>
            <w:proofErr w:type="spellStart"/>
            <w:r>
              <w:rPr>
                <w:rFonts w:ascii="Times New Roman" w:hAnsi="Times New Roman"/>
                <w:sz w:val="28"/>
                <w:lang w:val="ru-RU"/>
              </w:rPr>
              <w:t>жовтня</w:t>
            </w:r>
            <w:proofErr w:type="spellEnd"/>
            <w:r>
              <w:rPr>
                <w:rFonts w:ascii="Times New Roman" w:hAnsi="Times New Roman"/>
                <w:sz w:val="28"/>
              </w:rPr>
              <w:t xml:space="preserve"> 2019 року  до 09.00 21 жовтня 2019 року за </w:t>
            </w:r>
            <w:proofErr w:type="spellStart"/>
            <w:r>
              <w:rPr>
                <w:rFonts w:ascii="Times New Roman" w:hAnsi="Times New Roman"/>
                <w:sz w:val="28"/>
              </w:rPr>
              <w:t>адресою</w:t>
            </w:r>
            <w:proofErr w:type="spellEnd"/>
            <w:r>
              <w:rPr>
                <w:rFonts w:ascii="Times New Roman" w:hAnsi="Times New Roman"/>
                <w:sz w:val="28"/>
              </w:rPr>
              <w:t xml:space="preserve">: </w:t>
            </w:r>
            <w:r>
              <w:rPr>
                <w:rFonts w:ascii="Times New Roman" w:hAnsi="Times New Roman"/>
                <w:sz w:val="28"/>
                <w:lang w:val="ru-RU"/>
              </w:rPr>
              <w:t>м</w:t>
            </w:r>
            <w:r>
              <w:rPr>
                <w:rFonts w:ascii="Times New Roman" w:hAnsi="Times New Roman"/>
                <w:sz w:val="28"/>
              </w:rPr>
              <w:t>. Харків, майдан Героїв Небесної Сотні, 36.</w:t>
            </w:r>
          </w:p>
          <w:p w:rsidR="00631E8D" w:rsidRDefault="00631E8D">
            <w:pPr>
              <w:spacing w:after="0" w:line="240" w:lineRule="auto"/>
              <w:ind w:firstLine="462"/>
              <w:jc w:val="both"/>
              <w:rPr>
                <w:rFonts w:ascii="Times New Roman" w:hAnsi="Times New Roman"/>
                <w:sz w:val="28"/>
                <w:szCs w:val="28"/>
              </w:rPr>
            </w:pPr>
          </w:p>
        </w:tc>
      </w:tr>
      <w:tr w:rsidR="00631E8D" w:rsidTr="00631E8D">
        <w:trPr>
          <w:trHeight w:val="408"/>
        </w:trPr>
        <w:tc>
          <w:tcPr>
            <w:tcW w:w="9768" w:type="dxa"/>
          </w:tcPr>
          <w:p w:rsidR="00631E8D" w:rsidRDefault="00631E8D">
            <w:pPr>
              <w:spacing w:after="0" w:line="240" w:lineRule="auto"/>
              <w:jc w:val="both"/>
              <w:rPr>
                <w:rFonts w:ascii="Times New Roman" w:hAnsi="Times New Roman"/>
                <w:color w:val="FF0000"/>
                <w:sz w:val="28"/>
                <w:szCs w:val="28"/>
              </w:rPr>
            </w:pPr>
          </w:p>
        </w:tc>
      </w:tr>
      <w:tr w:rsidR="00631E8D" w:rsidTr="00631E8D">
        <w:trPr>
          <w:trHeight w:val="408"/>
        </w:trPr>
        <w:tc>
          <w:tcPr>
            <w:tcW w:w="9768" w:type="dxa"/>
            <w:hideMark/>
          </w:tcPr>
          <w:p w:rsidR="00631E8D" w:rsidRDefault="00631E8D">
            <w:pPr>
              <w:spacing w:after="0" w:line="240" w:lineRule="auto"/>
              <w:jc w:val="both"/>
              <w:rPr>
                <w:rFonts w:ascii="Times New Roman" w:hAnsi="Times New Roman"/>
                <w:sz w:val="28"/>
                <w:szCs w:val="28"/>
              </w:rPr>
            </w:pPr>
            <w:r>
              <w:rPr>
                <w:rFonts w:ascii="Times New Roman" w:hAnsi="Times New Roman"/>
                <w:sz w:val="28"/>
                <w:szCs w:val="28"/>
              </w:rPr>
              <w:t xml:space="preserve">На  начальника відділу  </w:t>
            </w:r>
            <w:r>
              <w:rPr>
                <w:rFonts w:ascii="Times New Roman" w:eastAsia="Times New Roman" w:hAnsi="Times New Roman"/>
                <w:color w:val="000000"/>
                <w:sz w:val="28"/>
                <w:szCs w:val="24"/>
                <w:lang w:eastAsia="ru-RU"/>
              </w:rPr>
              <w:t xml:space="preserve">начальника відділу </w:t>
            </w:r>
            <w:r>
              <w:rPr>
                <w:rFonts w:ascii="Times New Roman" w:hAnsi="Times New Roman"/>
                <w:bCs/>
                <w:color w:val="000000"/>
                <w:sz w:val="28"/>
                <w:szCs w:val="28"/>
              </w:rPr>
              <w:t>забезпечення безпеки учасників судового процесу</w:t>
            </w:r>
            <w:r>
              <w:rPr>
                <w:rFonts w:ascii="Times New Roman" w:hAnsi="Times New Roman"/>
                <w:sz w:val="28"/>
                <w:szCs w:val="28"/>
              </w:rPr>
              <w:t xml:space="preserve"> територіального управління Служби судової охорони у Харківській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c>
      </w:tr>
      <w:tr w:rsidR="00631E8D" w:rsidTr="00631E8D">
        <w:trPr>
          <w:trHeight w:val="408"/>
        </w:trPr>
        <w:tc>
          <w:tcPr>
            <w:tcW w:w="9768" w:type="dxa"/>
          </w:tcPr>
          <w:p w:rsidR="00631E8D" w:rsidRDefault="00631E8D">
            <w:pPr>
              <w:spacing w:after="0" w:line="240" w:lineRule="auto"/>
              <w:jc w:val="both"/>
              <w:rPr>
                <w:rFonts w:ascii="Times New Roman" w:hAnsi="Times New Roman"/>
                <w:color w:val="FF0000"/>
                <w:sz w:val="28"/>
                <w:szCs w:val="28"/>
              </w:rPr>
            </w:pPr>
          </w:p>
        </w:tc>
      </w:tr>
      <w:tr w:rsidR="00631E8D" w:rsidTr="00631E8D">
        <w:trPr>
          <w:trHeight w:val="408"/>
        </w:trPr>
        <w:tc>
          <w:tcPr>
            <w:tcW w:w="9768" w:type="dxa"/>
          </w:tcPr>
          <w:p w:rsidR="00631E8D" w:rsidRDefault="00631E8D">
            <w:pPr>
              <w:spacing w:after="0" w:line="240" w:lineRule="auto"/>
              <w:ind w:firstLine="462"/>
              <w:jc w:val="both"/>
              <w:rPr>
                <w:rFonts w:ascii="Times New Roman" w:hAnsi="Times New Roman"/>
                <w:sz w:val="28"/>
                <w:szCs w:val="28"/>
              </w:rPr>
            </w:pPr>
            <w:r>
              <w:rPr>
                <w:rFonts w:ascii="Times New Roman" w:hAnsi="Times New Roman"/>
                <w:b/>
                <w:sz w:val="28"/>
                <w:szCs w:val="28"/>
              </w:rPr>
              <w:t>5. Місце, дата та час початку проведення конкурсу:</w:t>
            </w:r>
            <w:r>
              <w:rPr>
                <w:rFonts w:ascii="Times New Roman" w:hAnsi="Times New Roman"/>
                <w:sz w:val="28"/>
                <w:szCs w:val="28"/>
              </w:rPr>
              <w:t xml:space="preserve"> </w:t>
            </w:r>
          </w:p>
          <w:p w:rsidR="00631E8D" w:rsidRDefault="00631E8D">
            <w:pPr>
              <w:spacing w:after="0" w:line="240" w:lineRule="auto"/>
              <w:ind w:firstLine="851"/>
              <w:jc w:val="both"/>
              <w:rPr>
                <w:rFonts w:ascii="Times New Roman" w:hAnsi="Times New Roman"/>
                <w:sz w:val="28"/>
              </w:rPr>
            </w:pPr>
            <w:r>
              <w:rPr>
                <w:rFonts w:ascii="Times New Roman" w:hAnsi="Times New Roman"/>
                <w:sz w:val="28"/>
                <w:lang w:val="ru-RU"/>
              </w:rPr>
              <w:t>м</w:t>
            </w:r>
            <w:r>
              <w:rPr>
                <w:rFonts w:ascii="Times New Roman" w:hAnsi="Times New Roman"/>
                <w:sz w:val="28"/>
              </w:rPr>
              <w:t>. Харків, вул. Динамівська, 10, стадіон «Динамо» з 09.00  24 жовтня 2019 року.</w:t>
            </w:r>
          </w:p>
          <w:p w:rsidR="00631E8D" w:rsidRDefault="00631E8D">
            <w:pPr>
              <w:spacing w:after="0" w:line="240" w:lineRule="auto"/>
              <w:ind w:firstLine="462"/>
              <w:jc w:val="both"/>
              <w:rPr>
                <w:rFonts w:ascii="Times New Roman" w:hAnsi="Times New Roman"/>
                <w:sz w:val="28"/>
                <w:szCs w:val="28"/>
              </w:rPr>
            </w:pPr>
          </w:p>
        </w:tc>
      </w:tr>
      <w:tr w:rsidR="00631E8D" w:rsidTr="00631E8D">
        <w:trPr>
          <w:trHeight w:val="408"/>
        </w:trPr>
        <w:tc>
          <w:tcPr>
            <w:tcW w:w="9768" w:type="dxa"/>
          </w:tcPr>
          <w:p w:rsidR="00631E8D" w:rsidRDefault="00631E8D">
            <w:pPr>
              <w:spacing w:after="0" w:line="240" w:lineRule="auto"/>
              <w:jc w:val="both"/>
              <w:rPr>
                <w:rFonts w:ascii="Times New Roman" w:hAnsi="Times New Roman"/>
                <w:b/>
                <w:color w:val="FF0000"/>
                <w:sz w:val="28"/>
                <w:szCs w:val="28"/>
              </w:rPr>
            </w:pPr>
          </w:p>
        </w:tc>
      </w:tr>
      <w:tr w:rsidR="00631E8D" w:rsidTr="00631E8D">
        <w:trPr>
          <w:trHeight w:val="408"/>
        </w:trPr>
        <w:tc>
          <w:tcPr>
            <w:tcW w:w="9768" w:type="dxa"/>
          </w:tcPr>
          <w:p w:rsidR="00631E8D" w:rsidRDefault="00631E8D">
            <w:pPr>
              <w:widowControl w:val="0"/>
              <w:tabs>
                <w:tab w:val="left" w:pos="142"/>
              </w:tabs>
              <w:spacing w:after="0" w:line="240" w:lineRule="auto"/>
              <w:ind w:firstLine="462"/>
              <w:jc w:val="both"/>
              <w:rPr>
                <w:rFonts w:ascii="Times New Roman" w:eastAsia="Times New Roman" w:hAnsi="Times New Roman"/>
                <w:b/>
                <w:snapToGrid w:val="0"/>
                <w:sz w:val="28"/>
                <w:szCs w:val="28"/>
              </w:rPr>
            </w:pPr>
            <w:r>
              <w:rPr>
                <w:rFonts w:ascii="Times New Roman" w:eastAsia="Times New Roman" w:hAnsi="Times New Roman"/>
                <w:b/>
                <w:snapToGrid w:val="0"/>
                <w:sz w:val="28"/>
                <w:szCs w:val="28"/>
              </w:rPr>
              <w:t xml:space="preserve">6. Прізвище, ім’я та по батькові, номер телефону та адреса електронної пошти особи, яка надає додаткову інформацію з питань проведення конкурсу: </w:t>
            </w:r>
          </w:p>
          <w:p w:rsidR="00631E8D" w:rsidRDefault="00631E8D">
            <w:pPr>
              <w:spacing w:after="0" w:line="240" w:lineRule="auto"/>
              <w:ind w:firstLine="851"/>
              <w:jc w:val="both"/>
              <w:rPr>
                <w:rFonts w:ascii="Times New Roman" w:hAnsi="Times New Roman"/>
                <w:b/>
                <w:sz w:val="28"/>
                <w:lang w:val="ru-RU"/>
              </w:rPr>
            </w:pPr>
            <w:r>
              <w:rPr>
                <w:rFonts w:ascii="Times New Roman" w:hAnsi="Times New Roman"/>
                <w:sz w:val="28"/>
              </w:rPr>
              <w:t xml:space="preserve">Журавель Віктор Іванович, 098-401-10-48, </w:t>
            </w:r>
            <w:hyperlink r:id="rId14" w:history="1">
              <w:r>
                <w:rPr>
                  <w:rStyle w:val="a3"/>
                  <w:rFonts w:ascii="Times New Roman" w:hAnsi="Times New Roman"/>
                  <w:color w:val="000000"/>
                  <w:sz w:val="28"/>
                  <w:lang w:val="en-US"/>
                </w:rPr>
                <w:t>volobuiev</w:t>
              </w:r>
              <w:r>
                <w:rPr>
                  <w:rStyle w:val="a3"/>
                  <w:rFonts w:ascii="Times New Roman" w:hAnsi="Times New Roman"/>
                  <w:color w:val="000000"/>
                  <w:sz w:val="28"/>
                </w:rPr>
                <w:t>@sso.court.gov.ua</w:t>
              </w:r>
            </w:hyperlink>
          </w:p>
          <w:p w:rsidR="00631E8D" w:rsidRDefault="00631E8D">
            <w:pPr>
              <w:spacing w:after="0" w:line="240" w:lineRule="auto"/>
              <w:ind w:firstLine="851"/>
              <w:jc w:val="both"/>
              <w:rPr>
                <w:rFonts w:ascii="Times New Roman" w:hAnsi="Times New Roman"/>
                <w:b/>
                <w:sz w:val="28"/>
                <w:lang w:val="ru-RU"/>
              </w:rPr>
            </w:pPr>
          </w:p>
          <w:p w:rsidR="00631E8D" w:rsidRDefault="00631E8D">
            <w:pPr>
              <w:spacing w:after="0" w:line="240" w:lineRule="auto"/>
              <w:ind w:firstLine="851"/>
              <w:jc w:val="center"/>
              <w:rPr>
                <w:rFonts w:ascii="Times New Roman" w:hAnsi="Times New Roman"/>
                <w:sz w:val="28"/>
                <w:lang w:val="ru-RU"/>
              </w:rPr>
            </w:pPr>
            <w:proofErr w:type="spellStart"/>
            <w:r>
              <w:rPr>
                <w:rFonts w:ascii="Times New Roman" w:hAnsi="Times New Roman"/>
                <w:b/>
                <w:sz w:val="28"/>
                <w:lang w:val="ru-RU"/>
              </w:rPr>
              <w:t>Кваліфікаційні</w:t>
            </w:r>
            <w:proofErr w:type="spellEnd"/>
            <w:r>
              <w:rPr>
                <w:rFonts w:ascii="Times New Roman" w:hAnsi="Times New Roman"/>
                <w:b/>
                <w:sz w:val="28"/>
                <w:lang w:val="ru-RU"/>
              </w:rPr>
              <w:t xml:space="preserve"> </w:t>
            </w:r>
            <w:proofErr w:type="spellStart"/>
            <w:r>
              <w:rPr>
                <w:rFonts w:ascii="Times New Roman" w:hAnsi="Times New Roman"/>
                <w:b/>
                <w:sz w:val="28"/>
                <w:lang w:val="ru-RU"/>
              </w:rPr>
              <w:t>вимоги</w:t>
            </w:r>
            <w:proofErr w:type="spellEnd"/>
            <w:r>
              <w:rPr>
                <w:rFonts w:ascii="Times New Roman" w:hAnsi="Times New Roman"/>
                <w:b/>
                <w:sz w:val="28"/>
                <w:lang w:val="ru-RU"/>
              </w:rPr>
              <w:t>.</w:t>
            </w:r>
          </w:p>
          <w:tbl>
            <w:tblPr>
              <w:tblW w:w="0" w:type="auto"/>
              <w:tblLook w:val="04A0" w:firstRow="1" w:lastRow="0" w:firstColumn="1" w:lastColumn="0" w:noHBand="0" w:noVBand="1"/>
            </w:tblPr>
            <w:tblGrid>
              <w:gridCol w:w="4768"/>
              <w:gridCol w:w="4769"/>
            </w:tblGrid>
            <w:tr w:rsidR="00631E8D">
              <w:tc>
                <w:tcPr>
                  <w:tcW w:w="4768" w:type="dxa"/>
                  <w:hideMark/>
                </w:tcPr>
                <w:p w:rsidR="00631E8D" w:rsidRDefault="00631E8D">
                  <w:pPr>
                    <w:widowControl w:val="0"/>
                    <w:autoSpaceDE w:val="0"/>
                    <w:autoSpaceDN w:val="0"/>
                    <w:adjustRightInd w:val="0"/>
                    <w:spacing w:after="0" w:line="240" w:lineRule="atLeast"/>
                    <w:rPr>
                      <w:sz w:val="24"/>
                      <w:szCs w:val="24"/>
                    </w:rPr>
                  </w:pPr>
                  <w:r>
                    <w:rPr>
                      <w:rFonts w:ascii="Times New Roman" w:hAnsi="Times New Roman"/>
                      <w:color w:val="000000"/>
                      <w:sz w:val="28"/>
                      <w:szCs w:val="24"/>
                    </w:rPr>
                    <w:t xml:space="preserve">1. Освіта </w:t>
                  </w:r>
                </w:p>
              </w:tc>
              <w:tc>
                <w:tcPr>
                  <w:tcW w:w="4769" w:type="dxa"/>
                  <w:hideMark/>
                </w:tcPr>
                <w:p w:rsidR="00631E8D" w:rsidRDefault="00631E8D">
                  <w:pPr>
                    <w:widowControl w:val="0"/>
                    <w:autoSpaceDE w:val="0"/>
                    <w:autoSpaceDN w:val="0"/>
                    <w:adjustRightInd w:val="0"/>
                    <w:spacing w:after="0" w:line="240" w:lineRule="atLeast"/>
                    <w:ind w:left="5"/>
                    <w:rPr>
                      <w:rFonts w:ascii="Times New Roman" w:hAnsi="Times New Roman"/>
                      <w:sz w:val="28"/>
                    </w:rPr>
                  </w:pPr>
                  <w:r>
                    <w:rPr>
                      <w:rFonts w:ascii="Times New Roman" w:hAnsi="Times New Roman"/>
                      <w:color w:val="000000"/>
                      <w:sz w:val="28"/>
                      <w:szCs w:val="24"/>
                    </w:rPr>
                    <w:t xml:space="preserve">Вища  освіта  у  галузі  </w:t>
                  </w:r>
                  <w:r>
                    <w:rPr>
                      <w:rFonts w:ascii="Times New Roman" w:hAnsi="Times New Roman"/>
                      <w:color w:val="000000"/>
                      <w:sz w:val="28"/>
                      <w:szCs w:val="28"/>
                    </w:rPr>
                    <w:t>«Воєнні науки, національна безпека, безпека державного кордону»</w:t>
                  </w:r>
                  <w:r>
                    <w:rPr>
                      <w:rFonts w:ascii="Times New Roman" w:hAnsi="Times New Roman"/>
                      <w:color w:val="000000"/>
                      <w:sz w:val="28"/>
                      <w:szCs w:val="24"/>
                    </w:rPr>
                    <w:t>, «П</w:t>
                  </w:r>
                  <w:proofErr w:type="spellStart"/>
                  <w:r>
                    <w:rPr>
                      <w:rFonts w:ascii="Times New Roman" w:hAnsi="Times New Roman"/>
                      <w:color w:val="000000"/>
                      <w:sz w:val="28"/>
                      <w:szCs w:val="24"/>
                      <w:lang w:val="ru-RU"/>
                    </w:rPr>
                    <w:t>раво</w:t>
                  </w:r>
                  <w:proofErr w:type="spellEnd"/>
                  <w:r>
                    <w:rPr>
                      <w:rFonts w:ascii="Times New Roman" w:hAnsi="Times New Roman"/>
                      <w:color w:val="000000"/>
                      <w:sz w:val="28"/>
                      <w:szCs w:val="24"/>
                    </w:rPr>
                    <w:t>», ступінь вищої освіти – магістр*</w:t>
                  </w:r>
                </w:p>
              </w:tc>
            </w:tr>
            <w:tr w:rsidR="00631E8D">
              <w:tc>
                <w:tcPr>
                  <w:tcW w:w="4768" w:type="dxa"/>
                  <w:hideMark/>
                </w:tcPr>
                <w:p w:rsidR="00631E8D" w:rsidRDefault="00631E8D">
                  <w:pPr>
                    <w:spacing w:after="0"/>
                    <w:contextualSpacing/>
                    <w:rPr>
                      <w:color w:val="000000"/>
                      <w:sz w:val="28"/>
                      <w:szCs w:val="24"/>
                    </w:rPr>
                  </w:pPr>
                  <w:r>
                    <w:rPr>
                      <w:rFonts w:ascii="Times New Roman" w:hAnsi="Times New Roman"/>
                      <w:color w:val="000000"/>
                      <w:sz w:val="28"/>
                      <w:szCs w:val="24"/>
                    </w:rPr>
                    <w:t>2. Досвід роботи</w:t>
                  </w:r>
                </w:p>
              </w:tc>
              <w:tc>
                <w:tcPr>
                  <w:tcW w:w="4769" w:type="dxa"/>
                  <w:hideMark/>
                </w:tcPr>
                <w:p w:rsidR="00631E8D" w:rsidRDefault="00631E8D">
                  <w:pPr>
                    <w:widowControl w:val="0"/>
                    <w:autoSpaceDE w:val="0"/>
                    <w:autoSpaceDN w:val="0"/>
                    <w:adjustRightInd w:val="0"/>
                    <w:spacing w:after="0" w:line="240" w:lineRule="atLeast"/>
                    <w:rPr>
                      <w:rFonts w:ascii="Times New Roman" w:hAnsi="Times New Roman"/>
                      <w:color w:val="000000"/>
                      <w:sz w:val="28"/>
                      <w:szCs w:val="24"/>
                    </w:rPr>
                  </w:pPr>
                  <w:r>
                    <w:rPr>
                      <w:rFonts w:ascii="Times New Roman" w:hAnsi="Times New Roman"/>
                      <w:color w:val="000000"/>
                      <w:sz w:val="28"/>
                      <w:szCs w:val="24"/>
                    </w:rPr>
                    <w:t xml:space="preserve">Мати  стаж  роботи  в  правоохоронних </w:t>
                  </w:r>
                  <w:r>
                    <w:rPr>
                      <w:rFonts w:ascii="Times New Roman" w:hAnsi="Times New Roman"/>
                      <w:color w:val="000000"/>
                      <w:sz w:val="28"/>
                      <w:szCs w:val="24"/>
                      <w:lang w:val="ru-RU"/>
                    </w:rPr>
                    <w:t xml:space="preserve"> </w:t>
                  </w:r>
                  <w:r>
                    <w:rPr>
                      <w:rFonts w:ascii="Times New Roman" w:hAnsi="Times New Roman"/>
                      <w:color w:val="000000"/>
                      <w:sz w:val="28"/>
                      <w:szCs w:val="24"/>
                    </w:rPr>
                    <w:t xml:space="preserve">органах або військових формуваннях не  менше п’яти років; </w:t>
                  </w:r>
                </w:p>
                <w:p w:rsidR="00631E8D" w:rsidRDefault="00631E8D">
                  <w:pPr>
                    <w:widowControl w:val="0"/>
                    <w:autoSpaceDE w:val="0"/>
                    <w:autoSpaceDN w:val="0"/>
                    <w:adjustRightInd w:val="0"/>
                    <w:spacing w:after="0" w:line="240" w:lineRule="atLeast"/>
                    <w:ind w:left="5"/>
                    <w:rPr>
                      <w:color w:val="000000"/>
                      <w:sz w:val="28"/>
                      <w:szCs w:val="24"/>
                    </w:rPr>
                  </w:pPr>
                  <w:r>
                    <w:rPr>
                      <w:rFonts w:ascii="Times New Roman" w:hAnsi="Times New Roman"/>
                      <w:color w:val="000000"/>
                      <w:sz w:val="28"/>
                      <w:szCs w:val="24"/>
                    </w:rPr>
                    <w:t>досвід  роботи  на  керівних  посадах  –  не  менше п’яти років.</w:t>
                  </w:r>
                </w:p>
              </w:tc>
            </w:tr>
            <w:tr w:rsidR="00631E8D">
              <w:tc>
                <w:tcPr>
                  <w:tcW w:w="4768" w:type="dxa"/>
                  <w:hideMark/>
                </w:tcPr>
                <w:p w:rsidR="00631E8D" w:rsidRDefault="00631E8D">
                  <w:pPr>
                    <w:spacing w:after="0" w:line="240" w:lineRule="auto"/>
                    <w:jc w:val="both"/>
                    <w:rPr>
                      <w:rFonts w:ascii="Times New Roman" w:hAnsi="Times New Roman"/>
                      <w:sz w:val="28"/>
                    </w:rPr>
                  </w:pPr>
                  <w:r>
                    <w:rPr>
                      <w:rFonts w:ascii="Times New Roman" w:hAnsi="Times New Roman"/>
                      <w:color w:val="000000"/>
                      <w:sz w:val="28"/>
                      <w:szCs w:val="24"/>
                    </w:rPr>
                    <w:t>3. Володіння державною мово</w:t>
                  </w:r>
                </w:p>
              </w:tc>
              <w:tc>
                <w:tcPr>
                  <w:tcW w:w="4769" w:type="dxa"/>
                  <w:hideMark/>
                </w:tcPr>
                <w:p w:rsidR="00631E8D" w:rsidRDefault="00631E8D">
                  <w:pPr>
                    <w:spacing w:after="0"/>
                    <w:contextualSpacing/>
                    <w:rPr>
                      <w:color w:val="000000"/>
                      <w:sz w:val="28"/>
                      <w:szCs w:val="24"/>
                    </w:rPr>
                  </w:pPr>
                  <w:r>
                    <w:rPr>
                      <w:rFonts w:ascii="Times New Roman" w:hAnsi="Times New Roman"/>
                      <w:color w:val="000000"/>
                      <w:sz w:val="28"/>
                      <w:szCs w:val="24"/>
                    </w:rPr>
                    <w:t>Вільне володіння державною мовою</w:t>
                  </w:r>
                </w:p>
              </w:tc>
            </w:tr>
            <w:tr w:rsidR="00631E8D">
              <w:tc>
                <w:tcPr>
                  <w:tcW w:w="9533" w:type="dxa"/>
                  <w:gridSpan w:val="2"/>
                </w:tcPr>
                <w:p w:rsidR="00631E8D" w:rsidRDefault="00631E8D">
                  <w:pPr>
                    <w:widowControl w:val="0"/>
                    <w:autoSpaceDE w:val="0"/>
                    <w:autoSpaceDN w:val="0"/>
                    <w:adjustRightInd w:val="0"/>
                    <w:spacing w:after="0" w:line="330" w:lineRule="exact"/>
                    <w:ind w:left="3848" w:right="-38"/>
                    <w:rPr>
                      <w:rFonts w:ascii="Times New Roman" w:hAnsi="Times New Roman"/>
                      <w:b/>
                      <w:color w:val="000000"/>
                      <w:sz w:val="28"/>
                      <w:szCs w:val="24"/>
                    </w:rPr>
                  </w:pPr>
                  <w:r>
                    <w:rPr>
                      <w:rFonts w:ascii="Times New Roman" w:hAnsi="Times New Roman"/>
                      <w:b/>
                      <w:color w:val="000000"/>
                      <w:sz w:val="28"/>
                      <w:szCs w:val="24"/>
                    </w:rPr>
                    <w:t xml:space="preserve">Вимоги до компетентності. </w:t>
                  </w:r>
                </w:p>
                <w:p w:rsidR="00631E8D" w:rsidRDefault="00631E8D">
                  <w:pPr>
                    <w:widowControl w:val="0"/>
                    <w:autoSpaceDE w:val="0"/>
                    <w:autoSpaceDN w:val="0"/>
                    <w:adjustRightInd w:val="0"/>
                    <w:spacing w:after="0" w:line="330" w:lineRule="exact"/>
                    <w:ind w:left="3848" w:right="-38"/>
                    <w:rPr>
                      <w:rFonts w:ascii="Times New Roman" w:hAnsi="Times New Roman"/>
                      <w:b/>
                      <w:color w:val="000000"/>
                      <w:sz w:val="28"/>
                      <w:szCs w:val="24"/>
                    </w:rPr>
                  </w:pPr>
                </w:p>
              </w:tc>
            </w:tr>
            <w:tr w:rsidR="00631E8D">
              <w:tc>
                <w:tcPr>
                  <w:tcW w:w="4768" w:type="dxa"/>
                </w:tcPr>
                <w:p w:rsidR="00631E8D" w:rsidRDefault="00631E8D">
                  <w:pPr>
                    <w:spacing w:before="120" w:after="0" w:line="240" w:lineRule="auto"/>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1. Наявність лідерських якостей</w:t>
                  </w:r>
                </w:p>
                <w:p w:rsidR="00631E8D" w:rsidRDefault="00631E8D">
                  <w:pPr>
                    <w:spacing w:after="0" w:line="240" w:lineRule="auto"/>
                    <w:jc w:val="both"/>
                    <w:rPr>
                      <w:rFonts w:ascii="Times New Roman" w:hAnsi="Times New Roman"/>
                      <w:sz w:val="28"/>
                    </w:rPr>
                  </w:pPr>
                </w:p>
              </w:tc>
              <w:tc>
                <w:tcPr>
                  <w:tcW w:w="4769" w:type="dxa"/>
                  <w:hideMark/>
                </w:tcPr>
                <w:p w:rsidR="00631E8D" w:rsidRDefault="00631E8D">
                  <w:pPr>
                    <w:spacing w:after="0" w:line="240" w:lineRule="auto"/>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Встановлення  цілей,  пріоритетів  та орієнтирів; </w:t>
                  </w:r>
                </w:p>
                <w:p w:rsidR="00631E8D" w:rsidRDefault="00631E8D">
                  <w:pPr>
                    <w:spacing w:before="120" w:after="0" w:line="240" w:lineRule="auto"/>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Стратегічне планування; Багатофункціональність; </w:t>
                  </w:r>
                </w:p>
                <w:p w:rsidR="00631E8D" w:rsidRDefault="00631E8D">
                  <w:pPr>
                    <w:spacing w:before="120" w:after="0" w:line="240" w:lineRule="auto"/>
                    <w:rPr>
                      <w:rFonts w:ascii="Times New Roman" w:hAnsi="Times New Roman"/>
                      <w:sz w:val="28"/>
                    </w:rPr>
                  </w:pPr>
                  <w:r>
                    <w:rPr>
                      <w:rFonts w:ascii="Times New Roman" w:eastAsia="Times New Roman" w:hAnsi="Times New Roman"/>
                      <w:color w:val="000000"/>
                      <w:sz w:val="28"/>
                      <w:szCs w:val="24"/>
                      <w:lang w:eastAsia="ru-RU"/>
                    </w:rPr>
                    <w:t>Ведення ділових переговорів; Досягнення кінцевих результатів.</w:t>
                  </w:r>
                </w:p>
              </w:tc>
            </w:tr>
            <w:tr w:rsidR="00631E8D">
              <w:tc>
                <w:tcPr>
                  <w:tcW w:w="4768" w:type="dxa"/>
                  <w:hideMark/>
                </w:tcPr>
                <w:p w:rsidR="00631E8D" w:rsidRDefault="00631E8D">
                  <w:pPr>
                    <w:spacing w:after="0" w:line="240" w:lineRule="auto"/>
                    <w:jc w:val="both"/>
                    <w:rPr>
                      <w:rFonts w:ascii="Times New Roman" w:hAnsi="Times New Roman"/>
                      <w:sz w:val="28"/>
                    </w:rPr>
                  </w:pPr>
                  <w:r>
                    <w:rPr>
                      <w:color w:val="000000"/>
                      <w:sz w:val="28"/>
                      <w:szCs w:val="24"/>
                    </w:rPr>
                    <w:t>2.</w:t>
                  </w:r>
                  <w:r>
                    <w:rPr>
                      <w:rFonts w:ascii="Times New Roman" w:hAnsi="Times New Roman"/>
                      <w:color w:val="000000"/>
                      <w:sz w:val="28"/>
                      <w:szCs w:val="24"/>
                    </w:rPr>
                    <w:t>Вміння приймати ефективні рішення</w:t>
                  </w:r>
                </w:p>
              </w:tc>
              <w:tc>
                <w:tcPr>
                  <w:tcW w:w="4769" w:type="dxa"/>
                  <w:hideMark/>
                </w:tcPr>
                <w:p w:rsidR="00631E8D" w:rsidRDefault="00631E8D">
                  <w:pPr>
                    <w:spacing w:after="0" w:line="240" w:lineRule="auto"/>
                    <w:jc w:val="both"/>
                    <w:rPr>
                      <w:rFonts w:ascii="Times New Roman" w:hAnsi="Times New Roman"/>
                      <w:sz w:val="28"/>
                    </w:rPr>
                  </w:pPr>
                  <w:r>
                    <w:rPr>
                      <w:rFonts w:ascii="Times New Roman" w:hAnsi="Times New Roman"/>
                      <w:color w:val="000000"/>
                      <w:sz w:val="28"/>
                      <w:szCs w:val="24"/>
                    </w:rPr>
                    <w:t xml:space="preserve">Здатність швидко приймати рішення та діяти </w:t>
                  </w:r>
                  <w:r>
                    <w:rPr>
                      <w:color w:val="000000"/>
                      <w:sz w:val="28"/>
                      <w:szCs w:val="24"/>
                    </w:rPr>
                    <w:t xml:space="preserve">в </w:t>
                  </w:r>
                  <w:r>
                    <w:rPr>
                      <w:rFonts w:ascii="Times New Roman" w:hAnsi="Times New Roman"/>
                      <w:color w:val="000000"/>
                      <w:sz w:val="28"/>
                      <w:szCs w:val="24"/>
                    </w:rPr>
                    <w:t>екстремальних ситуаціях.</w:t>
                  </w:r>
                </w:p>
              </w:tc>
            </w:tr>
            <w:tr w:rsidR="00631E8D">
              <w:tc>
                <w:tcPr>
                  <w:tcW w:w="4768" w:type="dxa"/>
                  <w:hideMark/>
                </w:tcPr>
                <w:p w:rsidR="00631E8D" w:rsidRDefault="00631E8D">
                  <w:pPr>
                    <w:spacing w:after="0" w:line="240" w:lineRule="auto"/>
                    <w:jc w:val="both"/>
                    <w:rPr>
                      <w:rFonts w:ascii="Times New Roman" w:hAnsi="Times New Roman"/>
                      <w:sz w:val="28"/>
                    </w:rPr>
                  </w:pPr>
                  <w:r>
                    <w:rPr>
                      <w:color w:val="000000"/>
                      <w:sz w:val="28"/>
                      <w:szCs w:val="24"/>
                    </w:rPr>
                    <w:t xml:space="preserve">3. </w:t>
                  </w:r>
                  <w:r>
                    <w:rPr>
                      <w:rFonts w:ascii="Times New Roman" w:hAnsi="Times New Roman"/>
                      <w:color w:val="000000"/>
                      <w:sz w:val="28"/>
                      <w:szCs w:val="24"/>
                    </w:rPr>
                    <w:t>Комунікація та взаємодія</w:t>
                  </w:r>
                </w:p>
              </w:tc>
              <w:tc>
                <w:tcPr>
                  <w:tcW w:w="4769" w:type="dxa"/>
                  <w:hideMark/>
                </w:tcPr>
                <w:p w:rsidR="00631E8D" w:rsidRDefault="00631E8D">
                  <w:pPr>
                    <w:widowControl w:val="0"/>
                    <w:autoSpaceDE w:val="0"/>
                    <w:autoSpaceDN w:val="0"/>
                    <w:adjustRightInd w:val="0"/>
                    <w:spacing w:after="0" w:line="320" w:lineRule="exact"/>
                    <w:ind w:right="-37"/>
                    <w:jc w:val="both"/>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Вміння  здійснювати  ефективну  комунікацію та проводити публічні виступи; </w:t>
                  </w:r>
                </w:p>
                <w:p w:rsidR="00631E8D" w:rsidRDefault="00631E8D">
                  <w:pPr>
                    <w:widowControl w:val="0"/>
                    <w:autoSpaceDE w:val="0"/>
                    <w:autoSpaceDN w:val="0"/>
                    <w:adjustRightInd w:val="0"/>
                    <w:spacing w:after="0" w:line="315" w:lineRule="exact"/>
                    <w:ind w:right="-38"/>
                    <w:rPr>
                      <w:rFonts w:ascii="Times New Roman" w:hAnsi="Times New Roman"/>
                      <w:sz w:val="28"/>
                    </w:rPr>
                  </w:pPr>
                  <w:r>
                    <w:rPr>
                      <w:rFonts w:ascii="Times New Roman" w:eastAsia="Times New Roman" w:hAnsi="Times New Roman"/>
                      <w:color w:val="000000"/>
                      <w:sz w:val="28"/>
                      <w:szCs w:val="24"/>
                      <w:lang w:eastAsia="ru-RU"/>
                    </w:rPr>
                    <w:t>Відкритість.</w:t>
                  </w:r>
                </w:p>
              </w:tc>
            </w:tr>
            <w:tr w:rsidR="00631E8D">
              <w:tc>
                <w:tcPr>
                  <w:tcW w:w="4768" w:type="dxa"/>
                  <w:hideMark/>
                </w:tcPr>
                <w:p w:rsidR="00631E8D" w:rsidRDefault="00631E8D">
                  <w:pPr>
                    <w:spacing w:after="0" w:line="240" w:lineRule="auto"/>
                    <w:jc w:val="both"/>
                    <w:rPr>
                      <w:rFonts w:ascii="Times New Roman" w:hAnsi="Times New Roman"/>
                      <w:sz w:val="28"/>
                    </w:rPr>
                  </w:pPr>
                  <w:r>
                    <w:rPr>
                      <w:color w:val="000000"/>
                      <w:sz w:val="28"/>
                      <w:szCs w:val="24"/>
                    </w:rPr>
                    <w:t>4.</w:t>
                  </w:r>
                  <w:r>
                    <w:rPr>
                      <w:rFonts w:ascii="Times New Roman" w:hAnsi="Times New Roman"/>
                      <w:color w:val="000000"/>
                      <w:sz w:val="28"/>
                      <w:szCs w:val="24"/>
                    </w:rPr>
                    <w:t>Управління організацією та персоналом</w:t>
                  </w:r>
                </w:p>
              </w:tc>
              <w:tc>
                <w:tcPr>
                  <w:tcW w:w="4769" w:type="dxa"/>
                  <w:hideMark/>
                </w:tcPr>
                <w:p w:rsidR="00631E8D" w:rsidRDefault="00631E8D">
                  <w:pPr>
                    <w:widowControl w:val="0"/>
                    <w:autoSpaceDE w:val="0"/>
                    <w:autoSpaceDN w:val="0"/>
                    <w:adjustRightInd w:val="0"/>
                    <w:spacing w:after="0" w:line="315" w:lineRule="exact"/>
                    <w:ind w:right="-38"/>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Організація роботи та контроль; </w:t>
                  </w:r>
                </w:p>
                <w:p w:rsidR="00631E8D" w:rsidRDefault="00631E8D">
                  <w:pPr>
                    <w:widowControl w:val="0"/>
                    <w:autoSpaceDE w:val="0"/>
                    <w:autoSpaceDN w:val="0"/>
                    <w:adjustRightInd w:val="0"/>
                    <w:spacing w:after="0" w:line="315" w:lineRule="exact"/>
                    <w:ind w:right="-38"/>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Управління людськими ресурсами; </w:t>
                  </w:r>
                </w:p>
                <w:p w:rsidR="00631E8D" w:rsidRDefault="00631E8D">
                  <w:pPr>
                    <w:widowControl w:val="0"/>
                    <w:autoSpaceDE w:val="0"/>
                    <w:autoSpaceDN w:val="0"/>
                    <w:adjustRightInd w:val="0"/>
                    <w:spacing w:after="0" w:line="315" w:lineRule="exact"/>
                    <w:ind w:right="-38"/>
                    <w:rPr>
                      <w:rFonts w:ascii="Times New Roman" w:hAnsi="Times New Roman"/>
                      <w:sz w:val="28"/>
                    </w:rPr>
                  </w:pPr>
                  <w:r>
                    <w:rPr>
                      <w:rFonts w:ascii="Times New Roman" w:eastAsia="Times New Roman" w:hAnsi="Times New Roman"/>
                      <w:color w:val="000000"/>
                      <w:sz w:val="28"/>
                      <w:szCs w:val="24"/>
                      <w:lang w:eastAsia="ru-RU"/>
                    </w:rPr>
                    <w:t>Вміння мотивувати підлеглих працівників.</w:t>
                  </w:r>
                </w:p>
              </w:tc>
            </w:tr>
            <w:tr w:rsidR="00631E8D">
              <w:tc>
                <w:tcPr>
                  <w:tcW w:w="4768" w:type="dxa"/>
                </w:tcPr>
                <w:p w:rsidR="00631E8D" w:rsidRDefault="00631E8D">
                  <w:pPr>
                    <w:spacing w:before="120" w:after="0" w:line="240" w:lineRule="auto"/>
                    <w:contextualSpacing/>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5. Особистісні компетенції</w:t>
                  </w:r>
                </w:p>
                <w:p w:rsidR="00631E8D" w:rsidRDefault="00631E8D">
                  <w:pPr>
                    <w:spacing w:after="0" w:line="240" w:lineRule="auto"/>
                    <w:jc w:val="both"/>
                    <w:rPr>
                      <w:rFonts w:ascii="Times New Roman" w:hAnsi="Times New Roman"/>
                      <w:sz w:val="28"/>
                    </w:rPr>
                  </w:pPr>
                </w:p>
              </w:tc>
              <w:tc>
                <w:tcPr>
                  <w:tcW w:w="4769" w:type="dxa"/>
                  <w:hideMark/>
                </w:tcPr>
                <w:p w:rsidR="00631E8D" w:rsidRDefault="00631E8D">
                  <w:pPr>
                    <w:widowControl w:val="0"/>
                    <w:autoSpaceDE w:val="0"/>
                    <w:autoSpaceDN w:val="0"/>
                    <w:adjustRightInd w:val="0"/>
                    <w:spacing w:after="0" w:line="320" w:lineRule="exact"/>
                    <w:ind w:right="-36"/>
                    <w:jc w:val="both"/>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Принциповість, рішучість і вимогливість під час прийняття рішень; </w:t>
                  </w:r>
                </w:p>
                <w:p w:rsidR="00631E8D" w:rsidRDefault="00631E8D">
                  <w:pPr>
                    <w:widowControl w:val="0"/>
                    <w:autoSpaceDE w:val="0"/>
                    <w:autoSpaceDN w:val="0"/>
                    <w:adjustRightInd w:val="0"/>
                    <w:spacing w:after="0" w:line="315" w:lineRule="exact"/>
                    <w:ind w:right="-38"/>
                    <w:rPr>
                      <w:rFonts w:ascii="Times New Roman" w:hAnsi="Times New Roman"/>
                      <w:sz w:val="28"/>
                    </w:rPr>
                  </w:pPr>
                  <w:r>
                    <w:rPr>
                      <w:rFonts w:ascii="Times New Roman" w:eastAsia="Times New Roman" w:hAnsi="Times New Roman"/>
                      <w:color w:val="000000"/>
                      <w:sz w:val="28"/>
                      <w:szCs w:val="24"/>
                      <w:lang w:eastAsia="ru-RU"/>
                    </w:rPr>
                    <w:t>Системність; Самоорганізація та саморозвиток; Політична нейтральність.</w:t>
                  </w:r>
                </w:p>
              </w:tc>
            </w:tr>
            <w:tr w:rsidR="00631E8D">
              <w:tc>
                <w:tcPr>
                  <w:tcW w:w="4768" w:type="dxa"/>
                  <w:hideMark/>
                </w:tcPr>
                <w:p w:rsidR="00631E8D" w:rsidRDefault="00631E8D">
                  <w:pPr>
                    <w:spacing w:after="0" w:line="240" w:lineRule="auto"/>
                    <w:jc w:val="both"/>
                    <w:rPr>
                      <w:rFonts w:ascii="Times New Roman" w:hAnsi="Times New Roman"/>
                      <w:sz w:val="28"/>
                    </w:rPr>
                  </w:pPr>
                  <w:r>
                    <w:rPr>
                      <w:rFonts w:ascii="Times New Roman" w:hAnsi="Times New Roman"/>
                      <w:color w:val="000000"/>
                      <w:sz w:val="28"/>
                      <w:szCs w:val="24"/>
                    </w:rPr>
                    <w:t>6.Забезпечення громадського порядку</w:t>
                  </w:r>
                </w:p>
              </w:tc>
              <w:tc>
                <w:tcPr>
                  <w:tcW w:w="4769" w:type="dxa"/>
                  <w:hideMark/>
                </w:tcPr>
                <w:p w:rsidR="00631E8D" w:rsidRDefault="00631E8D">
                  <w:pPr>
                    <w:widowControl w:val="0"/>
                    <w:autoSpaceDE w:val="0"/>
                    <w:autoSpaceDN w:val="0"/>
                    <w:adjustRightInd w:val="0"/>
                    <w:spacing w:after="0" w:line="320" w:lineRule="exact"/>
                    <w:jc w:val="both"/>
                    <w:rPr>
                      <w:rFonts w:ascii="Times New Roman" w:eastAsia="Times New Roman" w:hAnsi="Times New Roman"/>
                      <w:color w:val="000000"/>
                      <w:sz w:val="28"/>
                      <w:szCs w:val="24"/>
                      <w:lang w:eastAsia="ru-RU"/>
                    </w:rPr>
                  </w:pPr>
                  <w:r>
                    <w:rPr>
                      <w:rFonts w:ascii="Times New Roman" w:eastAsia="Times New Roman" w:hAnsi="Times New Roman"/>
                      <w:sz w:val="24"/>
                      <w:szCs w:val="24"/>
                      <w:lang w:eastAsia="ru-RU"/>
                    </w:rPr>
                    <w:t>З</w:t>
                  </w:r>
                  <w:r>
                    <w:rPr>
                      <w:rFonts w:ascii="Times New Roman" w:eastAsia="Times New Roman" w:hAnsi="Times New Roman"/>
                      <w:color w:val="000000"/>
                      <w:sz w:val="28"/>
                      <w:szCs w:val="24"/>
                      <w:lang w:eastAsia="ru-RU"/>
                    </w:rPr>
                    <w:t xml:space="preserve">нання законодавства, яке регулює діяльність судових та правоохоронних органів; </w:t>
                  </w:r>
                </w:p>
                <w:p w:rsidR="00631E8D" w:rsidRDefault="00631E8D">
                  <w:pPr>
                    <w:widowControl w:val="0"/>
                    <w:autoSpaceDE w:val="0"/>
                    <w:autoSpaceDN w:val="0"/>
                    <w:adjustRightInd w:val="0"/>
                    <w:spacing w:after="0" w:line="320" w:lineRule="exact"/>
                    <w:jc w:val="both"/>
                    <w:rPr>
                      <w:rFonts w:ascii="Times New Roman" w:hAnsi="Times New Roman"/>
                      <w:sz w:val="28"/>
                    </w:rPr>
                  </w:pPr>
                  <w:r>
                    <w:rPr>
                      <w:rFonts w:ascii="Times New Roman" w:eastAsia="Times New Roman" w:hAnsi="Times New Roman"/>
                      <w:color w:val="000000"/>
                      <w:sz w:val="28"/>
                      <w:szCs w:val="24"/>
                      <w:lang w:eastAsia="ru-RU"/>
                    </w:rPr>
                    <w:t>Знання  системи  правоохоронних  органів, розмежування  їх  компетенції,  порядок забезпечення їх співпраці.</w:t>
                  </w:r>
                </w:p>
              </w:tc>
            </w:tr>
            <w:tr w:rsidR="00631E8D">
              <w:tc>
                <w:tcPr>
                  <w:tcW w:w="4768" w:type="dxa"/>
                  <w:hideMark/>
                </w:tcPr>
                <w:p w:rsidR="00631E8D" w:rsidRDefault="00631E8D">
                  <w:pPr>
                    <w:widowControl w:val="0"/>
                    <w:autoSpaceDE w:val="0"/>
                    <w:autoSpaceDN w:val="0"/>
                    <w:adjustRightInd w:val="0"/>
                    <w:spacing w:after="0" w:line="320" w:lineRule="exact"/>
                    <w:ind w:right="-38"/>
                    <w:jc w:val="both"/>
                    <w:rPr>
                      <w:rFonts w:ascii="Times New Roman" w:hAnsi="Times New Roman"/>
                      <w:sz w:val="28"/>
                    </w:rPr>
                  </w:pPr>
                  <w:r>
                    <w:rPr>
                      <w:rFonts w:ascii="Times New Roman" w:eastAsia="Times New Roman" w:hAnsi="Times New Roman"/>
                      <w:color w:val="000000"/>
                      <w:sz w:val="28"/>
                      <w:szCs w:val="24"/>
                      <w:lang w:eastAsia="ru-RU"/>
                    </w:rPr>
                    <w:t>7. Робота з інформацією</w:t>
                  </w:r>
                </w:p>
              </w:tc>
              <w:tc>
                <w:tcPr>
                  <w:tcW w:w="4769" w:type="dxa"/>
                  <w:hideMark/>
                </w:tcPr>
                <w:p w:rsidR="00631E8D" w:rsidRDefault="00631E8D">
                  <w:pPr>
                    <w:widowControl w:val="0"/>
                    <w:autoSpaceDE w:val="0"/>
                    <w:autoSpaceDN w:val="0"/>
                    <w:adjustRightInd w:val="0"/>
                    <w:spacing w:after="0" w:line="320" w:lineRule="exact"/>
                    <w:ind w:right="-38"/>
                    <w:jc w:val="both"/>
                    <w:rPr>
                      <w:rFonts w:ascii="Times New Roman" w:hAnsi="Times New Roman"/>
                      <w:sz w:val="28"/>
                    </w:rPr>
                  </w:pPr>
                  <w:r>
                    <w:rPr>
                      <w:rFonts w:ascii="Times New Roman" w:eastAsia="Times New Roman" w:hAnsi="Times New Roman"/>
                      <w:color w:val="000000"/>
                      <w:sz w:val="28"/>
                      <w:szCs w:val="24"/>
                      <w:lang w:eastAsia="ru-RU"/>
                    </w:rPr>
                    <w:t>Знання основ законодавства про інформацію</w:t>
                  </w:r>
                </w:p>
              </w:tc>
            </w:tr>
            <w:tr w:rsidR="00631E8D">
              <w:tc>
                <w:tcPr>
                  <w:tcW w:w="9533" w:type="dxa"/>
                  <w:gridSpan w:val="2"/>
                </w:tcPr>
                <w:p w:rsidR="00631E8D" w:rsidRDefault="00631E8D">
                  <w:pPr>
                    <w:widowControl w:val="0"/>
                    <w:autoSpaceDE w:val="0"/>
                    <w:autoSpaceDN w:val="0"/>
                    <w:adjustRightInd w:val="0"/>
                    <w:spacing w:after="0" w:line="330" w:lineRule="exact"/>
                    <w:jc w:val="center"/>
                    <w:rPr>
                      <w:rFonts w:ascii="Times New Roman" w:eastAsia="Times New Roman" w:hAnsi="Times New Roman"/>
                      <w:b/>
                      <w:color w:val="000000"/>
                      <w:sz w:val="28"/>
                      <w:szCs w:val="24"/>
                      <w:lang w:eastAsia="ru-RU"/>
                    </w:rPr>
                  </w:pPr>
                  <w:r>
                    <w:rPr>
                      <w:rFonts w:ascii="Times New Roman" w:eastAsia="Times New Roman" w:hAnsi="Times New Roman"/>
                      <w:b/>
                      <w:color w:val="000000"/>
                      <w:sz w:val="28"/>
                      <w:szCs w:val="24"/>
                      <w:lang w:eastAsia="ru-RU"/>
                    </w:rPr>
                    <w:t>Професійні знання.</w:t>
                  </w:r>
                </w:p>
                <w:p w:rsidR="00631E8D" w:rsidRDefault="00631E8D">
                  <w:pPr>
                    <w:spacing w:after="0" w:line="240" w:lineRule="auto"/>
                    <w:jc w:val="center"/>
                    <w:rPr>
                      <w:rFonts w:ascii="Times New Roman" w:hAnsi="Times New Roman"/>
                      <w:sz w:val="28"/>
                    </w:rPr>
                  </w:pPr>
                </w:p>
              </w:tc>
            </w:tr>
            <w:tr w:rsidR="00631E8D">
              <w:tc>
                <w:tcPr>
                  <w:tcW w:w="4768" w:type="dxa"/>
                  <w:hideMark/>
                </w:tcPr>
                <w:p w:rsidR="00631E8D" w:rsidRDefault="00631E8D">
                  <w:pPr>
                    <w:spacing w:after="0" w:line="240" w:lineRule="auto"/>
                    <w:jc w:val="both"/>
                    <w:rPr>
                      <w:rFonts w:ascii="Times New Roman" w:hAnsi="Times New Roman"/>
                      <w:sz w:val="28"/>
                    </w:rPr>
                  </w:pPr>
                  <w:r>
                    <w:rPr>
                      <w:color w:val="000000"/>
                      <w:sz w:val="28"/>
                      <w:szCs w:val="24"/>
                    </w:rPr>
                    <w:t xml:space="preserve">1. </w:t>
                  </w:r>
                  <w:r>
                    <w:rPr>
                      <w:rFonts w:ascii="Times New Roman" w:hAnsi="Times New Roman"/>
                      <w:color w:val="000000"/>
                      <w:sz w:val="28"/>
                      <w:szCs w:val="24"/>
                    </w:rPr>
                    <w:t>Знання законодавства</w:t>
                  </w:r>
                </w:p>
              </w:tc>
              <w:tc>
                <w:tcPr>
                  <w:tcW w:w="4769" w:type="dxa"/>
                  <w:hideMark/>
                </w:tcPr>
                <w:p w:rsidR="00631E8D" w:rsidRDefault="00631E8D">
                  <w:pPr>
                    <w:spacing w:after="0" w:line="240" w:lineRule="auto"/>
                    <w:ind w:hanging="615"/>
                    <w:rPr>
                      <w:rFonts w:ascii="Times New Roman" w:hAnsi="Times New Roman"/>
                      <w:sz w:val="28"/>
                    </w:rPr>
                  </w:pPr>
                  <w:proofErr w:type="spellStart"/>
                  <w:r>
                    <w:rPr>
                      <w:rFonts w:ascii="Times New Roman" w:hAnsi="Times New Roman"/>
                      <w:color w:val="000000"/>
                      <w:sz w:val="28"/>
                      <w:szCs w:val="24"/>
                    </w:rPr>
                    <w:t>Зназ</w:t>
                  </w:r>
                  <w:proofErr w:type="spellEnd"/>
                  <w:r>
                    <w:rPr>
                      <w:rFonts w:ascii="Times New Roman" w:hAnsi="Times New Roman"/>
                      <w:color w:val="000000"/>
                      <w:sz w:val="28"/>
                      <w:szCs w:val="24"/>
                    </w:rPr>
                    <w:t xml:space="preserve"> Знання     Конституції України, законів України «Про  судоустрій  і  статус  суддів»,  «Про Вищий  антикорупційний  суд»,  «Про Національну  поліцію»,  «Про  запобігання корупції», «Про Національне антикорупційне бюро України».</w:t>
                  </w:r>
                </w:p>
              </w:tc>
            </w:tr>
            <w:tr w:rsidR="00631E8D">
              <w:tc>
                <w:tcPr>
                  <w:tcW w:w="4768" w:type="dxa"/>
                  <w:hideMark/>
                </w:tcPr>
                <w:p w:rsidR="00631E8D" w:rsidRDefault="00631E8D">
                  <w:pPr>
                    <w:spacing w:after="0" w:line="240" w:lineRule="auto"/>
                    <w:jc w:val="both"/>
                    <w:rPr>
                      <w:rFonts w:ascii="Times New Roman" w:hAnsi="Times New Roman"/>
                      <w:sz w:val="28"/>
                    </w:rPr>
                  </w:pPr>
                  <w:r>
                    <w:rPr>
                      <w:color w:val="000000"/>
                      <w:sz w:val="28"/>
                      <w:szCs w:val="24"/>
                    </w:rPr>
                    <w:t xml:space="preserve">2. </w:t>
                  </w:r>
                  <w:r>
                    <w:rPr>
                      <w:rFonts w:ascii="Times New Roman" w:hAnsi="Times New Roman"/>
                      <w:color w:val="000000"/>
                      <w:sz w:val="28"/>
                      <w:szCs w:val="24"/>
                    </w:rPr>
                    <w:t>Знання спеціального законодавства</w:t>
                  </w:r>
                </w:p>
              </w:tc>
              <w:tc>
                <w:tcPr>
                  <w:tcW w:w="4769" w:type="dxa"/>
                  <w:hideMark/>
                </w:tcPr>
                <w:p w:rsidR="00631E8D" w:rsidRDefault="00631E8D">
                  <w:pPr>
                    <w:spacing w:after="0" w:line="240" w:lineRule="auto"/>
                    <w:jc w:val="both"/>
                    <w:rPr>
                      <w:rFonts w:ascii="Times New Roman" w:hAnsi="Times New Roman"/>
                      <w:sz w:val="28"/>
                    </w:rPr>
                  </w:pPr>
                  <w:r>
                    <w:rPr>
                      <w:rFonts w:ascii="Times New Roman" w:hAnsi="Times New Roman"/>
                      <w:color w:val="000000"/>
                      <w:sz w:val="28"/>
                      <w:szCs w:val="24"/>
                    </w:rPr>
                    <w:t>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Бюджетного кодексу України;  законів  України  «Про  Вищу  раду правосуддя»,  «Про  звернення  громадян», «Про доступ до публічної інформації», «Про інформацію»,  «Про  Кабінет  Міністрів України», «Про центральні органи виконавчої влади», «Про очищення влади», «Про захист персональних даних», «Про статус народного депутата»,  «Про  адвокатуру  та  адвокатську діяльність»; рішень  Ради  суддів  України,  наказів Державної  судової  адміністрації  України  з питань  організаційного  забезпечення діяльності органів системи правосуддя.</w:t>
                  </w:r>
                </w:p>
              </w:tc>
            </w:tr>
          </w:tbl>
          <w:p w:rsidR="00631E8D" w:rsidRDefault="00631E8D">
            <w:pPr>
              <w:spacing w:after="0" w:line="240" w:lineRule="auto"/>
              <w:jc w:val="both"/>
              <w:rPr>
                <w:rFonts w:ascii="Times New Roman" w:hAnsi="Times New Roman"/>
                <w:sz w:val="28"/>
              </w:rPr>
            </w:pPr>
          </w:p>
        </w:tc>
      </w:tr>
    </w:tbl>
    <w:p w:rsidR="00631E8D" w:rsidRDefault="00631E8D" w:rsidP="00631E8D">
      <w:pPr>
        <w:jc w:val="both"/>
        <w:rPr>
          <w:rFonts w:ascii="Times New Roman" w:hAnsi="Times New Roman"/>
          <w:sz w:val="28"/>
          <w:szCs w:val="28"/>
        </w:rPr>
      </w:pPr>
    </w:p>
    <w:p w:rsidR="00631E8D" w:rsidRDefault="00631E8D" w:rsidP="00631E8D">
      <w:pPr>
        <w:widowControl w:val="0"/>
        <w:autoSpaceDE w:val="0"/>
        <w:autoSpaceDN w:val="0"/>
        <w:adjustRightInd w:val="0"/>
        <w:spacing w:before="285" w:after="0" w:line="325" w:lineRule="exact"/>
        <w:ind w:right="-38"/>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 </w:t>
      </w:r>
    </w:p>
    <w:p w:rsidR="00631E8D" w:rsidRDefault="00631E8D" w:rsidP="00631E8D">
      <w:pPr>
        <w:jc w:val="both"/>
        <w:rPr>
          <w:rFonts w:ascii="Times New Roman" w:hAnsi="Times New Roman"/>
          <w:sz w:val="28"/>
          <w:szCs w:val="28"/>
        </w:rPr>
      </w:pPr>
    </w:p>
    <w:p w:rsidR="00631E8D" w:rsidRDefault="00631E8D">
      <w:pPr>
        <w:spacing w:after="160" w:line="259" w:lineRule="auto"/>
      </w:pPr>
      <w:r>
        <w:br w:type="page"/>
      </w:r>
    </w:p>
    <w:p w:rsidR="00631E8D" w:rsidRDefault="00631E8D" w:rsidP="00631E8D">
      <w:pPr>
        <w:spacing w:after="0" w:line="240" w:lineRule="auto"/>
        <w:ind w:left="4962"/>
        <w:contextualSpacing/>
        <w:rPr>
          <w:rFonts w:ascii="Times New Roman" w:hAnsi="Times New Roman"/>
          <w:b/>
          <w:sz w:val="28"/>
          <w:szCs w:val="28"/>
          <w:lang w:eastAsia="ru-RU"/>
        </w:rPr>
      </w:pPr>
      <w:r>
        <w:rPr>
          <w:rFonts w:ascii="Times New Roman" w:hAnsi="Times New Roman"/>
          <w:b/>
          <w:sz w:val="28"/>
          <w:szCs w:val="28"/>
          <w:lang w:eastAsia="ru-RU"/>
        </w:rPr>
        <w:t>ЗАТВЕРДЖЕНО</w:t>
      </w:r>
    </w:p>
    <w:p w:rsidR="00631E8D" w:rsidRDefault="00631E8D" w:rsidP="00631E8D">
      <w:pPr>
        <w:spacing w:after="0" w:line="240" w:lineRule="auto"/>
        <w:ind w:left="4962"/>
        <w:contextualSpacing/>
        <w:rPr>
          <w:rFonts w:ascii="Times New Roman" w:hAnsi="Times New Roman"/>
          <w:sz w:val="28"/>
          <w:szCs w:val="28"/>
        </w:rPr>
      </w:pPr>
      <w:r>
        <w:rPr>
          <w:rFonts w:ascii="Times New Roman" w:hAnsi="Times New Roman"/>
          <w:sz w:val="28"/>
          <w:szCs w:val="28"/>
        </w:rPr>
        <w:t>Наказ начальника територіального</w:t>
      </w:r>
    </w:p>
    <w:p w:rsidR="00631E8D" w:rsidRDefault="00631E8D" w:rsidP="00631E8D">
      <w:pPr>
        <w:spacing w:after="0" w:line="240" w:lineRule="auto"/>
        <w:ind w:left="4962"/>
        <w:contextualSpacing/>
        <w:rPr>
          <w:rFonts w:ascii="Times New Roman" w:hAnsi="Times New Roman"/>
          <w:sz w:val="28"/>
          <w:szCs w:val="28"/>
          <w:lang w:val="ru-RU"/>
        </w:rPr>
      </w:pPr>
      <w:r>
        <w:rPr>
          <w:rFonts w:ascii="Times New Roman" w:hAnsi="Times New Roman"/>
          <w:sz w:val="28"/>
          <w:szCs w:val="28"/>
        </w:rPr>
        <w:t>управління Служби судової охорони у Харківській області</w:t>
      </w:r>
      <w:r>
        <w:rPr>
          <w:rFonts w:ascii="Times New Roman" w:hAnsi="Times New Roman"/>
          <w:sz w:val="28"/>
          <w:szCs w:val="28"/>
        </w:rPr>
        <w:br/>
        <w:t>від 04.10.2019 №15</w:t>
      </w:r>
    </w:p>
    <w:p w:rsidR="00631E8D" w:rsidRDefault="00631E8D" w:rsidP="00631E8D">
      <w:pPr>
        <w:spacing w:after="0" w:line="240" w:lineRule="auto"/>
        <w:ind w:left="4962"/>
        <w:contextualSpacing/>
        <w:rPr>
          <w:rFonts w:ascii="Times New Roman" w:hAnsi="Times New Roman"/>
          <w:b/>
          <w:color w:val="FF0000"/>
          <w:sz w:val="28"/>
          <w:szCs w:val="28"/>
          <w:lang w:eastAsia="ru-RU"/>
        </w:rPr>
      </w:pPr>
    </w:p>
    <w:p w:rsidR="00631E8D" w:rsidRDefault="00631E8D" w:rsidP="00631E8D">
      <w:pPr>
        <w:spacing w:after="0" w:line="240" w:lineRule="auto"/>
        <w:contextualSpacing/>
        <w:jc w:val="center"/>
        <w:rPr>
          <w:rFonts w:ascii="Times New Roman" w:hAnsi="Times New Roman"/>
          <w:b/>
          <w:color w:val="FF0000"/>
          <w:sz w:val="28"/>
          <w:szCs w:val="28"/>
          <w:lang w:eastAsia="ru-RU"/>
        </w:rPr>
      </w:pPr>
    </w:p>
    <w:p w:rsidR="00631E8D" w:rsidRDefault="00631E8D" w:rsidP="00631E8D">
      <w:pPr>
        <w:spacing w:after="0" w:line="240" w:lineRule="auto"/>
        <w:contextualSpacing/>
        <w:jc w:val="center"/>
        <w:rPr>
          <w:rFonts w:ascii="Times New Roman" w:hAnsi="Times New Roman"/>
          <w:b/>
          <w:sz w:val="28"/>
          <w:szCs w:val="28"/>
          <w:lang w:eastAsia="ru-RU"/>
        </w:rPr>
      </w:pPr>
      <w:r>
        <w:rPr>
          <w:rFonts w:ascii="Times New Roman" w:hAnsi="Times New Roman"/>
          <w:b/>
          <w:sz w:val="28"/>
          <w:szCs w:val="28"/>
          <w:lang w:eastAsia="ru-RU"/>
        </w:rPr>
        <w:t>УМОВИ</w:t>
      </w:r>
    </w:p>
    <w:p w:rsidR="00631E8D" w:rsidRDefault="00631E8D" w:rsidP="00631E8D">
      <w:pPr>
        <w:spacing w:after="0" w:line="240" w:lineRule="auto"/>
        <w:contextualSpacing/>
        <w:jc w:val="center"/>
        <w:rPr>
          <w:rFonts w:ascii="Times New Roman" w:hAnsi="Times New Roman"/>
          <w:b/>
          <w:sz w:val="28"/>
          <w:szCs w:val="28"/>
          <w:lang w:eastAsia="ru-RU"/>
        </w:rPr>
      </w:pPr>
      <w:r>
        <w:rPr>
          <w:rFonts w:ascii="Times New Roman" w:hAnsi="Times New Roman"/>
          <w:b/>
          <w:sz w:val="28"/>
          <w:szCs w:val="28"/>
          <w:lang w:eastAsia="ru-RU"/>
        </w:rPr>
        <w:t xml:space="preserve">проведення конкурсу на зайняття вакантної посади </w:t>
      </w:r>
    </w:p>
    <w:p w:rsidR="00631E8D" w:rsidRDefault="00631E8D" w:rsidP="00631E8D">
      <w:pPr>
        <w:spacing w:after="0" w:line="240" w:lineRule="auto"/>
        <w:contextualSpacing/>
        <w:jc w:val="center"/>
        <w:rPr>
          <w:rFonts w:ascii="Times New Roman" w:hAnsi="Times New Roman"/>
          <w:b/>
          <w:sz w:val="28"/>
          <w:szCs w:val="28"/>
          <w:lang w:eastAsia="ru-RU"/>
        </w:rPr>
      </w:pPr>
      <w:r>
        <w:rPr>
          <w:rFonts w:ascii="Times New Roman" w:hAnsi="Times New Roman"/>
          <w:b/>
          <w:sz w:val="28"/>
          <w:szCs w:val="28"/>
          <w:lang w:eastAsia="ru-RU"/>
        </w:rPr>
        <w:t xml:space="preserve"> начальника </w:t>
      </w:r>
      <w:r>
        <w:rPr>
          <w:rFonts w:ascii="Times New Roman" w:hAnsi="Times New Roman"/>
          <w:b/>
          <w:sz w:val="28"/>
          <w:szCs w:val="24"/>
          <w:lang w:eastAsia="ru-RU"/>
        </w:rPr>
        <w:t xml:space="preserve">відділу </w:t>
      </w:r>
      <w:r>
        <w:rPr>
          <w:rFonts w:ascii="Times New Roman" w:hAnsi="Times New Roman"/>
          <w:b/>
          <w:sz w:val="28"/>
          <w:szCs w:val="28"/>
          <w:lang w:eastAsia="ru-RU"/>
        </w:rPr>
        <w:t xml:space="preserve">координації діяльності сил </w:t>
      </w:r>
      <w:proofErr w:type="spellStart"/>
      <w:r>
        <w:rPr>
          <w:rFonts w:ascii="Times New Roman" w:hAnsi="Times New Roman"/>
          <w:b/>
          <w:sz w:val="28"/>
          <w:szCs w:val="28"/>
          <w:lang w:eastAsia="ru-RU"/>
        </w:rPr>
        <w:t>оперативно</w:t>
      </w:r>
      <w:proofErr w:type="spellEnd"/>
      <w:r>
        <w:rPr>
          <w:rFonts w:ascii="Times New Roman" w:hAnsi="Times New Roman"/>
          <w:b/>
          <w:sz w:val="28"/>
          <w:szCs w:val="28"/>
          <w:lang w:eastAsia="ru-RU"/>
        </w:rPr>
        <w:t>-раптової дії територіального управління Служби судової охорони у Харківській області</w:t>
      </w:r>
    </w:p>
    <w:p w:rsidR="00631E8D" w:rsidRDefault="00631E8D" w:rsidP="00631E8D">
      <w:pPr>
        <w:spacing w:after="0" w:line="240" w:lineRule="auto"/>
        <w:contextualSpacing/>
        <w:jc w:val="center"/>
        <w:rPr>
          <w:rFonts w:ascii="Times New Roman" w:hAnsi="Times New Roman"/>
          <w:b/>
          <w:sz w:val="28"/>
          <w:szCs w:val="28"/>
          <w:lang w:eastAsia="ru-RU"/>
        </w:rPr>
      </w:pPr>
    </w:p>
    <w:p w:rsidR="00631E8D" w:rsidRDefault="00631E8D" w:rsidP="00631E8D">
      <w:pPr>
        <w:spacing w:after="0" w:line="240" w:lineRule="auto"/>
        <w:contextualSpacing/>
        <w:jc w:val="center"/>
        <w:rPr>
          <w:rFonts w:ascii="Times New Roman" w:hAnsi="Times New Roman"/>
          <w:b/>
          <w:sz w:val="28"/>
          <w:szCs w:val="28"/>
          <w:lang w:eastAsia="ru-RU"/>
        </w:rPr>
      </w:pPr>
      <w:r>
        <w:rPr>
          <w:rFonts w:ascii="Times New Roman" w:hAnsi="Times New Roman"/>
          <w:b/>
          <w:sz w:val="28"/>
          <w:szCs w:val="28"/>
          <w:lang w:eastAsia="ru-RU"/>
        </w:rPr>
        <w:t>Загальні умови</w:t>
      </w:r>
    </w:p>
    <w:p w:rsidR="00631E8D" w:rsidRDefault="00631E8D" w:rsidP="00631E8D">
      <w:pPr>
        <w:spacing w:after="0" w:line="240" w:lineRule="auto"/>
        <w:ind w:firstLine="709"/>
        <w:contextualSpacing/>
        <w:jc w:val="both"/>
        <w:rPr>
          <w:rFonts w:ascii="Times New Roman" w:hAnsi="Times New Roman"/>
          <w:b/>
          <w:sz w:val="28"/>
          <w:szCs w:val="28"/>
          <w:lang w:eastAsia="ru-RU"/>
        </w:rPr>
      </w:pPr>
    </w:p>
    <w:p w:rsidR="00631E8D" w:rsidRDefault="00631E8D" w:rsidP="00631E8D">
      <w:pPr>
        <w:spacing w:after="0" w:line="240" w:lineRule="auto"/>
        <w:ind w:firstLine="709"/>
        <w:contextualSpacing/>
        <w:jc w:val="both"/>
        <w:rPr>
          <w:rFonts w:ascii="Times New Roman" w:hAnsi="Times New Roman"/>
          <w:b/>
          <w:sz w:val="28"/>
          <w:szCs w:val="28"/>
          <w:lang w:eastAsia="ru-RU"/>
        </w:rPr>
      </w:pPr>
      <w:r>
        <w:rPr>
          <w:rFonts w:ascii="Times New Roman" w:hAnsi="Times New Roman"/>
          <w:b/>
          <w:sz w:val="28"/>
          <w:szCs w:val="28"/>
          <w:lang w:eastAsia="ru-RU"/>
        </w:rPr>
        <w:t xml:space="preserve">1. Основні повноваження начальника </w:t>
      </w:r>
      <w:r>
        <w:rPr>
          <w:rFonts w:ascii="Times New Roman" w:hAnsi="Times New Roman"/>
          <w:b/>
          <w:sz w:val="28"/>
          <w:szCs w:val="24"/>
          <w:lang w:eastAsia="ru-RU"/>
        </w:rPr>
        <w:t xml:space="preserve">відділу </w:t>
      </w:r>
      <w:r>
        <w:rPr>
          <w:rFonts w:ascii="Times New Roman" w:hAnsi="Times New Roman"/>
          <w:b/>
          <w:sz w:val="28"/>
          <w:szCs w:val="28"/>
          <w:lang w:eastAsia="ru-RU"/>
        </w:rPr>
        <w:t xml:space="preserve">координації діяльності сил </w:t>
      </w:r>
      <w:proofErr w:type="spellStart"/>
      <w:r>
        <w:rPr>
          <w:rFonts w:ascii="Times New Roman" w:hAnsi="Times New Roman"/>
          <w:b/>
          <w:sz w:val="28"/>
          <w:szCs w:val="28"/>
          <w:lang w:eastAsia="ru-RU"/>
        </w:rPr>
        <w:t>оперативно</w:t>
      </w:r>
      <w:proofErr w:type="spellEnd"/>
      <w:r>
        <w:rPr>
          <w:rFonts w:ascii="Times New Roman" w:hAnsi="Times New Roman"/>
          <w:b/>
          <w:sz w:val="28"/>
          <w:szCs w:val="28"/>
          <w:lang w:eastAsia="ru-RU"/>
        </w:rPr>
        <w:t>-раптової дії територіального управління Служби судової охорони у Харківській області:</w:t>
      </w:r>
    </w:p>
    <w:p w:rsidR="00631E8D" w:rsidRDefault="00631E8D" w:rsidP="00631E8D">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1)  очолює відділ координації діяльності сил </w:t>
      </w:r>
      <w:proofErr w:type="spellStart"/>
      <w:r>
        <w:rPr>
          <w:rFonts w:ascii="Times New Roman" w:hAnsi="Times New Roman"/>
          <w:sz w:val="28"/>
          <w:szCs w:val="28"/>
          <w:lang w:eastAsia="ru-RU"/>
        </w:rPr>
        <w:t>оперативно</w:t>
      </w:r>
      <w:proofErr w:type="spellEnd"/>
      <w:r>
        <w:rPr>
          <w:rFonts w:ascii="Times New Roman" w:hAnsi="Times New Roman"/>
          <w:sz w:val="28"/>
          <w:szCs w:val="28"/>
          <w:lang w:eastAsia="ru-RU"/>
        </w:rPr>
        <w:t>-раптової дії   та здійснює керівництво його діяльністю, представляє територіальне управління та у межах повноважень забезпечує взаємодію з іншими органами влади, підприємствами, установами та організаціями з метою ефективного виконання покладених на територіальне управління завдань;</w:t>
      </w:r>
    </w:p>
    <w:p w:rsidR="00631E8D" w:rsidRDefault="00631E8D" w:rsidP="00631E8D">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2) координує діяльності підрозділу </w:t>
      </w:r>
      <w:proofErr w:type="spellStart"/>
      <w:r>
        <w:rPr>
          <w:rFonts w:ascii="Times New Roman" w:hAnsi="Times New Roman"/>
          <w:sz w:val="28"/>
          <w:szCs w:val="28"/>
          <w:lang w:eastAsia="ru-RU"/>
        </w:rPr>
        <w:t>оперативно</w:t>
      </w:r>
      <w:proofErr w:type="spellEnd"/>
      <w:r>
        <w:rPr>
          <w:rFonts w:ascii="Times New Roman" w:hAnsi="Times New Roman"/>
          <w:sz w:val="28"/>
          <w:szCs w:val="28"/>
          <w:lang w:eastAsia="ru-RU"/>
        </w:rPr>
        <w:t>-раптової дії та своєчасне маневрування наявними силами і засобами;</w:t>
      </w:r>
    </w:p>
    <w:p w:rsidR="00631E8D" w:rsidRDefault="00631E8D" w:rsidP="00631E8D">
      <w:pPr>
        <w:spacing w:after="0" w:line="240" w:lineRule="auto"/>
        <w:ind w:firstLine="709"/>
        <w:contextualSpacing/>
        <w:jc w:val="both"/>
        <w:rPr>
          <w:rFonts w:ascii="Times New Roman" w:hAnsi="Times New Roman"/>
          <w:noProof/>
          <w:sz w:val="28"/>
          <w:szCs w:val="28"/>
          <w:lang w:eastAsia="ru-RU"/>
        </w:rPr>
      </w:pPr>
      <w:r>
        <w:rPr>
          <w:rFonts w:ascii="Times New Roman" w:hAnsi="Times New Roman"/>
          <w:sz w:val="28"/>
          <w:szCs w:val="28"/>
          <w:lang w:eastAsia="ru-RU"/>
        </w:rPr>
        <w:t xml:space="preserve">3)  здійснює заходи з організації та контролю щодо діяльності підрозділу </w:t>
      </w:r>
      <w:proofErr w:type="spellStart"/>
      <w:r>
        <w:rPr>
          <w:rFonts w:ascii="Times New Roman" w:hAnsi="Times New Roman"/>
          <w:sz w:val="28"/>
          <w:szCs w:val="28"/>
          <w:lang w:eastAsia="ru-RU"/>
        </w:rPr>
        <w:t>оперативно</w:t>
      </w:r>
      <w:proofErr w:type="spellEnd"/>
      <w:r>
        <w:rPr>
          <w:rFonts w:ascii="Times New Roman" w:hAnsi="Times New Roman"/>
          <w:sz w:val="28"/>
          <w:szCs w:val="28"/>
          <w:lang w:eastAsia="ru-RU"/>
        </w:rPr>
        <w:t>-раптової дії територіального управління</w:t>
      </w:r>
      <w:r>
        <w:rPr>
          <w:rFonts w:ascii="Times New Roman" w:hAnsi="Times New Roman"/>
          <w:noProof/>
          <w:sz w:val="28"/>
          <w:szCs w:val="28"/>
          <w:lang w:eastAsia="ru-RU"/>
        </w:rPr>
        <w:t>;</w:t>
      </w:r>
    </w:p>
    <w:p w:rsidR="00631E8D" w:rsidRDefault="00631E8D" w:rsidP="00631E8D">
      <w:pPr>
        <w:spacing w:after="0" w:line="240" w:lineRule="auto"/>
        <w:ind w:firstLine="709"/>
        <w:contextualSpacing/>
        <w:jc w:val="both"/>
        <w:rPr>
          <w:rFonts w:ascii="Times New Roman" w:hAnsi="Times New Roman"/>
          <w:noProof/>
          <w:sz w:val="28"/>
          <w:szCs w:val="28"/>
          <w:lang w:eastAsia="ru-RU"/>
        </w:rPr>
      </w:pPr>
      <w:r>
        <w:rPr>
          <w:rFonts w:ascii="Times New Roman" w:hAnsi="Times New Roman"/>
          <w:noProof/>
          <w:sz w:val="28"/>
          <w:szCs w:val="28"/>
          <w:lang w:eastAsia="ru-RU"/>
        </w:rPr>
        <w:t xml:space="preserve">4) організовує поточну організаційно-виконавчу роботу відділу та забезпечення контролю за роботою; </w:t>
      </w:r>
    </w:p>
    <w:p w:rsidR="00631E8D" w:rsidRDefault="00631E8D" w:rsidP="00631E8D">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5) в установленому порядку запитує та отримує від структурних</w:t>
      </w:r>
      <w:r>
        <w:rPr>
          <w:rFonts w:ascii="Times New Roman" w:hAnsi="Times New Roman"/>
          <w:sz w:val="28"/>
          <w:szCs w:val="28"/>
          <w:lang w:eastAsia="ru-RU"/>
        </w:rPr>
        <w:br/>
        <w:t>підрозділів територіального управління інформацію необхідну для виконання завдань за напрямком службової діяльності;</w:t>
      </w:r>
    </w:p>
    <w:p w:rsidR="00631E8D" w:rsidRDefault="00631E8D" w:rsidP="00631E8D">
      <w:pPr>
        <w:spacing w:after="0" w:line="240" w:lineRule="auto"/>
        <w:ind w:firstLine="709"/>
        <w:contextualSpacing/>
        <w:jc w:val="both"/>
        <w:rPr>
          <w:rFonts w:ascii="Times New Roman" w:hAnsi="Times New Roman"/>
          <w:noProof/>
          <w:sz w:val="28"/>
          <w:szCs w:val="28"/>
          <w:lang w:eastAsia="ru-RU"/>
        </w:rPr>
      </w:pPr>
      <w:r>
        <w:rPr>
          <w:rFonts w:ascii="Times New Roman" w:hAnsi="Times New Roman"/>
          <w:noProof/>
          <w:sz w:val="28"/>
          <w:szCs w:val="28"/>
          <w:lang w:eastAsia="ru-RU"/>
        </w:rPr>
        <w:t xml:space="preserve">6) здійснює контроль за своєчасністю та повнотою подання інформації, матеріалів, звітності з питань організації служби по забезпеченню </w:t>
      </w:r>
      <w:r>
        <w:rPr>
          <w:rFonts w:ascii="Times New Roman" w:hAnsi="Times New Roman"/>
          <w:sz w:val="28"/>
          <w:szCs w:val="28"/>
          <w:lang w:eastAsia="ru-RU"/>
        </w:rPr>
        <w:t>безпеки об’єктів судів, органів та установ системи правосуддя</w:t>
      </w:r>
      <w:r>
        <w:rPr>
          <w:rFonts w:ascii="Times New Roman" w:hAnsi="Times New Roman"/>
          <w:noProof/>
          <w:sz w:val="28"/>
          <w:szCs w:val="28"/>
          <w:lang w:eastAsia="ru-RU"/>
        </w:rPr>
        <w:t>;</w:t>
      </w:r>
    </w:p>
    <w:p w:rsidR="00631E8D" w:rsidRDefault="00631E8D" w:rsidP="00631E8D">
      <w:pPr>
        <w:widowControl w:val="0"/>
        <w:shd w:val="clear" w:color="auto" w:fill="FFFFFF"/>
        <w:autoSpaceDE w:val="0"/>
        <w:autoSpaceDN w:val="0"/>
        <w:adjustRightInd w:val="0"/>
        <w:spacing w:after="0" w:line="216" w:lineRule="auto"/>
        <w:ind w:firstLine="709"/>
        <w:jc w:val="both"/>
        <w:rPr>
          <w:rFonts w:ascii="Times New Roman" w:eastAsia="Times New Roman" w:hAnsi="Times New Roman"/>
          <w:bCs/>
          <w:spacing w:val="3"/>
          <w:sz w:val="28"/>
          <w:szCs w:val="28"/>
          <w:lang w:eastAsia="ru-RU"/>
        </w:rPr>
      </w:pPr>
      <w:r>
        <w:rPr>
          <w:rFonts w:ascii="Times New Roman" w:eastAsia="Times New Roman" w:hAnsi="Times New Roman"/>
          <w:bCs/>
          <w:spacing w:val="3"/>
          <w:sz w:val="28"/>
          <w:szCs w:val="28"/>
          <w:lang w:eastAsia="ru-RU"/>
        </w:rPr>
        <w:t xml:space="preserve">7) вживає організаційних та практичних заходів, які спрямовані на забезпечення постійної готовності особового складу підрозділу </w:t>
      </w:r>
      <w:proofErr w:type="spellStart"/>
      <w:r>
        <w:rPr>
          <w:rFonts w:ascii="Times New Roman" w:eastAsia="Times New Roman" w:hAnsi="Times New Roman"/>
          <w:bCs/>
          <w:spacing w:val="3"/>
          <w:sz w:val="28"/>
          <w:szCs w:val="28"/>
          <w:lang w:eastAsia="ru-RU"/>
        </w:rPr>
        <w:t>оперативно</w:t>
      </w:r>
      <w:proofErr w:type="spellEnd"/>
      <w:r>
        <w:rPr>
          <w:rFonts w:ascii="Times New Roman" w:eastAsia="Times New Roman" w:hAnsi="Times New Roman"/>
          <w:bCs/>
          <w:spacing w:val="3"/>
          <w:sz w:val="28"/>
          <w:szCs w:val="28"/>
          <w:lang w:eastAsia="ru-RU"/>
        </w:rPr>
        <w:t>-раптової;</w:t>
      </w:r>
    </w:p>
    <w:p w:rsidR="00631E8D" w:rsidRDefault="00631E8D" w:rsidP="00631E8D">
      <w:pPr>
        <w:tabs>
          <w:tab w:val="left" w:pos="266"/>
        </w:tab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8) за дорученням керівництва територіального управління виконує інші повноваження, які належать до компетенції відділу.</w:t>
      </w:r>
    </w:p>
    <w:p w:rsidR="00631E8D" w:rsidRDefault="00631E8D" w:rsidP="00631E8D">
      <w:pPr>
        <w:spacing w:after="0" w:line="240" w:lineRule="auto"/>
        <w:ind w:firstLine="709"/>
        <w:contextualSpacing/>
        <w:jc w:val="both"/>
        <w:rPr>
          <w:rFonts w:ascii="Times New Roman" w:hAnsi="Times New Roman"/>
          <w:b/>
          <w:color w:val="FF0000"/>
          <w:sz w:val="28"/>
          <w:szCs w:val="28"/>
          <w:lang w:eastAsia="ru-RU"/>
        </w:rPr>
      </w:pPr>
    </w:p>
    <w:p w:rsidR="00631E8D" w:rsidRDefault="00631E8D" w:rsidP="00631E8D">
      <w:pPr>
        <w:spacing w:after="0" w:line="240" w:lineRule="auto"/>
        <w:ind w:firstLine="709"/>
        <w:contextualSpacing/>
        <w:jc w:val="both"/>
        <w:rPr>
          <w:rFonts w:ascii="Times New Roman" w:hAnsi="Times New Roman"/>
          <w:b/>
          <w:sz w:val="28"/>
          <w:szCs w:val="28"/>
          <w:lang w:eastAsia="ru-RU"/>
        </w:rPr>
      </w:pPr>
      <w:r>
        <w:rPr>
          <w:rFonts w:ascii="Times New Roman" w:hAnsi="Times New Roman"/>
          <w:b/>
          <w:sz w:val="28"/>
          <w:szCs w:val="28"/>
          <w:lang w:eastAsia="ru-RU"/>
        </w:rPr>
        <w:t>2. Умови оплати праці:</w:t>
      </w:r>
    </w:p>
    <w:p w:rsidR="00631E8D" w:rsidRDefault="00631E8D" w:rsidP="00631E8D">
      <w:pPr>
        <w:spacing w:after="0" w:line="240" w:lineRule="auto"/>
        <w:ind w:firstLine="709"/>
        <w:contextualSpacing/>
        <w:jc w:val="both"/>
        <w:rPr>
          <w:rFonts w:ascii="Times New Roman" w:hAnsi="Times New Roman"/>
          <w:b/>
          <w:sz w:val="28"/>
          <w:szCs w:val="28"/>
          <w:lang w:eastAsia="ru-RU"/>
        </w:rPr>
      </w:pPr>
      <w:r>
        <w:rPr>
          <w:rFonts w:ascii="Times New Roman" w:hAnsi="Times New Roman"/>
          <w:sz w:val="28"/>
          <w:szCs w:val="28"/>
          <w:lang w:eastAsia="ru-RU"/>
        </w:rPr>
        <w:t xml:space="preserve">1) посадовий оклад – </w:t>
      </w:r>
      <w:r>
        <w:rPr>
          <w:rFonts w:ascii="Times New Roman" w:hAnsi="Times New Roman"/>
          <w:b/>
          <w:noProof/>
          <w:sz w:val="28"/>
          <w:szCs w:val="28"/>
          <w:lang w:eastAsia="ru-RU"/>
        </w:rPr>
        <w:t>8030</w:t>
      </w:r>
      <w:r>
        <w:rPr>
          <w:rFonts w:ascii="Times New Roman" w:hAnsi="Times New Roman"/>
          <w:noProof/>
          <w:sz w:val="28"/>
          <w:szCs w:val="28"/>
          <w:lang w:eastAsia="ru-RU"/>
        </w:rPr>
        <w:t xml:space="preserve"> гривень відповідно до постанови Кабінету Міністрів України від 03 квітня 2019 року</w:t>
      </w:r>
      <w:r>
        <w:rPr>
          <w:rFonts w:ascii="Times New Roman" w:hAnsi="Times New Roman"/>
          <w:sz w:val="28"/>
          <w:szCs w:val="28"/>
          <w:lang w:eastAsia="ru-RU"/>
        </w:rPr>
        <w:t xml:space="preserve">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w:t>
      </w:r>
    </w:p>
    <w:p w:rsidR="00631E8D" w:rsidRDefault="00631E8D" w:rsidP="00631E8D">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631E8D" w:rsidRDefault="00631E8D" w:rsidP="00631E8D">
      <w:pPr>
        <w:spacing w:after="0" w:line="240" w:lineRule="auto"/>
        <w:ind w:firstLine="709"/>
        <w:contextualSpacing/>
        <w:jc w:val="both"/>
        <w:rPr>
          <w:rFonts w:ascii="Times New Roman" w:hAnsi="Times New Roman"/>
          <w:b/>
          <w:color w:val="FF0000"/>
          <w:sz w:val="28"/>
          <w:szCs w:val="28"/>
          <w:lang w:eastAsia="ru-RU"/>
        </w:rPr>
      </w:pPr>
    </w:p>
    <w:p w:rsidR="00631E8D" w:rsidRDefault="00631E8D" w:rsidP="00631E8D">
      <w:pPr>
        <w:spacing w:after="0" w:line="240" w:lineRule="auto"/>
        <w:ind w:firstLine="709"/>
        <w:contextualSpacing/>
        <w:jc w:val="both"/>
        <w:rPr>
          <w:rFonts w:ascii="Times New Roman" w:hAnsi="Times New Roman"/>
          <w:b/>
          <w:sz w:val="28"/>
          <w:szCs w:val="28"/>
          <w:lang w:eastAsia="ru-RU"/>
        </w:rPr>
      </w:pPr>
      <w:r>
        <w:rPr>
          <w:rFonts w:ascii="Times New Roman" w:eastAsia="Times New Roman" w:hAnsi="Times New Roman"/>
          <w:b/>
          <w:sz w:val="28"/>
          <w:szCs w:val="28"/>
          <w:lang w:eastAsia="uk-UA"/>
        </w:rPr>
        <w:t>3. Інформація про строковість чи безстроковість призначення на посаду:</w:t>
      </w:r>
    </w:p>
    <w:p w:rsidR="00631E8D" w:rsidRDefault="00631E8D" w:rsidP="00631E8D">
      <w:pPr>
        <w:spacing w:after="0" w:line="240" w:lineRule="auto"/>
        <w:ind w:firstLine="709"/>
        <w:contextualSpacing/>
        <w:jc w:val="both"/>
        <w:rPr>
          <w:rFonts w:ascii="Times New Roman" w:hAnsi="Times New Roman"/>
          <w:b/>
          <w:sz w:val="28"/>
          <w:szCs w:val="28"/>
          <w:lang w:eastAsia="ru-RU"/>
        </w:rPr>
      </w:pPr>
      <w:r>
        <w:rPr>
          <w:rFonts w:ascii="Times New Roman" w:eastAsia="Times New Roman" w:hAnsi="Times New Roman"/>
          <w:sz w:val="28"/>
          <w:szCs w:val="28"/>
          <w:lang w:eastAsia="uk-UA"/>
        </w:rPr>
        <w:t>безстроково.</w:t>
      </w:r>
    </w:p>
    <w:p w:rsidR="00631E8D" w:rsidRDefault="00631E8D" w:rsidP="00631E8D">
      <w:pPr>
        <w:spacing w:after="0" w:line="240" w:lineRule="auto"/>
        <w:ind w:firstLine="709"/>
        <w:contextualSpacing/>
        <w:jc w:val="both"/>
        <w:rPr>
          <w:rFonts w:ascii="Times New Roman" w:hAnsi="Times New Roman"/>
          <w:b/>
          <w:color w:val="FF0000"/>
          <w:sz w:val="28"/>
          <w:szCs w:val="28"/>
          <w:lang w:eastAsia="ru-RU"/>
        </w:rPr>
      </w:pPr>
    </w:p>
    <w:p w:rsidR="00631E8D" w:rsidRDefault="00631E8D" w:rsidP="00631E8D">
      <w:pPr>
        <w:spacing w:after="0" w:line="240" w:lineRule="auto"/>
        <w:ind w:firstLine="709"/>
        <w:contextualSpacing/>
        <w:jc w:val="both"/>
        <w:rPr>
          <w:rFonts w:ascii="Times New Roman" w:hAnsi="Times New Roman"/>
          <w:sz w:val="28"/>
          <w:szCs w:val="28"/>
          <w:lang w:val="ru-RU" w:eastAsia="ru-RU"/>
        </w:rPr>
      </w:pPr>
      <w:r>
        <w:rPr>
          <w:rFonts w:ascii="Times New Roman" w:hAnsi="Times New Roman"/>
          <w:b/>
          <w:sz w:val="28"/>
          <w:szCs w:val="28"/>
          <w:lang w:eastAsia="ru-RU"/>
        </w:rPr>
        <w:t>4. Перелік документів, необхідних для участі в конкурсі, та строк їх подання:</w:t>
      </w:r>
    </w:p>
    <w:p w:rsidR="00631E8D" w:rsidRDefault="00631E8D" w:rsidP="00631E8D">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631E8D" w:rsidRDefault="00631E8D" w:rsidP="00631E8D">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2) копія паспорта громадянина України; </w:t>
      </w:r>
    </w:p>
    <w:p w:rsidR="00631E8D" w:rsidRDefault="00631E8D" w:rsidP="00631E8D">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3) копії (копії) документа (документів) про освіту; </w:t>
      </w:r>
    </w:p>
    <w:p w:rsidR="00631E8D" w:rsidRDefault="00631E8D" w:rsidP="00631E8D">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40 мм; </w:t>
      </w:r>
    </w:p>
    <w:p w:rsidR="00631E8D" w:rsidRDefault="00631E8D" w:rsidP="00631E8D">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631E8D" w:rsidRDefault="00631E8D" w:rsidP="00631E8D">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6) копія трудової книжки (за наявності), довідка Ф1(для атестованих працівників) або копія послужного списку (для цивільних осіб); </w:t>
      </w:r>
    </w:p>
    <w:p w:rsidR="00631E8D" w:rsidRPr="00991590" w:rsidRDefault="00631E8D" w:rsidP="00991590">
      <w:pPr>
        <w:spacing w:after="0" w:line="240" w:lineRule="auto"/>
        <w:ind w:firstLine="851"/>
        <w:jc w:val="both"/>
        <w:rPr>
          <w:rFonts w:ascii="Times New Roman" w:hAnsi="Times New Roman"/>
          <w:sz w:val="28"/>
        </w:rPr>
      </w:pPr>
      <w:r>
        <w:rPr>
          <w:rFonts w:ascii="Times New Roman" w:hAnsi="Times New Roman"/>
          <w:sz w:val="28"/>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w:t>
      </w:r>
      <w:r w:rsidR="00991590">
        <w:rPr>
          <w:rFonts w:ascii="Times New Roman" w:hAnsi="Times New Roman"/>
          <w:sz w:val="28"/>
        </w:rPr>
        <w:t xml:space="preserve">, </w:t>
      </w:r>
      <w:r w:rsidR="00991590" w:rsidRPr="00991590">
        <w:rPr>
          <w:rFonts w:ascii="Times New Roman" w:hAnsi="Times New Roman"/>
          <w:sz w:val="28"/>
        </w:rPr>
        <w:t>сертифікат наркологічного огляду та медична довідка психіатричного огляду</w:t>
      </w:r>
      <w:r w:rsidR="00991590">
        <w:rPr>
          <w:rFonts w:ascii="Times New Roman" w:hAnsi="Times New Roman"/>
          <w:sz w:val="28"/>
        </w:rPr>
        <w:t xml:space="preserve">; </w:t>
      </w:r>
    </w:p>
    <w:p w:rsidR="00631E8D" w:rsidRDefault="00631E8D" w:rsidP="00631E8D">
      <w:pPr>
        <w:spacing w:after="0" w:line="240" w:lineRule="auto"/>
        <w:ind w:firstLine="709"/>
        <w:contextualSpacing/>
        <w:jc w:val="both"/>
        <w:rPr>
          <w:rFonts w:ascii="Times New Roman" w:hAnsi="Times New Roman"/>
          <w:sz w:val="28"/>
          <w:szCs w:val="28"/>
          <w:lang w:val="ru-RU" w:eastAsia="ru-RU"/>
        </w:rPr>
      </w:pPr>
      <w:r>
        <w:rPr>
          <w:rFonts w:ascii="Times New Roman" w:hAnsi="Times New Roman"/>
          <w:sz w:val="28"/>
          <w:szCs w:val="28"/>
          <w:lang w:eastAsia="ru-RU"/>
        </w:rPr>
        <w:t xml:space="preserve">8) копія військового квитка або посвідчення особи військовослужбовця (для військовозобов’язаних або військовослужбовців). </w:t>
      </w:r>
    </w:p>
    <w:p w:rsidR="00631E8D" w:rsidRDefault="00631E8D" w:rsidP="00631E8D">
      <w:pPr>
        <w:spacing w:after="0" w:line="240" w:lineRule="auto"/>
        <w:ind w:firstLine="709"/>
        <w:contextualSpacing/>
        <w:jc w:val="both"/>
        <w:rPr>
          <w:rFonts w:ascii="Times New Roman" w:hAnsi="Times New Roman"/>
          <w:sz w:val="28"/>
          <w:szCs w:val="28"/>
          <w:lang w:eastAsia="ru-RU"/>
        </w:rPr>
      </w:pPr>
    </w:p>
    <w:p w:rsidR="00631E8D" w:rsidRDefault="00631E8D" w:rsidP="00631E8D">
      <w:pPr>
        <w:spacing w:after="0" w:line="240" w:lineRule="auto"/>
        <w:ind w:firstLine="709"/>
        <w:contextualSpacing/>
        <w:jc w:val="both"/>
        <w:rPr>
          <w:rFonts w:ascii="Times New Roman" w:hAnsi="Times New Roman"/>
          <w:sz w:val="28"/>
          <w:szCs w:val="28"/>
          <w:lang w:val="ru-RU" w:eastAsia="ru-RU"/>
        </w:rPr>
      </w:pPr>
      <w:r>
        <w:rPr>
          <w:rFonts w:ascii="Times New Roman" w:hAnsi="Times New Roman"/>
          <w:sz w:val="28"/>
          <w:szCs w:val="28"/>
          <w:lang w:eastAsia="ru-RU"/>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631E8D" w:rsidRDefault="00631E8D" w:rsidP="00631E8D">
      <w:pPr>
        <w:spacing w:after="0" w:line="240" w:lineRule="auto"/>
        <w:ind w:firstLine="851"/>
        <w:jc w:val="both"/>
        <w:rPr>
          <w:rFonts w:ascii="Times New Roman" w:eastAsiaTheme="minorHAnsi" w:hAnsi="Times New Roman" w:cstheme="minorBidi"/>
          <w:sz w:val="28"/>
          <w:szCs w:val="28"/>
        </w:rPr>
      </w:pPr>
      <w:r>
        <w:rPr>
          <w:rFonts w:ascii="Times New Roman" w:hAnsi="Times New Roman"/>
          <w:sz w:val="28"/>
          <w:szCs w:val="28"/>
        </w:rPr>
        <w:t xml:space="preserve">У відповідності до частини 3 статті 54 Закону України «Про Національну поліцію»,  </w:t>
      </w:r>
      <w:r>
        <w:rPr>
          <w:rStyle w:val="rvts0"/>
          <w:rFonts w:ascii="Times New Roman" w:hAnsi="Times New Roman"/>
          <w:sz w:val="28"/>
          <w:szCs w:val="28"/>
        </w:rPr>
        <w:t>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631E8D" w:rsidRDefault="00631E8D" w:rsidP="00631E8D">
      <w:pPr>
        <w:spacing w:after="0" w:line="240" w:lineRule="auto"/>
        <w:ind w:firstLine="709"/>
        <w:contextualSpacing/>
        <w:jc w:val="both"/>
        <w:rPr>
          <w:rFonts w:ascii="Times New Roman" w:hAnsi="Times New Roman"/>
          <w:sz w:val="28"/>
          <w:szCs w:val="28"/>
          <w:lang w:eastAsia="ru-RU"/>
        </w:rPr>
      </w:pPr>
    </w:p>
    <w:p w:rsidR="00631E8D" w:rsidRDefault="00631E8D" w:rsidP="00631E8D">
      <w:pPr>
        <w:spacing w:after="0" w:line="240" w:lineRule="auto"/>
        <w:ind w:firstLine="773"/>
        <w:jc w:val="both"/>
        <w:rPr>
          <w:rFonts w:ascii="Times New Roman" w:eastAsiaTheme="minorHAnsi" w:hAnsi="Times New Roman" w:cstheme="minorBidi"/>
          <w:sz w:val="28"/>
        </w:rPr>
      </w:pPr>
      <w:r>
        <w:rPr>
          <w:rFonts w:ascii="Times New Roman" w:hAnsi="Times New Roman"/>
          <w:sz w:val="28"/>
        </w:rPr>
        <w:t xml:space="preserve">Документи приймаються з 09.00  07 жовтня 2019 року  до 09.00 21 жовтня 2019 року за </w:t>
      </w:r>
      <w:proofErr w:type="spellStart"/>
      <w:r>
        <w:rPr>
          <w:rFonts w:ascii="Times New Roman" w:hAnsi="Times New Roman"/>
          <w:sz w:val="28"/>
        </w:rPr>
        <w:t>адресою</w:t>
      </w:r>
      <w:proofErr w:type="spellEnd"/>
      <w:r>
        <w:rPr>
          <w:rFonts w:ascii="Times New Roman" w:hAnsi="Times New Roman"/>
          <w:sz w:val="28"/>
        </w:rPr>
        <w:t>: м. Харків, майдан Героїв Небесної Сотні, 36.</w:t>
      </w:r>
    </w:p>
    <w:p w:rsidR="00631E8D" w:rsidRDefault="00631E8D" w:rsidP="00631E8D">
      <w:pPr>
        <w:spacing w:after="0" w:line="240" w:lineRule="auto"/>
        <w:ind w:firstLine="709"/>
        <w:contextualSpacing/>
        <w:jc w:val="both"/>
        <w:rPr>
          <w:rFonts w:ascii="Times New Roman" w:hAnsi="Times New Roman"/>
          <w:sz w:val="28"/>
          <w:szCs w:val="28"/>
          <w:lang w:eastAsia="ru-RU"/>
        </w:rPr>
      </w:pPr>
    </w:p>
    <w:p w:rsidR="00631E8D" w:rsidRDefault="00631E8D" w:rsidP="00631E8D">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На начальника </w:t>
      </w:r>
      <w:r>
        <w:rPr>
          <w:rFonts w:ascii="Times New Roman" w:hAnsi="Times New Roman"/>
          <w:sz w:val="28"/>
          <w:szCs w:val="24"/>
          <w:lang w:eastAsia="ru-RU"/>
        </w:rPr>
        <w:t xml:space="preserve">відділу </w:t>
      </w:r>
      <w:r>
        <w:rPr>
          <w:rFonts w:ascii="Times New Roman" w:hAnsi="Times New Roman"/>
          <w:sz w:val="28"/>
          <w:szCs w:val="28"/>
          <w:lang w:eastAsia="ru-RU"/>
        </w:rPr>
        <w:t xml:space="preserve">координації діяльності сил </w:t>
      </w:r>
      <w:proofErr w:type="spellStart"/>
      <w:r>
        <w:rPr>
          <w:rFonts w:ascii="Times New Roman" w:hAnsi="Times New Roman"/>
          <w:sz w:val="28"/>
          <w:szCs w:val="28"/>
          <w:lang w:eastAsia="ru-RU"/>
        </w:rPr>
        <w:t>оперативно</w:t>
      </w:r>
      <w:proofErr w:type="spellEnd"/>
      <w:r>
        <w:rPr>
          <w:rFonts w:ascii="Times New Roman" w:hAnsi="Times New Roman"/>
          <w:sz w:val="28"/>
          <w:szCs w:val="28"/>
          <w:lang w:eastAsia="ru-RU"/>
        </w:rPr>
        <w:t>-раптової дії територіального управління Служби судової охорони у Харківській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631E8D" w:rsidRDefault="00631E8D" w:rsidP="00631E8D">
      <w:pPr>
        <w:spacing w:after="0" w:line="240" w:lineRule="auto"/>
        <w:ind w:firstLine="709"/>
        <w:contextualSpacing/>
        <w:jc w:val="both"/>
        <w:rPr>
          <w:rFonts w:ascii="Times New Roman" w:hAnsi="Times New Roman"/>
          <w:b/>
          <w:sz w:val="28"/>
          <w:szCs w:val="28"/>
          <w:lang w:eastAsia="ru-RU"/>
        </w:rPr>
      </w:pPr>
    </w:p>
    <w:p w:rsidR="00631E8D" w:rsidRPr="00631E8D" w:rsidRDefault="00631E8D" w:rsidP="00631E8D">
      <w:pPr>
        <w:spacing w:after="0" w:line="240" w:lineRule="auto"/>
        <w:ind w:firstLine="851"/>
        <w:jc w:val="both"/>
        <w:rPr>
          <w:rFonts w:ascii="Times New Roman" w:eastAsiaTheme="minorHAnsi" w:hAnsi="Times New Roman" w:cstheme="minorBidi"/>
          <w:sz w:val="28"/>
        </w:rPr>
      </w:pPr>
      <w:r>
        <w:rPr>
          <w:rFonts w:ascii="Times New Roman" w:hAnsi="Times New Roman"/>
          <w:b/>
          <w:bCs/>
          <w:sz w:val="28"/>
          <w:szCs w:val="28"/>
          <w:lang w:eastAsia="ru-RU"/>
        </w:rPr>
        <w:t>5. Місце, дата та час початку проведення конкурсу:</w:t>
      </w:r>
      <w:r>
        <w:rPr>
          <w:rFonts w:ascii="Times New Roman" w:hAnsi="Times New Roman"/>
          <w:sz w:val="28"/>
          <w:szCs w:val="28"/>
          <w:lang w:eastAsia="ru-RU"/>
        </w:rPr>
        <w:br/>
      </w:r>
      <w:r>
        <w:rPr>
          <w:rFonts w:ascii="Times New Roman" w:hAnsi="Times New Roman"/>
          <w:sz w:val="28"/>
        </w:rPr>
        <w:t>м. Харків, вул. Динамівська, 10, стадіон «Динамо» з 09.00  24 жовтня 2019 року.</w:t>
      </w:r>
    </w:p>
    <w:p w:rsidR="00631E8D" w:rsidRDefault="00631E8D" w:rsidP="00631E8D">
      <w:pPr>
        <w:spacing w:after="0" w:line="240" w:lineRule="auto"/>
        <w:ind w:firstLine="709"/>
        <w:jc w:val="both"/>
        <w:rPr>
          <w:rFonts w:ascii="Times New Roman" w:hAnsi="Times New Roman"/>
          <w:b/>
          <w:bCs/>
          <w:sz w:val="28"/>
          <w:szCs w:val="28"/>
          <w:lang w:eastAsia="ru-RU"/>
        </w:rPr>
      </w:pPr>
    </w:p>
    <w:p w:rsidR="00631E8D" w:rsidRDefault="00631E8D" w:rsidP="00631E8D">
      <w:pPr>
        <w:spacing w:after="0" w:line="240" w:lineRule="auto"/>
        <w:ind w:firstLine="709"/>
        <w:contextualSpacing/>
        <w:jc w:val="both"/>
        <w:rPr>
          <w:rFonts w:ascii="Times New Roman" w:hAnsi="Times New Roman"/>
          <w:color w:val="000000" w:themeColor="text1"/>
          <w:sz w:val="28"/>
          <w:szCs w:val="28"/>
          <w:u w:val="single"/>
          <w:lang w:eastAsia="ru-RU"/>
        </w:rPr>
      </w:pPr>
      <w:r>
        <w:rPr>
          <w:rFonts w:ascii="Times New Roman" w:hAnsi="Times New Roman"/>
          <w:b/>
          <w:bCs/>
          <w:sz w:val="28"/>
          <w:szCs w:val="28"/>
          <w:lang w:eastAsia="ru-RU"/>
        </w:rPr>
        <w:t>6. Прізвище, ім’я та по батькові, номер телефону та адреса</w:t>
      </w:r>
      <w:r>
        <w:rPr>
          <w:rFonts w:ascii="Times New Roman" w:hAnsi="Times New Roman"/>
          <w:sz w:val="28"/>
          <w:szCs w:val="28"/>
          <w:lang w:eastAsia="ru-RU"/>
        </w:rPr>
        <w:br/>
      </w:r>
      <w:r>
        <w:rPr>
          <w:rFonts w:ascii="Times New Roman" w:hAnsi="Times New Roman"/>
          <w:b/>
          <w:bCs/>
          <w:sz w:val="28"/>
          <w:szCs w:val="28"/>
          <w:lang w:eastAsia="ru-RU"/>
        </w:rPr>
        <w:t>електронної пошти особи, яка надає додаткову інформацію з питань</w:t>
      </w:r>
      <w:r>
        <w:rPr>
          <w:rFonts w:ascii="Times New Roman" w:hAnsi="Times New Roman"/>
          <w:sz w:val="28"/>
          <w:szCs w:val="28"/>
          <w:lang w:eastAsia="ru-RU"/>
        </w:rPr>
        <w:br/>
      </w:r>
      <w:r>
        <w:rPr>
          <w:rFonts w:ascii="Times New Roman" w:hAnsi="Times New Roman"/>
          <w:b/>
          <w:bCs/>
          <w:sz w:val="28"/>
          <w:szCs w:val="28"/>
          <w:lang w:eastAsia="ru-RU"/>
        </w:rPr>
        <w:t>проведення конкурсу:</w:t>
      </w:r>
      <w:r>
        <w:rPr>
          <w:rFonts w:ascii="Times New Roman" w:hAnsi="Times New Roman"/>
          <w:sz w:val="28"/>
          <w:szCs w:val="28"/>
          <w:lang w:eastAsia="ru-RU"/>
        </w:rPr>
        <w:t xml:space="preserve"> Журавель Віктор Іванович, 098-401-10-48, </w:t>
      </w:r>
      <w:hyperlink r:id="rId15" w:history="1">
        <w:r>
          <w:rPr>
            <w:rStyle w:val="a3"/>
            <w:rFonts w:ascii="Times New Roman" w:hAnsi="Times New Roman"/>
            <w:color w:val="000000" w:themeColor="text1"/>
            <w:sz w:val="28"/>
            <w:szCs w:val="28"/>
            <w:lang w:val="en-US" w:eastAsia="ru-RU"/>
          </w:rPr>
          <w:t>volobuiev</w:t>
        </w:r>
        <w:r>
          <w:rPr>
            <w:rStyle w:val="a3"/>
            <w:rFonts w:ascii="Times New Roman" w:hAnsi="Times New Roman"/>
            <w:color w:val="000000" w:themeColor="text1"/>
            <w:sz w:val="28"/>
            <w:szCs w:val="28"/>
            <w:lang w:eastAsia="ru-RU"/>
          </w:rPr>
          <w:t>@sso.court.gov.ua</w:t>
        </w:r>
      </w:hyperlink>
      <w:r>
        <w:rPr>
          <w:rFonts w:ascii="Times New Roman" w:hAnsi="Times New Roman"/>
          <w:color w:val="000000" w:themeColor="text1"/>
          <w:sz w:val="28"/>
          <w:szCs w:val="28"/>
          <w:u w:val="single"/>
          <w:lang w:eastAsia="ru-RU"/>
        </w:rPr>
        <w:t>.</w:t>
      </w:r>
    </w:p>
    <w:p w:rsidR="00631E8D" w:rsidRDefault="00631E8D" w:rsidP="00631E8D">
      <w:pPr>
        <w:spacing w:after="0" w:line="240" w:lineRule="auto"/>
        <w:ind w:firstLine="709"/>
        <w:contextualSpacing/>
        <w:jc w:val="both"/>
        <w:rPr>
          <w:rFonts w:ascii="Times New Roman" w:hAnsi="Times New Roman"/>
          <w:b/>
          <w:sz w:val="28"/>
          <w:szCs w:val="28"/>
          <w:lang w:eastAsia="ru-RU"/>
        </w:rPr>
      </w:pPr>
    </w:p>
    <w:tbl>
      <w:tblPr>
        <w:tblW w:w="9768" w:type="dxa"/>
        <w:tblInd w:w="108" w:type="dxa"/>
        <w:tblLook w:val="04A0" w:firstRow="1" w:lastRow="0" w:firstColumn="1" w:lastColumn="0" w:noHBand="0" w:noVBand="1"/>
      </w:tblPr>
      <w:tblGrid>
        <w:gridCol w:w="4008"/>
        <w:gridCol w:w="24"/>
        <w:gridCol w:w="5736"/>
      </w:tblGrid>
      <w:tr w:rsidR="00631E8D" w:rsidTr="00631E8D">
        <w:trPr>
          <w:trHeight w:val="408"/>
        </w:trPr>
        <w:tc>
          <w:tcPr>
            <w:tcW w:w="9768" w:type="dxa"/>
            <w:gridSpan w:val="3"/>
          </w:tcPr>
          <w:p w:rsidR="00631E8D" w:rsidRDefault="00631E8D">
            <w:pPr>
              <w:spacing w:after="0" w:line="240" w:lineRule="auto"/>
              <w:contextualSpacing/>
              <w:jc w:val="center"/>
              <w:rPr>
                <w:rFonts w:ascii="Times New Roman" w:hAnsi="Times New Roman"/>
                <w:b/>
                <w:sz w:val="28"/>
                <w:szCs w:val="28"/>
                <w:lang w:eastAsia="ru-RU"/>
              </w:rPr>
            </w:pPr>
            <w:r>
              <w:rPr>
                <w:rFonts w:ascii="Times New Roman" w:hAnsi="Times New Roman"/>
                <w:b/>
                <w:sz w:val="28"/>
                <w:szCs w:val="28"/>
                <w:lang w:eastAsia="ru-RU"/>
              </w:rPr>
              <w:t>Кваліфікаційні вимоги</w:t>
            </w:r>
          </w:p>
          <w:p w:rsidR="00631E8D" w:rsidRDefault="00631E8D">
            <w:pPr>
              <w:spacing w:after="0" w:line="240" w:lineRule="auto"/>
              <w:contextualSpacing/>
              <w:jc w:val="center"/>
              <w:rPr>
                <w:rFonts w:ascii="Times New Roman" w:hAnsi="Times New Roman"/>
                <w:b/>
                <w:sz w:val="28"/>
                <w:szCs w:val="28"/>
                <w:lang w:eastAsia="ru-RU"/>
              </w:rPr>
            </w:pPr>
          </w:p>
        </w:tc>
      </w:tr>
      <w:tr w:rsidR="00631E8D" w:rsidTr="00631E8D">
        <w:trPr>
          <w:trHeight w:val="408"/>
        </w:trPr>
        <w:tc>
          <w:tcPr>
            <w:tcW w:w="4032" w:type="dxa"/>
            <w:gridSpan w:val="2"/>
            <w:hideMark/>
          </w:tcPr>
          <w:p w:rsidR="00631E8D" w:rsidRDefault="00631E8D">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1. Освіта</w:t>
            </w:r>
          </w:p>
        </w:tc>
        <w:tc>
          <w:tcPr>
            <w:tcW w:w="5736" w:type="dxa"/>
          </w:tcPr>
          <w:p w:rsidR="00631E8D" w:rsidRDefault="00631E8D">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вища освіта, ступінь вищої освіти – магістр*.</w:t>
            </w:r>
          </w:p>
          <w:p w:rsidR="00631E8D" w:rsidRDefault="00631E8D">
            <w:pPr>
              <w:spacing w:after="0" w:line="240" w:lineRule="auto"/>
              <w:contextualSpacing/>
              <w:jc w:val="both"/>
              <w:rPr>
                <w:rFonts w:ascii="Times New Roman" w:hAnsi="Times New Roman"/>
                <w:sz w:val="28"/>
                <w:szCs w:val="28"/>
                <w:lang w:eastAsia="ru-RU"/>
              </w:rPr>
            </w:pPr>
          </w:p>
        </w:tc>
      </w:tr>
      <w:tr w:rsidR="00631E8D" w:rsidTr="00631E8D">
        <w:trPr>
          <w:trHeight w:val="408"/>
        </w:trPr>
        <w:tc>
          <w:tcPr>
            <w:tcW w:w="4032" w:type="dxa"/>
            <w:gridSpan w:val="2"/>
            <w:hideMark/>
          </w:tcPr>
          <w:p w:rsidR="00631E8D" w:rsidRDefault="00631E8D">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2. Досвід роботи</w:t>
            </w:r>
          </w:p>
        </w:tc>
        <w:tc>
          <w:tcPr>
            <w:tcW w:w="5736" w:type="dxa"/>
            <w:hideMark/>
          </w:tcPr>
          <w:p w:rsidR="00631E8D" w:rsidRDefault="00631E8D">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стаж роботи в правоохоронних органах або військових формуваннях – не менше 5 років, на керівних посадах – не менше 3 років (надати підтверджуючі документи);</w:t>
            </w:r>
          </w:p>
        </w:tc>
      </w:tr>
      <w:tr w:rsidR="00631E8D" w:rsidTr="00631E8D">
        <w:trPr>
          <w:trHeight w:val="408"/>
        </w:trPr>
        <w:tc>
          <w:tcPr>
            <w:tcW w:w="4032" w:type="dxa"/>
            <w:gridSpan w:val="2"/>
          </w:tcPr>
          <w:p w:rsidR="00631E8D" w:rsidRDefault="00631E8D">
            <w:pPr>
              <w:spacing w:after="0" w:line="240" w:lineRule="auto"/>
              <w:contextualSpacing/>
              <w:jc w:val="both"/>
              <w:rPr>
                <w:rFonts w:ascii="Times New Roman" w:hAnsi="Times New Roman"/>
                <w:sz w:val="28"/>
                <w:szCs w:val="28"/>
                <w:lang w:eastAsia="ru-RU"/>
              </w:rPr>
            </w:pPr>
          </w:p>
        </w:tc>
        <w:tc>
          <w:tcPr>
            <w:tcW w:w="5736" w:type="dxa"/>
          </w:tcPr>
          <w:p w:rsidR="00631E8D" w:rsidRDefault="00631E8D">
            <w:pPr>
              <w:spacing w:after="0" w:line="240" w:lineRule="auto"/>
              <w:contextualSpacing/>
              <w:jc w:val="both"/>
              <w:rPr>
                <w:rFonts w:ascii="Times New Roman" w:hAnsi="Times New Roman"/>
                <w:sz w:val="28"/>
                <w:szCs w:val="28"/>
                <w:lang w:eastAsia="ru-RU"/>
              </w:rPr>
            </w:pPr>
          </w:p>
          <w:p w:rsidR="00631E8D" w:rsidRDefault="00631E8D">
            <w:pPr>
              <w:spacing w:after="0" w:line="240" w:lineRule="auto"/>
              <w:contextualSpacing/>
              <w:jc w:val="both"/>
              <w:rPr>
                <w:rFonts w:ascii="Times New Roman" w:hAnsi="Times New Roman"/>
                <w:sz w:val="28"/>
                <w:szCs w:val="28"/>
                <w:lang w:eastAsia="ru-RU"/>
              </w:rPr>
            </w:pPr>
          </w:p>
        </w:tc>
      </w:tr>
      <w:tr w:rsidR="00631E8D" w:rsidTr="00631E8D">
        <w:trPr>
          <w:trHeight w:val="408"/>
        </w:trPr>
        <w:tc>
          <w:tcPr>
            <w:tcW w:w="4032" w:type="dxa"/>
            <w:gridSpan w:val="2"/>
            <w:hideMark/>
          </w:tcPr>
          <w:p w:rsidR="00631E8D" w:rsidRDefault="00631E8D">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3. Володіння </w:t>
            </w:r>
          </w:p>
          <w:p w:rsidR="00631E8D" w:rsidRDefault="00631E8D">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державною мовою</w:t>
            </w:r>
          </w:p>
        </w:tc>
        <w:tc>
          <w:tcPr>
            <w:tcW w:w="5736" w:type="dxa"/>
            <w:hideMark/>
          </w:tcPr>
          <w:p w:rsidR="00631E8D" w:rsidRDefault="00631E8D">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вільне володіння державною мовою.</w:t>
            </w:r>
          </w:p>
        </w:tc>
      </w:tr>
      <w:tr w:rsidR="00631E8D" w:rsidTr="00631E8D">
        <w:trPr>
          <w:trHeight w:val="408"/>
        </w:trPr>
        <w:tc>
          <w:tcPr>
            <w:tcW w:w="9768" w:type="dxa"/>
            <w:gridSpan w:val="3"/>
          </w:tcPr>
          <w:p w:rsidR="00631E8D" w:rsidRDefault="00631E8D">
            <w:pPr>
              <w:spacing w:after="0" w:line="240" w:lineRule="auto"/>
              <w:contextualSpacing/>
              <w:jc w:val="both"/>
              <w:rPr>
                <w:rFonts w:ascii="Times New Roman" w:hAnsi="Times New Roman"/>
                <w:sz w:val="28"/>
                <w:szCs w:val="28"/>
                <w:lang w:eastAsia="ru-RU"/>
              </w:rPr>
            </w:pPr>
          </w:p>
        </w:tc>
      </w:tr>
      <w:tr w:rsidR="00631E8D" w:rsidTr="00631E8D">
        <w:trPr>
          <w:trHeight w:val="408"/>
        </w:trPr>
        <w:tc>
          <w:tcPr>
            <w:tcW w:w="9768" w:type="dxa"/>
            <w:gridSpan w:val="3"/>
          </w:tcPr>
          <w:p w:rsidR="00631E8D" w:rsidRDefault="00631E8D">
            <w:pPr>
              <w:spacing w:after="0" w:line="240" w:lineRule="auto"/>
              <w:contextualSpacing/>
              <w:jc w:val="center"/>
              <w:rPr>
                <w:rFonts w:ascii="Times New Roman" w:hAnsi="Times New Roman"/>
                <w:b/>
                <w:sz w:val="28"/>
                <w:szCs w:val="28"/>
                <w:lang w:eastAsia="ru-RU"/>
              </w:rPr>
            </w:pPr>
            <w:r>
              <w:rPr>
                <w:rFonts w:ascii="Times New Roman" w:hAnsi="Times New Roman"/>
                <w:b/>
                <w:sz w:val="28"/>
                <w:szCs w:val="28"/>
                <w:lang w:eastAsia="ru-RU"/>
              </w:rPr>
              <w:t>Вимоги до компетентності</w:t>
            </w:r>
          </w:p>
          <w:p w:rsidR="00631E8D" w:rsidRDefault="00631E8D">
            <w:pPr>
              <w:spacing w:after="0" w:line="240" w:lineRule="auto"/>
              <w:contextualSpacing/>
              <w:jc w:val="center"/>
              <w:rPr>
                <w:rFonts w:ascii="Times New Roman" w:hAnsi="Times New Roman"/>
                <w:b/>
                <w:sz w:val="28"/>
                <w:szCs w:val="28"/>
                <w:lang w:eastAsia="ru-RU"/>
              </w:rPr>
            </w:pPr>
          </w:p>
        </w:tc>
      </w:tr>
      <w:tr w:rsidR="00631E8D" w:rsidTr="00631E8D">
        <w:trPr>
          <w:trHeight w:val="408"/>
        </w:trPr>
        <w:tc>
          <w:tcPr>
            <w:tcW w:w="4008" w:type="dxa"/>
            <w:hideMark/>
          </w:tcPr>
          <w:p w:rsidR="00631E8D" w:rsidRDefault="00631E8D">
            <w:pPr>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1. Наявність лідерських якостей</w:t>
            </w:r>
          </w:p>
        </w:tc>
        <w:tc>
          <w:tcPr>
            <w:tcW w:w="5760" w:type="dxa"/>
            <w:gridSpan w:val="2"/>
          </w:tcPr>
          <w:p w:rsidR="00631E8D" w:rsidRDefault="00631E8D">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встановлення цілей, пріоритетів та орієнтирів; стратегічне планування;</w:t>
            </w:r>
          </w:p>
          <w:p w:rsidR="00631E8D" w:rsidRDefault="00631E8D">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багатофункціональність;</w:t>
            </w:r>
          </w:p>
          <w:p w:rsidR="00631E8D" w:rsidRDefault="00631E8D">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ведення ділових переговорів;</w:t>
            </w:r>
          </w:p>
          <w:p w:rsidR="00631E8D" w:rsidRDefault="00631E8D">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досягнення кінцевих результатів</w:t>
            </w:r>
          </w:p>
          <w:p w:rsidR="00631E8D" w:rsidRDefault="00631E8D">
            <w:pPr>
              <w:spacing w:after="0" w:line="240" w:lineRule="auto"/>
              <w:contextualSpacing/>
              <w:jc w:val="both"/>
              <w:rPr>
                <w:rFonts w:ascii="Times New Roman" w:hAnsi="Times New Roman"/>
                <w:sz w:val="28"/>
                <w:szCs w:val="28"/>
                <w:lang w:eastAsia="ru-RU"/>
              </w:rPr>
            </w:pPr>
          </w:p>
        </w:tc>
      </w:tr>
      <w:tr w:rsidR="00631E8D" w:rsidTr="00631E8D">
        <w:trPr>
          <w:trHeight w:val="408"/>
        </w:trPr>
        <w:tc>
          <w:tcPr>
            <w:tcW w:w="4008" w:type="dxa"/>
            <w:hideMark/>
          </w:tcPr>
          <w:p w:rsidR="00631E8D" w:rsidRDefault="00631E8D">
            <w:pPr>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2. Вміння приймати ефективні рішення</w:t>
            </w:r>
          </w:p>
        </w:tc>
        <w:tc>
          <w:tcPr>
            <w:tcW w:w="5760" w:type="dxa"/>
            <w:gridSpan w:val="2"/>
          </w:tcPr>
          <w:p w:rsidR="00631E8D" w:rsidRDefault="00631E8D">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здатність швидко приймати управлінські рішення та ефективно діяти в екстремальних ситуаціях</w:t>
            </w:r>
          </w:p>
          <w:p w:rsidR="00631E8D" w:rsidRDefault="00631E8D">
            <w:pPr>
              <w:spacing w:after="0" w:line="240" w:lineRule="auto"/>
              <w:contextualSpacing/>
              <w:jc w:val="both"/>
              <w:rPr>
                <w:rFonts w:ascii="Times New Roman" w:hAnsi="Times New Roman"/>
                <w:sz w:val="28"/>
                <w:szCs w:val="28"/>
                <w:lang w:eastAsia="ru-RU"/>
              </w:rPr>
            </w:pPr>
          </w:p>
        </w:tc>
      </w:tr>
      <w:tr w:rsidR="00631E8D" w:rsidTr="00631E8D">
        <w:trPr>
          <w:trHeight w:val="408"/>
        </w:trPr>
        <w:tc>
          <w:tcPr>
            <w:tcW w:w="4008" w:type="dxa"/>
            <w:hideMark/>
          </w:tcPr>
          <w:p w:rsidR="00631E8D" w:rsidRDefault="00631E8D">
            <w:pPr>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3. Аналітичні здібності</w:t>
            </w:r>
          </w:p>
        </w:tc>
        <w:tc>
          <w:tcPr>
            <w:tcW w:w="5760" w:type="dxa"/>
            <w:gridSpan w:val="2"/>
          </w:tcPr>
          <w:p w:rsidR="00631E8D" w:rsidRDefault="00631E8D">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здатність систематизувати, узагальнювати інформацію; гнучкість; проникливість</w:t>
            </w:r>
          </w:p>
          <w:p w:rsidR="00631E8D" w:rsidRDefault="00631E8D">
            <w:pPr>
              <w:spacing w:after="0" w:line="240" w:lineRule="auto"/>
              <w:contextualSpacing/>
              <w:jc w:val="both"/>
              <w:rPr>
                <w:rFonts w:ascii="Times New Roman" w:hAnsi="Times New Roman"/>
                <w:sz w:val="28"/>
                <w:szCs w:val="28"/>
                <w:lang w:eastAsia="ru-RU"/>
              </w:rPr>
            </w:pPr>
          </w:p>
        </w:tc>
      </w:tr>
      <w:tr w:rsidR="00631E8D" w:rsidTr="00631E8D">
        <w:trPr>
          <w:trHeight w:val="408"/>
        </w:trPr>
        <w:tc>
          <w:tcPr>
            <w:tcW w:w="4008" w:type="dxa"/>
            <w:hideMark/>
          </w:tcPr>
          <w:p w:rsidR="00631E8D" w:rsidRDefault="00631E8D">
            <w:pPr>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4. Управління організацією та персоналом</w:t>
            </w:r>
          </w:p>
        </w:tc>
        <w:tc>
          <w:tcPr>
            <w:tcW w:w="5760" w:type="dxa"/>
            <w:gridSpan w:val="2"/>
            <w:hideMark/>
          </w:tcPr>
          <w:p w:rsidR="00631E8D" w:rsidRDefault="00631E8D">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організація роботи та контроль;</w:t>
            </w:r>
          </w:p>
          <w:p w:rsidR="00631E8D" w:rsidRDefault="00631E8D">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управління людськими ресурсами;</w:t>
            </w:r>
          </w:p>
          <w:p w:rsidR="00631E8D" w:rsidRDefault="00631E8D">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вміння мотивувати підлеглих працівників</w:t>
            </w:r>
          </w:p>
          <w:p w:rsidR="00631E8D" w:rsidRDefault="00631E8D">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p>
        </w:tc>
      </w:tr>
      <w:tr w:rsidR="00631E8D" w:rsidTr="00631E8D">
        <w:trPr>
          <w:trHeight w:val="408"/>
        </w:trPr>
        <w:tc>
          <w:tcPr>
            <w:tcW w:w="4008" w:type="dxa"/>
            <w:hideMark/>
          </w:tcPr>
          <w:p w:rsidR="00631E8D" w:rsidRDefault="00631E8D">
            <w:pPr>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5. Особистісні компетенції</w:t>
            </w:r>
          </w:p>
        </w:tc>
        <w:tc>
          <w:tcPr>
            <w:tcW w:w="5760" w:type="dxa"/>
            <w:gridSpan w:val="2"/>
          </w:tcPr>
          <w:p w:rsidR="00631E8D" w:rsidRDefault="00631E8D">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принциповість, рішучість і вимогливість під час прийняття рішень;</w:t>
            </w:r>
          </w:p>
          <w:p w:rsidR="00631E8D" w:rsidRDefault="00631E8D">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системність;</w:t>
            </w:r>
          </w:p>
          <w:p w:rsidR="00631E8D" w:rsidRDefault="00631E8D">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самоорганізація та саморозвиток;</w:t>
            </w:r>
          </w:p>
          <w:p w:rsidR="00631E8D" w:rsidRDefault="00631E8D">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політична нейтральність</w:t>
            </w:r>
          </w:p>
          <w:p w:rsidR="00631E8D" w:rsidRDefault="00631E8D">
            <w:pPr>
              <w:spacing w:after="0" w:line="240" w:lineRule="auto"/>
              <w:contextualSpacing/>
              <w:jc w:val="both"/>
              <w:rPr>
                <w:rFonts w:ascii="Times New Roman" w:hAnsi="Times New Roman"/>
                <w:sz w:val="28"/>
                <w:szCs w:val="28"/>
                <w:lang w:eastAsia="ru-RU"/>
              </w:rPr>
            </w:pPr>
          </w:p>
        </w:tc>
      </w:tr>
      <w:tr w:rsidR="00631E8D" w:rsidTr="00631E8D">
        <w:trPr>
          <w:trHeight w:val="408"/>
        </w:trPr>
        <w:tc>
          <w:tcPr>
            <w:tcW w:w="4008" w:type="dxa"/>
            <w:hideMark/>
          </w:tcPr>
          <w:p w:rsidR="00631E8D" w:rsidRDefault="00631E8D">
            <w:pPr>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6. Забезпечення охорони об’єктів системи правосуддя</w:t>
            </w:r>
          </w:p>
        </w:tc>
        <w:tc>
          <w:tcPr>
            <w:tcW w:w="5760" w:type="dxa"/>
            <w:gridSpan w:val="2"/>
          </w:tcPr>
          <w:p w:rsidR="00631E8D" w:rsidRDefault="00631E8D">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знання законодавства, яке регулює діяльність судових та правоохоронних органів;</w:t>
            </w:r>
          </w:p>
          <w:p w:rsidR="00631E8D" w:rsidRDefault="00631E8D">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p w:rsidR="00631E8D" w:rsidRDefault="00631E8D">
            <w:pPr>
              <w:spacing w:after="0" w:line="240" w:lineRule="auto"/>
              <w:contextualSpacing/>
              <w:jc w:val="both"/>
              <w:rPr>
                <w:rFonts w:ascii="Times New Roman" w:hAnsi="Times New Roman"/>
                <w:sz w:val="28"/>
                <w:szCs w:val="28"/>
                <w:lang w:eastAsia="ru-RU"/>
              </w:rPr>
            </w:pPr>
          </w:p>
        </w:tc>
      </w:tr>
      <w:tr w:rsidR="00631E8D" w:rsidTr="00631E8D">
        <w:trPr>
          <w:trHeight w:val="408"/>
        </w:trPr>
        <w:tc>
          <w:tcPr>
            <w:tcW w:w="4008" w:type="dxa"/>
            <w:hideMark/>
          </w:tcPr>
          <w:p w:rsidR="00631E8D" w:rsidRDefault="00631E8D">
            <w:pPr>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 xml:space="preserve">7. Робота з інформацією </w:t>
            </w:r>
          </w:p>
        </w:tc>
        <w:tc>
          <w:tcPr>
            <w:tcW w:w="5760" w:type="dxa"/>
            <w:gridSpan w:val="2"/>
            <w:hideMark/>
          </w:tcPr>
          <w:p w:rsidR="00631E8D" w:rsidRDefault="00631E8D">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знання основ законодавства про інформацію.</w:t>
            </w:r>
          </w:p>
        </w:tc>
      </w:tr>
      <w:tr w:rsidR="00631E8D" w:rsidTr="00631E8D">
        <w:trPr>
          <w:trHeight w:val="408"/>
        </w:trPr>
        <w:tc>
          <w:tcPr>
            <w:tcW w:w="4008" w:type="dxa"/>
          </w:tcPr>
          <w:p w:rsidR="00631E8D" w:rsidRDefault="00631E8D">
            <w:pPr>
              <w:spacing w:after="0" w:line="240" w:lineRule="auto"/>
              <w:contextualSpacing/>
              <w:rPr>
                <w:rFonts w:ascii="Times New Roman" w:hAnsi="Times New Roman"/>
                <w:sz w:val="28"/>
                <w:szCs w:val="28"/>
                <w:lang w:eastAsia="ru-RU"/>
              </w:rPr>
            </w:pPr>
          </w:p>
        </w:tc>
        <w:tc>
          <w:tcPr>
            <w:tcW w:w="5760" w:type="dxa"/>
            <w:gridSpan w:val="2"/>
          </w:tcPr>
          <w:p w:rsidR="00631E8D" w:rsidRDefault="00631E8D">
            <w:pPr>
              <w:spacing w:after="0" w:line="240" w:lineRule="auto"/>
              <w:contextualSpacing/>
              <w:jc w:val="both"/>
              <w:rPr>
                <w:rFonts w:ascii="Times New Roman" w:hAnsi="Times New Roman"/>
                <w:sz w:val="28"/>
                <w:szCs w:val="28"/>
                <w:lang w:eastAsia="ru-RU"/>
              </w:rPr>
            </w:pPr>
          </w:p>
        </w:tc>
      </w:tr>
      <w:tr w:rsidR="00631E8D" w:rsidTr="00631E8D">
        <w:trPr>
          <w:trHeight w:val="408"/>
        </w:trPr>
        <w:tc>
          <w:tcPr>
            <w:tcW w:w="9768" w:type="dxa"/>
            <w:gridSpan w:val="3"/>
          </w:tcPr>
          <w:p w:rsidR="00631E8D" w:rsidRDefault="00631E8D">
            <w:pPr>
              <w:spacing w:after="0" w:line="240" w:lineRule="auto"/>
              <w:contextualSpacing/>
              <w:jc w:val="center"/>
              <w:rPr>
                <w:rFonts w:ascii="Times New Roman" w:hAnsi="Times New Roman"/>
                <w:b/>
                <w:sz w:val="28"/>
                <w:szCs w:val="28"/>
                <w:lang w:eastAsia="ru-RU"/>
              </w:rPr>
            </w:pPr>
            <w:r>
              <w:rPr>
                <w:rFonts w:ascii="Times New Roman" w:hAnsi="Times New Roman"/>
                <w:b/>
                <w:sz w:val="28"/>
                <w:szCs w:val="28"/>
                <w:lang w:eastAsia="ru-RU"/>
              </w:rPr>
              <w:t>Професійні знання</w:t>
            </w:r>
          </w:p>
          <w:p w:rsidR="00631E8D" w:rsidRDefault="00631E8D">
            <w:pPr>
              <w:spacing w:after="0" w:line="240" w:lineRule="auto"/>
              <w:contextualSpacing/>
              <w:jc w:val="center"/>
              <w:rPr>
                <w:rFonts w:ascii="Times New Roman" w:hAnsi="Times New Roman"/>
                <w:b/>
                <w:sz w:val="28"/>
                <w:szCs w:val="28"/>
                <w:lang w:eastAsia="ru-RU"/>
              </w:rPr>
            </w:pPr>
          </w:p>
        </w:tc>
      </w:tr>
      <w:tr w:rsidR="00631E8D" w:rsidTr="00631E8D">
        <w:trPr>
          <w:trHeight w:val="408"/>
        </w:trPr>
        <w:tc>
          <w:tcPr>
            <w:tcW w:w="4008" w:type="dxa"/>
            <w:hideMark/>
          </w:tcPr>
          <w:p w:rsidR="00631E8D" w:rsidRDefault="00631E8D">
            <w:pPr>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1. Знання законодавства</w:t>
            </w:r>
          </w:p>
        </w:tc>
        <w:tc>
          <w:tcPr>
            <w:tcW w:w="5760" w:type="dxa"/>
            <w:gridSpan w:val="2"/>
          </w:tcPr>
          <w:p w:rsidR="00631E8D" w:rsidRDefault="00631E8D">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w:t>
            </w:r>
          </w:p>
          <w:p w:rsidR="00631E8D" w:rsidRDefault="00631E8D">
            <w:pPr>
              <w:spacing w:after="0" w:line="240" w:lineRule="auto"/>
              <w:contextualSpacing/>
              <w:jc w:val="both"/>
              <w:rPr>
                <w:rFonts w:ascii="Times New Roman" w:hAnsi="Times New Roman"/>
                <w:sz w:val="28"/>
                <w:szCs w:val="28"/>
                <w:lang w:eastAsia="ru-RU"/>
              </w:rPr>
            </w:pPr>
          </w:p>
        </w:tc>
      </w:tr>
      <w:tr w:rsidR="00631E8D" w:rsidTr="00631E8D">
        <w:trPr>
          <w:trHeight w:val="408"/>
        </w:trPr>
        <w:tc>
          <w:tcPr>
            <w:tcW w:w="4008" w:type="dxa"/>
            <w:hideMark/>
          </w:tcPr>
          <w:p w:rsidR="00631E8D" w:rsidRDefault="00631E8D">
            <w:pPr>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 xml:space="preserve">2. Знання спеціального законодавства </w:t>
            </w:r>
          </w:p>
        </w:tc>
        <w:tc>
          <w:tcPr>
            <w:tcW w:w="5760" w:type="dxa"/>
            <w:gridSpan w:val="2"/>
          </w:tcPr>
          <w:p w:rsidR="00631E8D" w:rsidRDefault="00631E8D">
            <w:pPr>
              <w:spacing w:after="0" w:line="240" w:lineRule="auto"/>
              <w:ind w:left="88"/>
              <w:contextualSpacing/>
              <w:jc w:val="both"/>
              <w:rPr>
                <w:rFonts w:ascii="Times New Roman" w:hAnsi="Times New Roman"/>
                <w:sz w:val="28"/>
                <w:szCs w:val="28"/>
                <w:lang w:eastAsia="ru-RU"/>
              </w:rPr>
            </w:pPr>
            <w:r>
              <w:rPr>
                <w:rFonts w:ascii="Times New Roman" w:hAnsi="Times New Roman"/>
                <w:sz w:val="28"/>
                <w:szCs w:val="28"/>
                <w:lang w:eastAsia="ru-RU"/>
              </w:rPr>
              <w:t>знання:</w:t>
            </w:r>
          </w:p>
          <w:p w:rsidR="00631E8D" w:rsidRDefault="00631E8D">
            <w:pPr>
              <w:spacing w:after="0" w:line="240" w:lineRule="auto"/>
              <w:ind w:left="88"/>
              <w:contextualSpacing/>
              <w:jc w:val="both"/>
              <w:rPr>
                <w:rFonts w:ascii="Times New Roman" w:hAnsi="Times New Roman"/>
                <w:sz w:val="28"/>
                <w:szCs w:val="28"/>
                <w:lang w:eastAsia="ru-RU"/>
              </w:rPr>
            </w:pPr>
            <w:r>
              <w:rPr>
                <w:rFonts w:ascii="Times New Roman" w:hAnsi="Times New Roman"/>
                <w:sz w:val="28"/>
                <w:szCs w:val="28"/>
                <w:lang w:eastAsia="ru-RU"/>
              </w:rPr>
              <w:t xml:space="preserve">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631E8D" w:rsidRDefault="00631E8D">
            <w:pPr>
              <w:spacing w:after="0" w:line="240" w:lineRule="auto"/>
              <w:ind w:left="88" w:hanging="13"/>
              <w:contextualSpacing/>
              <w:jc w:val="both"/>
              <w:rPr>
                <w:rFonts w:ascii="Times New Roman" w:hAnsi="Times New Roman" w:cs="Calibri"/>
                <w:sz w:val="28"/>
                <w:szCs w:val="28"/>
              </w:rPr>
            </w:pPr>
            <w:r>
              <w:rPr>
                <w:rFonts w:ascii="Times New Roman" w:hAnsi="Times New Roman" w:cs="Calibri"/>
                <w:sz w:val="28"/>
                <w:szCs w:val="28"/>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rsidR="00631E8D" w:rsidRDefault="00631E8D">
            <w:pPr>
              <w:spacing w:after="0" w:line="240" w:lineRule="auto"/>
              <w:ind w:left="88" w:hanging="13"/>
              <w:contextualSpacing/>
              <w:jc w:val="both"/>
              <w:rPr>
                <w:rFonts w:ascii="Times New Roman" w:hAnsi="Times New Roman" w:cs="Calibri"/>
                <w:sz w:val="28"/>
              </w:rPr>
            </w:pPr>
            <w:r>
              <w:rPr>
                <w:rFonts w:ascii="Times New Roman" w:hAnsi="Times New Roman" w:cs="Calibri"/>
                <w:sz w:val="28"/>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p w:rsidR="00631E8D" w:rsidRDefault="00631E8D">
            <w:pPr>
              <w:spacing w:after="0" w:line="240" w:lineRule="auto"/>
              <w:ind w:left="88" w:hanging="13"/>
              <w:contextualSpacing/>
              <w:jc w:val="both"/>
              <w:rPr>
                <w:rFonts w:ascii="Times New Roman" w:hAnsi="Times New Roman" w:cs="Calibri"/>
                <w:sz w:val="28"/>
              </w:rPr>
            </w:pPr>
          </w:p>
        </w:tc>
      </w:tr>
    </w:tbl>
    <w:p w:rsidR="00631E8D" w:rsidRDefault="00631E8D" w:rsidP="00631E8D">
      <w:pPr>
        <w:spacing w:after="0" w:line="240" w:lineRule="auto"/>
        <w:ind w:firstLine="709"/>
        <w:contextualSpacing/>
        <w:jc w:val="both"/>
        <w:rPr>
          <w:rFonts w:ascii="Times New Roman" w:hAnsi="Times New Roman"/>
          <w:sz w:val="28"/>
          <w:szCs w:val="28"/>
          <w:lang w:eastAsia="ru-RU"/>
        </w:rPr>
      </w:pPr>
      <w:r>
        <w:rPr>
          <w:rFonts w:ascii="Times New Roman" w:eastAsia="Times New Roman" w:hAnsi="Times New Roman" w:cs="Calibri"/>
          <w:sz w:val="28"/>
          <w:szCs w:val="28"/>
          <w:lang w:eastAsia="ru-RU"/>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631E8D" w:rsidRDefault="00631E8D" w:rsidP="00631E8D">
      <w:pPr>
        <w:spacing w:after="0" w:line="240" w:lineRule="auto"/>
        <w:contextualSpacing/>
        <w:rPr>
          <w:rFonts w:ascii="Times New Roman" w:hAnsi="Times New Roman"/>
          <w:color w:val="FF0000"/>
          <w:sz w:val="28"/>
          <w:szCs w:val="28"/>
          <w:lang w:eastAsia="ru-RU"/>
        </w:rPr>
      </w:pPr>
    </w:p>
    <w:p w:rsidR="00631E8D" w:rsidRDefault="00631E8D" w:rsidP="00631E8D">
      <w:pPr>
        <w:spacing w:after="0" w:line="240" w:lineRule="auto"/>
        <w:contextualSpacing/>
        <w:rPr>
          <w:rFonts w:ascii="Times New Roman" w:hAnsi="Times New Roman"/>
          <w:color w:val="FF0000"/>
          <w:sz w:val="28"/>
          <w:szCs w:val="28"/>
          <w:lang w:eastAsia="ru-RU"/>
        </w:rPr>
      </w:pPr>
    </w:p>
    <w:p w:rsidR="00631E8D" w:rsidRDefault="00631E8D" w:rsidP="00631E8D">
      <w:pPr>
        <w:spacing w:after="0" w:line="240" w:lineRule="auto"/>
        <w:contextualSpacing/>
        <w:rPr>
          <w:rFonts w:ascii="Times New Roman" w:hAnsi="Times New Roman"/>
          <w:color w:val="FF0000"/>
          <w:sz w:val="28"/>
          <w:szCs w:val="28"/>
          <w:lang w:eastAsia="ru-RU"/>
        </w:rPr>
      </w:pPr>
    </w:p>
    <w:p w:rsidR="00631E8D" w:rsidRDefault="00631E8D" w:rsidP="00631E8D">
      <w:pPr>
        <w:spacing w:after="0" w:line="240" w:lineRule="auto"/>
        <w:contextualSpacing/>
        <w:rPr>
          <w:rFonts w:ascii="Times New Roman" w:hAnsi="Times New Roman"/>
          <w:color w:val="FF0000"/>
          <w:sz w:val="28"/>
          <w:szCs w:val="28"/>
          <w:lang w:eastAsia="ru-RU"/>
        </w:rPr>
      </w:pPr>
    </w:p>
    <w:p w:rsidR="00631E8D" w:rsidRDefault="00631E8D" w:rsidP="00631E8D">
      <w:pPr>
        <w:rPr>
          <w:rFonts w:asciiTheme="minorHAnsi" w:eastAsiaTheme="minorHAnsi" w:hAnsiTheme="minorHAnsi" w:cstheme="minorBidi"/>
        </w:rPr>
      </w:pPr>
    </w:p>
    <w:p w:rsidR="00631E8D" w:rsidRDefault="00631E8D">
      <w:pPr>
        <w:spacing w:after="160" w:line="259" w:lineRule="auto"/>
      </w:pPr>
      <w:r>
        <w:br w:type="page"/>
      </w:r>
    </w:p>
    <w:p w:rsidR="00631E8D" w:rsidRDefault="00631E8D" w:rsidP="00631E8D">
      <w:pPr>
        <w:spacing w:after="0" w:line="240" w:lineRule="auto"/>
        <w:ind w:left="5812"/>
        <w:rPr>
          <w:rFonts w:ascii="Times New Roman" w:hAnsi="Times New Roman"/>
          <w:b/>
          <w:sz w:val="28"/>
          <w:szCs w:val="28"/>
        </w:rPr>
      </w:pPr>
      <w:r>
        <w:rPr>
          <w:rFonts w:ascii="Times New Roman" w:hAnsi="Times New Roman"/>
          <w:b/>
          <w:sz w:val="28"/>
          <w:szCs w:val="28"/>
        </w:rPr>
        <w:t>ЗАТВЕРДЖЕНО</w:t>
      </w:r>
    </w:p>
    <w:p w:rsidR="00631E8D" w:rsidRDefault="00631E8D" w:rsidP="00631E8D">
      <w:pPr>
        <w:spacing w:after="0" w:line="240" w:lineRule="auto"/>
        <w:ind w:left="5812"/>
        <w:rPr>
          <w:rFonts w:ascii="Times New Roman" w:hAnsi="Times New Roman"/>
          <w:sz w:val="28"/>
          <w:szCs w:val="28"/>
        </w:rPr>
      </w:pPr>
      <w:r>
        <w:rPr>
          <w:rFonts w:ascii="Times New Roman" w:hAnsi="Times New Roman"/>
          <w:sz w:val="28"/>
          <w:szCs w:val="28"/>
        </w:rPr>
        <w:t xml:space="preserve">Наказ начальника територіального управління  Служби судової охорони у Харківській області </w:t>
      </w:r>
    </w:p>
    <w:p w:rsidR="00631E8D" w:rsidRDefault="00631E8D" w:rsidP="00631E8D">
      <w:pPr>
        <w:spacing w:after="0" w:line="240" w:lineRule="auto"/>
        <w:ind w:left="5812"/>
        <w:rPr>
          <w:rFonts w:ascii="Times New Roman" w:hAnsi="Times New Roman"/>
          <w:sz w:val="28"/>
          <w:szCs w:val="28"/>
        </w:rPr>
      </w:pPr>
      <w:r>
        <w:rPr>
          <w:rFonts w:ascii="Times New Roman" w:hAnsi="Times New Roman"/>
          <w:sz w:val="28"/>
          <w:szCs w:val="28"/>
        </w:rPr>
        <w:t>від 04.10.2019 № 15</w:t>
      </w:r>
    </w:p>
    <w:p w:rsidR="00631E8D" w:rsidRDefault="00631E8D" w:rsidP="00631E8D">
      <w:pPr>
        <w:jc w:val="center"/>
        <w:rPr>
          <w:rFonts w:ascii="Times New Roman" w:hAnsi="Times New Roman"/>
          <w:b/>
          <w:sz w:val="28"/>
          <w:szCs w:val="28"/>
        </w:rPr>
      </w:pPr>
    </w:p>
    <w:p w:rsidR="00631E8D" w:rsidRDefault="00631E8D" w:rsidP="00631E8D">
      <w:pPr>
        <w:jc w:val="center"/>
        <w:rPr>
          <w:rFonts w:ascii="Times New Roman" w:hAnsi="Times New Roman"/>
          <w:b/>
          <w:sz w:val="28"/>
          <w:szCs w:val="28"/>
        </w:rPr>
      </w:pPr>
    </w:p>
    <w:p w:rsidR="00631E8D" w:rsidRDefault="00631E8D" w:rsidP="00631E8D">
      <w:pPr>
        <w:spacing w:after="0" w:line="240" w:lineRule="auto"/>
        <w:jc w:val="center"/>
        <w:rPr>
          <w:rFonts w:ascii="Times New Roman" w:hAnsi="Times New Roman"/>
          <w:b/>
          <w:sz w:val="28"/>
          <w:szCs w:val="28"/>
        </w:rPr>
      </w:pPr>
      <w:r>
        <w:rPr>
          <w:rFonts w:ascii="Times New Roman" w:hAnsi="Times New Roman"/>
          <w:b/>
          <w:sz w:val="28"/>
          <w:szCs w:val="28"/>
        </w:rPr>
        <w:t>УМОВИ</w:t>
      </w:r>
    </w:p>
    <w:p w:rsidR="00631E8D" w:rsidRDefault="00631E8D" w:rsidP="00631E8D">
      <w:pPr>
        <w:spacing w:after="0" w:line="240" w:lineRule="auto"/>
        <w:jc w:val="center"/>
        <w:rPr>
          <w:rFonts w:ascii="Times New Roman" w:hAnsi="Times New Roman"/>
          <w:b/>
          <w:sz w:val="28"/>
          <w:szCs w:val="28"/>
        </w:rPr>
      </w:pPr>
      <w:r>
        <w:rPr>
          <w:rFonts w:ascii="Times New Roman" w:hAnsi="Times New Roman"/>
          <w:b/>
          <w:sz w:val="28"/>
          <w:szCs w:val="28"/>
        </w:rPr>
        <w:t>проведення конкурсу на зайняття вакантної посади  начальника відділу матеріально-технічного забезпечення   територіального управління Служби  судової охорони у Харківській області</w:t>
      </w:r>
    </w:p>
    <w:p w:rsidR="00631E8D" w:rsidRDefault="00631E8D" w:rsidP="00631E8D">
      <w:pPr>
        <w:spacing w:after="0" w:line="240" w:lineRule="auto"/>
        <w:jc w:val="center"/>
        <w:rPr>
          <w:rFonts w:ascii="Times New Roman" w:hAnsi="Times New Roman"/>
          <w:b/>
          <w:sz w:val="28"/>
          <w:szCs w:val="28"/>
        </w:rPr>
      </w:pPr>
    </w:p>
    <w:p w:rsidR="00631E8D" w:rsidRDefault="00631E8D" w:rsidP="00631E8D">
      <w:pPr>
        <w:spacing w:after="0" w:line="240" w:lineRule="auto"/>
        <w:jc w:val="center"/>
        <w:rPr>
          <w:rFonts w:ascii="Times New Roman" w:hAnsi="Times New Roman"/>
          <w:b/>
          <w:sz w:val="28"/>
          <w:szCs w:val="28"/>
        </w:rPr>
      </w:pPr>
      <w:r>
        <w:rPr>
          <w:rFonts w:ascii="Times New Roman" w:hAnsi="Times New Roman"/>
          <w:b/>
          <w:sz w:val="28"/>
          <w:szCs w:val="28"/>
        </w:rPr>
        <w:t>Загальні умови.</w:t>
      </w:r>
    </w:p>
    <w:p w:rsidR="00631E8D" w:rsidRDefault="00631E8D" w:rsidP="00631E8D">
      <w:pPr>
        <w:spacing w:after="0" w:line="240" w:lineRule="auto"/>
        <w:ind w:firstLine="851"/>
        <w:jc w:val="both"/>
        <w:rPr>
          <w:rFonts w:ascii="Times New Roman" w:hAnsi="Times New Roman"/>
          <w:b/>
          <w:sz w:val="28"/>
          <w:szCs w:val="28"/>
        </w:rPr>
      </w:pPr>
      <w:r>
        <w:rPr>
          <w:rFonts w:ascii="Times New Roman" w:hAnsi="Times New Roman"/>
          <w:b/>
          <w:sz w:val="28"/>
          <w:szCs w:val="28"/>
        </w:rPr>
        <w:t xml:space="preserve">1. Основні посадові обов’язки начальника відділу матеріально-технічного забезпечення територіального управління Служби судової охорони у Харківській області: </w:t>
      </w:r>
    </w:p>
    <w:p w:rsidR="00631E8D" w:rsidRDefault="00631E8D" w:rsidP="00631E8D">
      <w:pPr>
        <w:spacing w:after="0" w:line="240" w:lineRule="auto"/>
        <w:ind w:firstLine="851"/>
        <w:jc w:val="both"/>
        <w:rPr>
          <w:rFonts w:ascii="Times New Roman" w:hAnsi="Times New Roman"/>
          <w:b/>
          <w:sz w:val="28"/>
          <w:szCs w:val="28"/>
        </w:rPr>
      </w:pPr>
    </w:p>
    <w:p w:rsidR="00631E8D" w:rsidRDefault="00631E8D" w:rsidP="00631E8D">
      <w:pPr>
        <w:widowControl w:val="0"/>
        <w:autoSpaceDE w:val="0"/>
        <w:autoSpaceDN w:val="0"/>
        <w:adjustRightInd w:val="0"/>
        <w:spacing w:after="0" w:line="285" w:lineRule="exact"/>
        <w:ind w:right="-30"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організовує забезпечення територіального управління </w:t>
      </w:r>
      <w:r>
        <w:rPr>
          <w:rFonts w:ascii="Times New Roman" w:eastAsia="Times New Roman" w:hAnsi="Times New Roman"/>
          <w:sz w:val="28"/>
          <w:szCs w:val="28"/>
          <w:lang w:eastAsia="ru-RU"/>
        </w:rPr>
        <w:br/>
        <w:t>матеріальними ресурсами відповідної якості  та  контролює їх  раціональне  використання з метою  скорочення  витрат;</w:t>
      </w:r>
    </w:p>
    <w:p w:rsidR="00631E8D" w:rsidRDefault="00631E8D" w:rsidP="00631E8D">
      <w:pPr>
        <w:widowControl w:val="0"/>
        <w:autoSpaceDE w:val="0"/>
        <w:autoSpaceDN w:val="0"/>
        <w:adjustRightInd w:val="0"/>
        <w:spacing w:after="0" w:line="285" w:lineRule="exact"/>
        <w:ind w:right="-30"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керує  розробленням  проектів  перспективних  і  річних планів,  балансів матеріально-технічного забезпечення на  основі   визначення   потреби   підрозділів   управління  в матеріальних   ресурсах  з використанням  прогресивних  норм  витрат,  складанням матеріальних балансів та заявок на розподілені за планом матеріальні ресурси та їх   обґрунтуваннями  і  необхідними  розрахунками,  встановленням календарних строків поставок;</w:t>
      </w:r>
    </w:p>
    <w:p w:rsidR="00631E8D" w:rsidRDefault="00631E8D" w:rsidP="00631E8D">
      <w:pPr>
        <w:widowControl w:val="0"/>
        <w:autoSpaceDE w:val="0"/>
        <w:autoSpaceDN w:val="0"/>
        <w:adjustRightInd w:val="0"/>
        <w:spacing w:after="0" w:line="285" w:lineRule="exact"/>
        <w:ind w:right="-30"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забезпечує підготовку  узгодження  умов  і  укладання  договорів  поставок  з  матеріально-технічного забезпечення  управління,  вивчає   можливість   і   доцільність встановлення   прямого   довгострокового   зв'язку  щодо  поставок матеріально-технічних ресурсів та розширення  прямих  постійних  і довгострокових    господарських    </w:t>
      </w:r>
      <w:proofErr w:type="spellStart"/>
      <w:r>
        <w:rPr>
          <w:rFonts w:ascii="Times New Roman" w:eastAsia="Times New Roman" w:hAnsi="Times New Roman"/>
          <w:sz w:val="28"/>
          <w:szCs w:val="28"/>
          <w:lang w:eastAsia="ru-RU"/>
        </w:rPr>
        <w:t>зв'язків</w:t>
      </w:r>
      <w:proofErr w:type="spellEnd"/>
      <w:r>
        <w:rPr>
          <w:rFonts w:ascii="Times New Roman" w:eastAsia="Times New Roman" w:hAnsi="Times New Roman"/>
          <w:sz w:val="28"/>
          <w:szCs w:val="28"/>
          <w:lang w:eastAsia="ru-RU"/>
        </w:rPr>
        <w:t xml:space="preserve">   з   постачальниками; </w:t>
      </w:r>
      <w:r>
        <w:rPr>
          <w:rFonts w:ascii="Times New Roman" w:eastAsia="Times New Roman" w:hAnsi="Times New Roman"/>
          <w:sz w:val="28"/>
          <w:szCs w:val="28"/>
          <w:lang w:eastAsia="ru-RU"/>
        </w:rPr>
        <w:br/>
        <w:t xml:space="preserve">          4) організовує  вивчення  оперативної  маркетингової   інформації   і рекламних  матеріалів  про  пропозиції  дрібнооптових  магазинів і </w:t>
      </w:r>
      <w:r>
        <w:rPr>
          <w:rFonts w:ascii="Times New Roman" w:eastAsia="Times New Roman" w:hAnsi="Times New Roman"/>
          <w:sz w:val="28"/>
          <w:szCs w:val="28"/>
          <w:lang w:eastAsia="ru-RU"/>
        </w:rPr>
        <w:br/>
        <w:t xml:space="preserve">оптових   ярмарок   з   метою   виявлення   можливості   придбання </w:t>
      </w:r>
      <w:r>
        <w:rPr>
          <w:rFonts w:ascii="Times New Roman" w:eastAsia="Times New Roman" w:hAnsi="Times New Roman"/>
          <w:sz w:val="28"/>
          <w:szCs w:val="28"/>
          <w:lang w:eastAsia="ru-RU"/>
        </w:rPr>
        <w:br/>
        <w:t xml:space="preserve">матеріально-технічних    ресурсів   оптом,   а   також   закупівлю </w:t>
      </w:r>
      <w:r>
        <w:rPr>
          <w:rFonts w:ascii="Times New Roman" w:eastAsia="Times New Roman" w:hAnsi="Times New Roman"/>
          <w:sz w:val="28"/>
          <w:szCs w:val="28"/>
          <w:lang w:eastAsia="ru-RU"/>
        </w:rPr>
        <w:br/>
        <w:t xml:space="preserve">матеріально-технічних  ресурсів,  які  реалізуються   у   вільному </w:t>
      </w:r>
      <w:r>
        <w:rPr>
          <w:rFonts w:ascii="Times New Roman" w:eastAsia="Times New Roman" w:hAnsi="Times New Roman"/>
          <w:sz w:val="28"/>
          <w:szCs w:val="28"/>
          <w:lang w:eastAsia="ru-RU"/>
        </w:rPr>
        <w:br/>
        <w:t>продажу;</w:t>
      </w:r>
    </w:p>
    <w:p w:rsidR="00631E8D" w:rsidRDefault="00631E8D" w:rsidP="00631E8D">
      <w:pPr>
        <w:widowControl w:val="0"/>
        <w:autoSpaceDE w:val="0"/>
        <w:autoSpaceDN w:val="0"/>
        <w:adjustRightInd w:val="0"/>
        <w:spacing w:after="0" w:line="285" w:lineRule="exact"/>
        <w:ind w:right="-30"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забезпечує  доставку  матеріальних  ресурсів  згідно  з передбаченими у договорах строками,  контроль їх кількості, якості і  комплектності і збереження на складах підприємства;</w:t>
      </w:r>
    </w:p>
    <w:p w:rsidR="00631E8D" w:rsidRDefault="00631E8D" w:rsidP="00631E8D">
      <w:pPr>
        <w:widowControl w:val="0"/>
        <w:autoSpaceDE w:val="0"/>
        <w:autoSpaceDN w:val="0"/>
        <w:adjustRightInd w:val="0"/>
        <w:spacing w:after="0" w:line="285" w:lineRule="exact"/>
        <w:ind w:right="-30"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забезпечує своєчасну  і  цілковиту  реалізацію  виділених  фондів  і   планів забезпечення   згідно   з   установленою   кількістю,   якістю  та </w:t>
      </w:r>
      <w:r>
        <w:rPr>
          <w:rFonts w:ascii="Times New Roman" w:eastAsia="Times New Roman" w:hAnsi="Times New Roman"/>
          <w:sz w:val="28"/>
          <w:szCs w:val="28"/>
          <w:lang w:eastAsia="ru-RU"/>
        </w:rPr>
        <w:br/>
        <w:t>комплектністю;</w:t>
      </w:r>
    </w:p>
    <w:p w:rsidR="00631E8D" w:rsidRDefault="00631E8D" w:rsidP="00631E8D">
      <w:pPr>
        <w:widowControl w:val="0"/>
        <w:autoSpaceDE w:val="0"/>
        <w:autoSpaceDN w:val="0"/>
        <w:adjustRightInd w:val="0"/>
        <w:spacing w:after="0" w:line="285" w:lineRule="exact"/>
        <w:ind w:right="-30"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виконує роботу,  пов'язану з підготовкою претензій до  постачальників  у  разі порушення ними договірних зобов'язань, узгоджує з постачальниками зміни умов укладання договорів;</w:t>
      </w:r>
    </w:p>
    <w:p w:rsidR="00631E8D" w:rsidRDefault="00631E8D" w:rsidP="00631E8D">
      <w:pPr>
        <w:widowControl w:val="0"/>
        <w:autoSpaceDE w:val="0"/>
        <w:autoSpaceDN w:val="0"/>
        <w:adjustRightInd w:val="0"/>
        <w:spacing w:after="0" w:line="285" w:lineRule="exact"/>
        <w:ind w:right="-30"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  очолює роботу з ресурсозбереження,  техніко-економічного аналізу в галузі матеріально-технічного  забезпечення;</w:t>
      </w:r>
    </w:p>
    <w:p w:rsidR="00631E8D" w:rsidRDefault="00631E8D" w:rsidP="00631E8D">
      <w:pPr>
        <w:widowControl w:val="0"/>
        <w:autoSpaceDE w:val="0"/>
        <w:autoSpaceDN w:val="0"/>
        <w:adjustRightInd w:val="0"/>
        <w:spacing w:after="0" w:line="285" w:lineRule="exact"/>
        <w:ind w:right="-30"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 керує   розробленням нормативів  потреби і виробничих (складських) запасів матеріальних ресурсів;</w:t>
      </w:r>
    </w:p>
    <w:p w:rsidR="00631E8D" w:rsidRDefault="00631E8D" w:rsidP="00631E8D">
      <w:pPr>
        <w:widowControl w:val="0"/>
        <w:autoSpaceDE w:val="0"/>
        <w:autoSpaceDN w:val="0"/>
        <w:adjustRightInd w:val="0"/>
        <w:spacing w:after="0" w:line="285" w:lineRule="exact"/>
        <w:ind w:right="-30"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 забезпечує контроль  за  станом  запасів  матеріалів  і комплектуючих виробів, оперативним регулюванням виробничих запасів в управлінні,  додержанням лімітів на відпускання  матеріальних ресурсів  і  їх  витрачанням  у структурних підрозділах територіального управління за прямим призначенням;</w:t>
      </w:r>
    </w:p>
    <w:p w:rsidR="00631E8D" w:rsidRDefault="00631E8D" w:rsidP="00631E8D">
      <w:pPr>
        <w:widowControl w:val="0"/>
        <w:autoSpaceDE w:val="0"/>
        <w:autoSpaceDN w:val="0"/>
        <w:adjustRightInd w:val="0"/>
        <w:spacing w:after="0" w:line="285" w:lineRule="exact"/>
        <w:ind w:right="-30"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  керує розробленням  і  впровадженням  заходів  щодо підвищення   ефективності   використання   матеріальних  ресурсів, зниження витрат,  пов'язаних з їх транспортуванням та зберіганням;</w:t>
      </w:r>
      <w:r>
        <w:rPr>
          <w:rFonts w:ascii="Times New Roman" w:eastAsia="Times New Roman" w:hAnsi="Times New Roman"/>
          <w:sz w:val="28"/>
          <w:szCs w:val="28"/>
          <w:lang w:eastAsia="ru-RU"/>
        </w:rPr>
        <w:br/>
        <w:t xml:space="preserve">          12) організовує  роботу  складського  господарства,  вживає  заходів із </w:t>
      </w:r>
      <w:r>
        <w:rPr>
          <w:rFonts w:ascii="Times New Roman" w:eastAsia="Times New Roman" w:hAnsi="Times New Roman"/>
          <w:sz w:val="28"/>
          <w:szCs w:val="28"/>
          <w:lang w:eastAsia="ru-RU"/>
        </w:rPr>
        <w:br/>
        <w:t>забезпечення необхідних умов зберігання;</w:t>
      </w:r>
    </w:p>
    <w:p w:rsidR="00631E8D" w:rsidRDefault="00631E8D" w:rsidP="00631E8D">
      <w:pPr>
        <w:widowControl w:val="0"/>
        <w:autoSpaceDE w:val="0"/>
        <w:autoSpaceDN w:val="0"/>
        <w:adjustRightInd w:val="0"/>
        <w:spacing w:after="0" w:line="285" w:lineRule="exact"/>
        <w:ind w:right="-30"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 забезпечує високий рівень механізації   і   автоматизації  транспортно-складських  операцій, застосування комп'ютерних систем і нормативних умов організації  і охорони  праці;</w:t>
      </w:r>
    </w:p>
    <w:p w:rsidR="00631E8D" w:rsidRDefault="00631E8D" w:rsidP="00631E8D">
      <w:pPr>
        <w:widowControl w:val="0"/>
        <w:autoSpaceDE w:val="0"/>
        <w:autoSpaceDN w:val="0"/>
        <w:adjustRightInd w:val="0"/>
        <w:spacing w:after="0" w:line="285" w:lineRule="exact"/>
        <w:ind w:right="-30"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14) організовує  облік  руху матеріальних ресурсів на складах територіального управління,  бере  участь  у  проведенні  інвентаризації матеріальних    цінностей;</w:t>
      </w:r>
    </w:p>
    <w:p w:rsidR="00631E8D" w:rsidRDefault="00631E8D" w:rsidP="00631E8D">
      <w:pPr>
        <w:widowControl w:val="0"/>
        <w:autoSpaceDE w:val="0"/>
        <w:autoSpaceDN w:val="0"/>
        <w:adjustRightInd w:val="0"/>
        <w:spacing w:after="0" w:line="285" w:lineRule="exact"/>
        <w:ind w:right="-30"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15) забезпечує   складання   встановленої звітності про виконання плану матеріально-технічного  забезпечення управління;</w:t>
      </w:r>
    </w:p>
    <w:p w:rsidR="00631E8D" w:rsidRDefault="00631E8D" w:rsidP="00631E8D">
      <w:pPr>
        <w:widowControl w:val="0"/>
        <w:autoSpaceDE w:val="0"/>
        <w:autoSpaceDN w:val="0"/>
        <w:adjustRightInd w:val="0"/>
        <w:spacing w:after="0" w:line="285" w:lineRule="exact"/>
        <w:ind w:right="-30" w:firstLine="708"/>
        <w:rPr>
          <w:rFonts w:ascii="Times New Roman" w:hAnsi="Times New Roman"/>
          <w:color w:val="000000"/>
          <w:sz w:val="28"/>
          <w:szCs w:val="28"/>
        </w:rPr>
      </w:pPr>
      <w:r>
        <w:rPr>
          <w:rFonts w:ascii="Times New Roman" w:eastAsia="Times New Roman" w:hAnsi="Times New Roman"/>
          <w:sz w:val="28"/>
          <w:szCs w:val="28"/>
          <w:lang w:eastAsia="ru-RU"/>
        </w:rPr>
        <w:t>16) керує особовим складом відділу</w:t>
      </w:r>
      <w:r>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br/>
      </w:r>
    </w:p>
    <w:p w:rsidR="00631E8D" w:rsidRDefault="00631E8D" w:rsidP="00631E8D">
      <w:pPr>
        <w:spacing w:after="0" w:line="240" w:lineRule="auto"/>
        <w:ind w:firstLine="851"/>
        <w:rPr>
          <w:rFonts w:ascii="Times New Roman" w:hAnsi="Times New Roman"/>
          <w:b/>
          <w:sz w:val="28"/>
        </w:rPr>
      </w:pPr>
      <w:r>
        <w:rPr>
          <w:rFonts w:ascii="Times New Roman" w:hAnsi="Times New Roman"/>
          <w:b/>
          <w:sz w:val="28"/>
        </w:rPr>
        <w:t>2. Умови оплати праці:</w:t>
      </w:r>
    </w:p>
    <w:p w:rsidR="00631E8D" w:rsidRDefault="00631E8D" w:rsidP="00631E8D">
      <w:pPr>
        <w:spacing w:after="0" w:line="240" w:lineRule="auto"/>
        <w:ind w:firstLine="851"/>
        <w:rPr>
          <w:rFonts w:ascii="Times New Roman" w:hAnsi="Times New Roman"/>
          <w:b/>
          <w:sz w:val="28"/>
        </w:rPr>
      </w:pPr>
    </w:p>
    <w:p w:rsidR="00631E8D" w:rsidRDefault="00631E8D" w:rsidP="00631E8D">
      <w:pPr>
        <w:spacing w:after="0" w:line="240" w:lineRule="auto"/>
        <w:ind w:firstLine="851"/>
        <w:jc w:val="both"/>
        <w:rPr>
          <w:rFonts w:ascii="Times New Roman" w:hAnsi="Times New Roman"/>
          <w:sz w:val="28"/>
        </w:rPr>
      </w:pPr>
      <w:r>
        <w:rPr>
          <w:rFonts w:ascii="Times New Roman" w:hAnsi="Times New Roman"/>
          <w:sz w:val="28"/>
        </w:rPr>
        <w:t>1) посадовий оклад –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  – 8030 гривень;</w:t>
      </w:r>
    </w:p>
    <w:p w:rsidR="00631E8D" w:rsidRDefault="00631E8D" w:rsidP="00631E8D">
      <w:pPr>
        <w:spacing w:after="0" w:line="240" w:lineRule="auto"/>
        <w:ind w:firstLine="851"/>
        <w:jc w:val="both"/>
        <w:rPr>
          <w:rFonts w:ascii="Times New Roman" w:hAnsi="Times New Roman"/>
          <w:sz w:val="28"/>
        </w:rPr>
      </w:pPr>
      <w:r>
        <w:rPr>
          <w:rFonts w:ascii="Times New Roman" w:hAnsi="Times New Roman"/>
          <w:sz w:val="28"/>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631E8D" w:rsidRDefault="00631E8D" w:rsidP="00631E8D">
      <w:pPr>
        <w:spacing w:after="0" w:line="240" w:lineRule="auto"/>
        <w:ind w:firstLine="851"/>
        <w:jc w:val="both"/>
        <w:rPr>
          <w:rFonts w:ascii="Times New Roman" w:hAnsi="Times New Roman"/>
          <w:sz w:val="28"/>
        </w:rPr>
      </w:pP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b/>
          <w:sz w:val="28"/>
        </w:rPr>
        <w:t>3. Інформація про строковість чи безстроковість призначення на посаду:</w:t>
      </w: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sz w:val="28"/>
        </w:rPr>
        <w:t xml:space="preserve"> безстроково. </w:t>
      </w:r>
    </w:p>
    <w:p w:rsidR="00631E8D" w:rsidRDefault="00631E8D" w:rsidP="00631E8D">
      <w:pPr>
        <w:spacing w:after="0" w:line="240" w:lineRule="auto"/>
        <w:ind w:firstLine="851"/>
        <w:jc w:val="both"/>
        <w:rPr>
          <w:rFonts w:ascii="Times New Roman" w:hAnsi="Times New Roman"/>
          <w:sz w:val="28"/>
          <w:lang w:val="ru-RU"/>
        </w:rPr>
      </w:pPr>
    </w:p>
    <w:p w:rsidR="00631E8D" w:rsidRDefault="00631E8D" w:rsidP="00631E8D">
      <w:pPr>
        <w:spacing w:after="0" w:line="240" w:lineRule="auto"/>
        <w:ind w:firstLine="851"/>
        <w:jc w:val="both"/>
        <w:rPr>
          <w:rFonts w:ascii="Times New Roman" w:hAnsi="Times New Roman"/>
          <w:b/>
          <w:sz w:val="28"/>
          <w:lang w:val="ru-RU"/>
        </w:rPr>
      </w:pPr>
      <w:r>
        <w:rPr>
          <w:rFonts w:ascii="Times New Roman" w:hAnsi="Times New Roman"/>
          <w:b/>
          <w:sz w:val="28"/>
        </w:rPr>
        <w:t>4. Перелік документів, необхідних для участі в конкурсі, та строк їх подання:</w:t>
      </w:r>
    </w:p>
    <w:p w:rsidR="00631E8D" w:rsidRDefault="00631E8D" w:rsidP="00631E8D">
      <w:pPr>
        <w:spacing w:after="0" w:line="240" w:lineRule="auto"/>
        <w:ind w:firstLine="851"/>
        <w:jc w:val="both"/>
        <w:rPr>
          <w:rFonts w:ascii="Times New Roman" w:hAnsi="Times New Roman"/>
          <w:sz w:val="28"/>
          <w:lang w:val="ru-RU"/>
        </w:rPr>
      </w:pP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sz w:val="28"/>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sz w:val="28"/>
        </w:rPr>
        <w:t xml:space="preserve">2) копія паспорта громадянина України; </w:t>
      </w: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sz w:val="28"/>
        </w:rPr>
        <w:t xml:space="preserve">3) копії (копії) документа (документів) про освіту; </w:t>
      </w: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sz w:val="28"/>
        </w:rPr>
        <w:t xml:space="preserve">4) заповнена особова картка визначеного зразка, автобіографія, фотокартка розміром 30 х 40 мм; </w:t>
      </w: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sz w:val="28"/>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sz w:val="28"/>
        </w:rPr>
        <w:t xml:space="preserve">6) копія трудової книжки (за наявності); </w:t>
      </w:r>
    </w:p>
    <w:p w:rsidR="00631E8D" w:rsidRDefault="00631E8D" w:rsidP="009F484C">
      <w:pPr>
        <w:spacing w:after="0" w:line="240" w:lineRule="auto"/>
        <w:ind w:firstLine="851"/>
        <w:jc w:val="both"/>
        <w:rPr>
          <w:rFonts w:ascii="Times New Roman" w:hAnsi="Times New Roman"/>
          <w:sz w:val="28"/>
          <w:lang w:val="ru-RU"/>
        </w:rPr>
      </w:pPr>
      <w:r>
        <w:rPr>
          <w:rFonts w:ascii="Times New Roman" w:hAnsi="Times New Roman"/>
          <w:sz w:val="28"/>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r>
        <w:rPr>
          <w:rFonts w:ascii="Times New Roman" w:hAnsi="Times New Roman"/>
          <w:sz w:val="28"/>
        </w:rPr>
        <w:br/>
        <w:t>(форма 086)</w:t>
      </w:r>
      <w:r w:rsidR="009F484C">
        <w:rPr>
          <w:rFonts w:ascii="Times New Roman" w:hAnsi="Times New Roman"/>
          <w:sz w:val="28"/>
        </w:rPr>
        <w:t>,</w:t>
      </w:r>
      <w:r w:rsidR="009F484C" w:rsidRPr="009F484C">
        <w:rPr>
          <w:rFonts w:ascii="Times New Roman" w:hAnsi="Times New Roman"/>
          <w:sz w:val="28"/>
          <w:lang w:val="ru-RU"/>
        </w:rPr>
        <w:t xml:space="preserve"> </w:t>
      </w:r>
      <w:proofErr w:type="spellStart"/>
      <w:r w:rsidR="009F484C">
        <w:rPr>
          <w:rFonts w:ascii="Times New Roman" w:hAnsi="Times New Roman"/>
          <w:sz w:val="28"/>
          <w:lang w:val="ru-RU"/>
        </w:rPr>
        <w:t>сертифікат</w:t>
      </w:r>
      <w:proofErr w:type="spellEnd"/>
      <w:r w:rsidR="009F484C">
        <w:rPr>
          <w:rFonts w:ascii="Times New Roman" w:hAnsi="Times New Roman"/>
          <w:sz w:val="28"/>
          <w:lang w:val="ru-RU"/>
        </w:rPr>
        <w:t xml:space="preserve"> </w:t>
      </w:r>
      <w:proofErr w:type="spellStart"/>
      <w:r w:rsidR="009F484C">
        <w:rPr>
          <w:rFonts w:ascii="Times New Roman" w:hAnsi="Times New Roman"/>
          <w:sz w:val="28"/>
          <w:lang w:val="ru-RU"/>
        </w:rPr>
        <w:t>наркологічного</w:t>
      </w:r>
      <w:proofErr w:type="spellEnd"/>
      <w:r w:rsidR="009F484C">
        <w:rPr>
          <w:rFonts w:ascii="Times New Roman" w:hAnsi="Times New Roman"/>
          <w:sz w:val="28"/>
          <w:lang w:val="ru-RU"/>
        </w:rPr>
        <w:t xml:space="preserve"> </w:t>
      </w:r>
      <w:proofErr w:type="spellStart"/>
      <w:r w:rsidR="009F484C">
        <w:rPr>
          <w:rFonts w:ascii="Times New Roman" w:hAnsi="Times New Roman"/>
          <w:sz w:val="28"/>
          <w:lang w:val="ru-RU"/>
        </w:rPr>
        <w:t>огляду</w:t>
      </w:r>
      <w:proofErr w:type="spellEnd"/>
      <w:r w:rsidR="009F484C">
        <w:rPr>
          <w:rFonts w:ascii="Times New Roman" w:hAnsi="Times New Roman"/>
          <w:sz w:val="28"/>
          <w:lang w:val="ru-RU"/>
        </w:rPr>
        <w:t xml:space="preserve"> та </w:t>
      </w:r>
      <w:proofErr w:type="spellStart"/>
      <w:r w:rsidR="009F484C">
        <w:rPr>
          <w:rFonts w:ascii="Times New Roman" w:hAnsi="Times New Roman"/>
          <w:sz w:val="28"/>
          <w:lang w:val="ru-RU"/>
        </w:rPr>
        <w:t>медична</w:t>
      </w:r>
      <w:proofErr w:type="spellEnd"/>
      <w:r w:rsidR="009F484C">
        <w:rPr>
          <w:rFonts w:ascii="Times New Roman" w:hAnsi="Times New Roman"/>
          <w:sz w:val="28"/>
          <w:lang w:val="ru-RU"/>
        </w:rPr>
        <w:t xml:space="preserve"> </w:t>
      </w:r>
      <w:proofErr w:type="spellStart"/>
      <w:r w:rsidR="009F484C">
        <w:rPr>
          <w:rFonts w:ascii="Times New Roman" w:hAnsi="Times New Roman"/>
          <w:sz w:val="28"/>
          <w:lang w:val="ru-RU"/>
        </w:rPr>
        <w:t>довідка</w:t>
      </w:r>
      <w:proofErr w:type="spellEnd"/>
      <w:r w:rsidR="009F484C">
        <w:rPr>
          <w:rFonts w:ascii="Times New Roman" w:hAnsi="Times New Roman"/>
          <w:sz w:val="28"/>
          <w:lang w:val="ru-RU"/>
        </w:rPr>
        <w:t xml:space="preserve"> </w:t>
      </w:r>
      <w:proofErr w:type="spellStart"/>
      <w:r w:rsidR="009F484C">
        <w:rPr>
          <w:rFonts w:ascii="Times New Roman" w:hAnsi="Times New Roman"/>
          <w:sz w:val="28"/>
          <w:lang w:val="ru-RU"/>
        </w:rPr>
        <w:t>психіатричного</w:t>
      </w:r>
      <w:proofErr w:type="spellEnd"/>
      <w:r w:rsidR="009F484C">
        <w:rPr>
          <w:rFonts w:ascii="Times New Roman" w:hAnsi="Times New Roman"/>
          <w:sz w:val="28"/>
          <w:lang w:val="ru-RU"/>
        </w:rPr>
        <w:t xml:space="preserve"> </w:t>
      </w:r>
      <w:proofErr w:type="spellStart"/>
      <w:r w:rsidR="009F484C">
        <w:rPr>
          <w:rFonts w:ascii="Times New Roman" w:hAnsi="Times New Roman"/>
          <w:sz w:val="28"/>
          <w:lang w:val="ru-RU"/>
        </w:rPr>
        <w:t>огляду</w:t>
      </w:r>
      <w:proofErr w:type="spellEnd"/>
      <w:r w:rsidR="009F484C">
        <w:rPr>
          <w:rFonts w:ascii="Times New Roman" w:hAnsi="Times New Roman"/>
          <w:sz w:val="28"/>
        </w:rPr>
        <w:t xml:space="preserve">; </w:t>
      </w: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sz w:val="28"/>
        </w:rPr>
        <w:t xml:space="preserve">8) копія військового квитка або посвідчення особи військовослужбовця (для військовозобов’язаних або військовослужбовців). </w:t>
      </w: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sz w:val="28"/>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631E8D" w:rsidRDefault="00631E8D" w:rsidP="00631E8D">
      <w:pPr>
        <w:spacing w:after="0" w:line="240" w:lineRule="auto"/>
        <w:ind w:firstLine="851"/>
        <w:jc w:val="both"/>
        <w:rPr>
          <w:rFonts w:ascii="Times New Roman" w:hAnsi="Times New Roman"/>
          <w:sz w:val="28"/>
          <w:szCs w:val="28"/>
        </w:rPr>
      </w:pPr>
      <w:r>
        <w:rPr>
          <w:rFonts w:ascii="Times New Roman" w:hAnsi="Times New Roman"/>
          <w:sz w:val="28"/>
          <w:szCs w:val="28"/>
        </w:rPr>
        <w:t xml:space="preserve">У відповідності до частини 3 статті 54 Закону України «Про Національну поліцію»,  </w:t>
      </w:r>
      <w:r>
        <w:rPr>
          <w:rStyle w:val="rvts0"/>
          <w:rFonts w:ascii="Times New Roman" w:hAnsi="Times New Roman"/>
          <w:sz w:val="28"/>
          <w:szCs w:val="28"/>
        </w:rPr>
        <w:t>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631E8D" w:rsidRDefault="00631E8D" w:rsidP="00631E8D">
      <w:pPr>
        <w:spacing w:after="0" w:line="240" w:lineRule="auto"/>
        <w:ind w:firstLine="851"/>
        <w:jc w:val="both"/>
        <w:rPr>
          <w:rFonts w:ascii="Times New Roman" w:hAnsi="Times New Roman"/>
          <w:sz w:val="28"/>
        </w:rPr>
      </w:pPr>
      <w:r>
        <w:rPr>
          <w:rFonts w:ascii="Times New Roman" w:hAnsi="Times New Roman"/>
          <w:sz w:val="28"/>
        </w:rPr>
        <w:t>Документи приймаються з 09.00  07</w:t>
      </w:r>
      <w:r>
        <w:rPr>
          <w:rFonts w:ascii="Times New Roman" w:hAnsi="Times New Roman"/>
          <w:sz w:val="28"/>
          <w:lang w:val="ru-RU"/>
        </w:rPr>
        <w:t xml:space="preserve"> </w:t>
      </w:r>
      <w:proofErr w:type="spellStart"/>
      <w:r>
        <w:rPr>
          <w:rFonts w:ascii="Times New Roman" w:hAnsi="Times New Roman"/>
          <w:sz w:val="28"/>
          <w:lang w:val="ru-RU"/>
        </w:rPr>
        <w:t>жовтня</w:t>
      </w:r>
      <w:proofErr w:type="spellEnd"/>
      <w:r>
        <w:rPr>
          <w:rFonts w:ascii="Times New Roman" w:hAnsi="Times New Roman"/>
          <w:sz w:val="28"/>
        </w:rPr>
        <w:t xml:space="preserve"> 2019 року  до 09.00 21 жовтня 2019 року за </w:t>
      </w:r>
      <w:proofErr w:type="spellStart"/>
      <w:r>
        <w:rPr>
          <w:rFonts w:ascii="Times New Roman" w:hAnsi="Times New Roman"/>
          <w:sz w:val="28"/>
        </w:rPr>
        <w:t>адресою</w:t>
      </w:r>
      <w:proofErr w:type="spellEnd"/>
      <w:r>
        <w:rPr>
          <w:rFonts w:ascii="Times New Roman" w:hAnsi="Times New Roman"/>
          <w:sz w:val="28"/>
        </w:rPr>
        <w:t xml:space="preserve">: </w:t>
      </w:r>
      <w:r>
        <w:rPr>
          <w:rFonts w:ascii="Times New Roman" w:hAnsi="Times New Roman"/>
          <w:sz w:val="28"/>
          <w:lang w:val="ru-RU"/>
        </w:rPr>
        <w:t>м</w:t>
      </w:r>
      <w:r>
        <w:rPr>
          <w:rFonts w:ascii="Times New Roman" w:hAnsi="Times New Roman"/>
          <w:sz w:val="28"/>
        </w:rPr>
        <w:t>. Харків, майдан Героїв Небесної Сотні, 36.</w:t>
      </w:r>
    </w:p>
    <w:p w:rsidR="00631E8D" w:rsidRDefault="00631E8D" w:rsidP="00631E8D">
      <w:pPr>
        <w:spacing w:after="0" w:line="240" w:lineRule="auto"/>
        <w:ind w:firstLine="851"/>
        <w:jc w:val="both"/>
        <w:rPr>
          <w:rFonts w:ascii="Times New Roman" w:hAnsi="Times New Roman"/>
          <w:sz w:val="28"/>
        </w:rPr>
      </w:pPr>
      <w:r>
        <w:rPr>
          <w:rFonts w:ascii="Times New Roman" w:hAnsi="Times New Roman"/>
          <w:sz w:val="28"/>
        </w:rPr>
        <w:t>На начальника відділу матеріально-технічного забезпечення територіального управління Служби судової охорони у Харківській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631E8D" w:rsidRDefault="00631E8D" w:rsidP="00631E8D">
      <w:pPr>
        <w:spacing w:after="0" w:line="240" w:lineRule="auto"/>
        <w:ind w:firstLine="851"/>
        <w:jc w:val="both"/>
        <w:rPr>
          <w:rFonts w:ascii="Times New Roman" w:hAnsi="Times New Roman"/>
          <w:sz w:val="28"/>
        </w:rPr>
      </w:pPr>
    </w:p>
    <w:p w:rsidR="00631E8D" w:rsidRDefault="00631E8D" w:rsidP="00631E8D">
      <w:pPr>
        <w:spacing w:after="0" w:line="240" w:lineRule="auto"/>
        <w:ind w:firstLine="851"/>
        <w:jc w:val="both"/>
        <w:rPr>
          <w:rFonts w:ascii="Times New Roman" w:hAnsi="Times New Roman"/>
          <w:b/>
          <w:sz w:val="28"/>
        </w:rPr>
      </w:pPr>
      <w:r>
        <w:rPr>
          <w:rFonts w:ascii="Times New Roman" w:hAnsi="Times New Roman"/>
          <w:b/>
          <w:sz w:val="28"/>
        </w:rPr>
        <w:t>5. Місце, дата та час початку проведення конкурсу:</w:t>
      </w: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b/>
          <w:sz w:val="28"/>
        </w:rPr>
        <w:t xml:space="preserve"> </w:t>
      </w:r>
    </w:p>
    <w:p w:rsidR="00631E8D" w:rsidRDefault="00631E8D" w:rsidP="00631E8D">
      <w:pPr>
        <w:spacing w:after="0" w:line="240" w:lineRule="auto"/>
        <w:ind w:firstLine="851"/>
        <w:jc w:val="both"/>
        <w:rPr>
          <w:rFonts w:ascii="Times New Roman" w:hAnsi="Times New Roman"/>
          <w:sz w:val="28"/>
        </w:rPr>
      </w:pPr>
      <w:r>
        <w:rPr>
          <w:rFonts w:ascii="Times New Roman" w:hAnsi="Times New Roman"/>
          <w:sz w:val="28"/>
          <w:lang w:val="ru-RU"/>
        </w:rPr>
        <w:t>м</w:t>
      </w:r>
      <w:r>
        <w:rPr>
          <w:rFonts w:ascii="Times New Roman" w:hAnsi="Times New Roman"/>
          <w:sz w:val="28"/>
        </w:rPr>
        <w:t>. Харків, вул. Динамівська, 10, стадіон «Динамо» з 09.00  24 жовтня 2019 року.</w:t>
      </w:r>
    </w:p>
    <w:p w:rsidR="00631E8D" w:rsidRDefault="00631E8D" w:rsidP="00631E8D">
      <w:pPr>
        <w:spacing w:after="0" w:line="240" w:lineRule="auto"/>
        <w:ind w:firstLine="851"/>
        <w:jc w:val="both"/>
        <w:rPr>
          <w:rFonts w:ascii="Times New Roman" w:hAnsi="Times New Roman"/>
          <w:sz w:val="28"/>
        </w:rPr>
      </w:pPr>
    </w:p>
    <w:p w:rsidR="00631E8D" w:rsidRDefault="00631E8D" w:rsidP="00631E8D">
      <w:pPr>
        <w:spacing w:after="0" w:line="240" w:lineRule="auto"/>
        <w:ind w:firstLine="851"/>
        <w:jc w:val="both"/>
        <w:rPr>
          <w:rFonts w:ascii="Times New Roman" w:hAnsi="Times New Roman"/>
          <w:sz w:val="28"/>
        </w:rPr>
      </w:pPr>
    </w:p>
    <w:p w:rsidR="00631E8D" w:rsidRDefault="00631E8D" w:rsidP="00631E8D">
      <w:pPr>
        <w:spacing w:after="0" w:line="240" w:lineRule="auto"/>
        <w:ind w:firstLine="851"/>
        <w:jc w:val="both"/>
        <w:rPr>
          <w:rFonts w:ascii="Times New Roman" w:hAnsi="Times New Roman"/>
          <w:b/>
          <w:sz w:val="28"/>
        </w:rPr>
      </w:pPr>
      <w:r>
        <w:rPr>
          <w:rFonts w:ascii="Times New Roman" w:hAnsi="Times New Roman"/>
          <w:b/>
          <w:sz w:val="28"/>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631E8D" w:rsidRDefault="00631E8D" w:rsidP="00631E8D">
      <w:pPr>
        <w:spacing w:after="0" w:line="240" w:lineRule="auto"/>
        <w:ind w:firstLine="851"/>
        <w:jc w:val="both"/>
        <w:rPr>
          <w:rFonts w:ascii="Times New Roman" w:hAnsi="Times New Roman"/>
          <w:sz w:val="28"/>
          <w:lang w:val="ru-RU"/>
        </w:rPr>
      </w:pPr>
    </w:p>
    <w:p w:rsidR="00631E8D" w:rsidRDefault="00631E8D" w:rsidP="00631E8D">
      <w:pPr>
        <w:spacing w:after="0" w:line="240" w:lineRule="auto"/>
        <w:ind w:firstLine="851"/>
        <w:jc w:val="both"/>
        <w:rPr>
          <w:lang w:val="ru-RU"/>
        </w:rPr>
      </w:pPr>
      <w:r>
        <w:rPr>
          <w:rFonts w:ascii="Times New Roman" w:hAnsi="Times New Roman"/>
          <w:sz w:val="28"/>
        </w:rPr>
        <w:t xml:space="preserve">Журавель Віктор Іванович, 098-401-10-48, </w:t>
      </w:r>
      <w:hyperlink r:id="rId16" w:history="1">
        <w:r>
          <w:rPr>
            <w:rStyle w:val="a3"/>
            <w:rFonts w:ascii="Times New Roman" w:hAnsi="Times New Roman"/>
            <w:color w:val="000000"/>
            <w:sz w:val="28"/>
            <w:lang w:val="en-US"/>
          </w:rPr>
          <w:t>volobuiev</w:t>
        </w:r>
        <w:r>
          <w:rPr>
            <w:rStyle w:val="a3"/>
            <w:rFonts w:ascii="Times New Roman" w:hAnsi="Times New Roman"/>
            <w:color w:val="000000"/>
            <w:sz w:val="28"/>
          </w:rPr>
          <w:t>@sso.court.gov.ua</w:t>
        </w:r>
      </w:hyperlink>
    </w:p>
    <w:p w:rsidR="00631E8D" w:rsidRDefault="00631E8D" w:rsidP="00631E8D">
      <w:pPr>
        <w:spacing w:after="0"/>
        <w:ind w:firstLine="851"/>
        <w:jc w:val="center"/>
        <w:rPr>
          <w:rFonts w:ascii="Times New Roman" w:hAnsi="Times New Roman"/>
          <w:b/>
          <w:sz w:val="28"/>
          <w:szCs w:val="28"/>
          <w:lang w:val="ru-RU"/>
        </w:rPr>
      </w:pPr>
    </w:p>
    <w:p w:rsidR="00631E8D" w:rsidRDefault="00631E8D" w:rsidP="00631E8D">
      <w:pPr>
        <w:spacing w:after="0"/>
        <w:ind w:firstLine="851"/>
        <w:jc w:val="center"/>
        <w:rPr>
          <w:rFonts w:ascii="Times New Roman" w:hAnsi="Times New Roman"/>
          <w:b/>
          <w:sz w:val="28"/>
          <w:szCs w:val="28"/>
        </w:rPr>
      </w:pPr>
      <w:r>
        <w:rPr>
          <w:rFonts w:ascii="Times New Roman" w:hAnsi="Times New Roman"/>
          <w:b/>
          <w:sz w:val="28"/>
          <w:szCs w:val="28"/>
        </w:rPr>
        <w:t>Квалі</w:t>
      </w:r>
      <w:r>
        <w:rPr>
          <w:rFonts w:ascii="Times New Roman" w:hAnsi="Times New Roman"/>
          <w:sz w:val="28"/>
          <w:szCs w:val="28"/>
        </w:rPr>
        <w:t>ф</w:t>
      </w:r>
      <w:r>
        <w:rPr>
          <w:rFonts w:ascii="Times New Roman" w:hAnsi="Times New Roman"/>
          <w:b/>
          <w:sz w:val="28"/>
          <w:szCs w:val="28"/>
        </w:rPr>
        <w:t>ікаційні вимоги.</w:t>
      </w:r>
    </w:p>
    <w:tbl>
      <w:tblPr>
        <w:tblW w:w="9464" w:type="dxa"/>
        <w:tblLook w:val="04A0" w:firstRow="1" w:lastRow="0" w:firstColumn="1" w:lastColumn="0" w:noHBand="0" w:noVBand="1"/>
      </w:tblPr>
      <w:tblGrid>
        <w:gridCol w:w="3936"/>
        <w:gridCol w:w="5528"/>
      </w:tblGrid>
      <w:tr w:rsidR="00631E8D" w:rsidTr="00631E8D">
        <w:tc>
          <w:tcPr>
            <w:tcW w:w="3936" w:type="dxa"/>
            <w:hideMark/>
          </w:tcPr>
          <w:p w:rsidR="00631E8D" w:rsidRDefault="00631E8D">
            <w:pPr>
              <w:spacing w:after="0"/>
              <w:jc w:val="both"/>
              <w:rPr>
                <w:rFonts w:ascii="Times New Roman" w:hAnsi="Times New Roman"/>
                <w:sz w:val="28"/>
                <w:szCs w:val="28"/>
              </w:rPr>
            </w:pPr>
            <w:r>
              <w:rPr>
                <w:rFonts w:ascii="Times New Roman" w:hAnsi="Times New Roman"/>
                <w:sz w:val="28"/>
                <w:szCs w:val="28"/>
              </w:rPr>
              <w:t>1. Освіта</w:t>
            </w:r>
          </w:p>
        </w:tc>
        <w:tc>
          <w:tcPr>
            <w:tcW w:w="5528" w:type="dxa"/>
            <w:hideMark/>
          </w:tcPr>
          <w:p w:rsidR="00631E8D" w:rsidRDefault="00631E8D">
            <w:pPr>
              <w:widowControl w:val="0"/>
              <w:tabs>
                <w:tab w:val="left" w:pos="4071"/>
              </w:tabs>
              <w:autoSpaceDE w:val="0"/>
              <w:autoSpaceDN w:val="0"/>
              <w:adjustRightInd w:val="0"/>
              <w:spacing w:after="0" w:line="240" w:lineRule="auto"/>
              <w:ind w:right="41"/>
              <w:jc w:val="both"/>
              <w:rPr>
                <w:rFonts w:ascii="Times New Roman" w:hAnsi="Times New Roman"/>
                <w:sz w:val="28"/>
                <w:szCs w:val="28"/>
              </w:rPr>
            </w:pPr>
            <w:r>
              <w:rPr>
                <w:rFonts w:ascii="Times New Roman" w:hAnsi="Times New Roman"/>
                <w:color w:val="000000"/>
                <w:sz w:val="28"/>
                <w:szCs w:val="28"/>
              </w:rPr>
              <w:t xml:space="preserve">Вища  освіта  в галузі знань «Воєнні науки, національна безпека, безпека державного кордону» за  </w:t>
            </w:r>
            <w:r>
              <w:rPr>
                <w:rStyle w:val="rvts0"/>
                <w:rFonts w:ascii="Times New Roman" w:hAnsi="Times New Roman"/>
                <w:sz w:val="28"/>
                <w:szCs w:val="28"/>
              </w:rPr>
              <w:t xml:space="preserve">ступенем вищої освіти </w:t>
            </w:r>
            <w:r>
              <w:rPr>
                <w:rFonts w:ascii="Times New Roman" w:hAnsi="Times New Roman"/>
                <w:sz w:val="28"/>
                <w:szCs w:val="28"/>
              </w:rPr>
              <w:t>магістр* за спеціальністю «Забезпечення військ (сил)».</w:t>
            </w:r>
          </w:p>
        </w:tc>
      </w:tr>
      <w:tr w:rsidR="00631E8D" w:rsidTr="00631E8D">
        <w:tc>
          <w:tcPr>
            <w:tcW w:w="3936" w:type="dxa"/>
            <w:hideMark/>
          </w:tcPr>
          <w:p w:rsidR="00631E8D" w:rsidRDefault="00631E8D">
            <w:pPr>
              <w:spacing w:after="0"/>
              <w:jc w:val="both"/>
              <w:rPr>
                <w:rFonts w:ascii="Times New Roman" w:hAnsi="Times New Roman"/>
                <w:sz w:val="28"/>
                <w:szCs w:val="28"/>
                <w:lang w:val="en-US"/>
              </w:rPr>
            </w:pPr>
            <w:r>
              <w:rPr>
                <w:rFonts w:ascii="Times New Roman" w:hAnsi="Times New Roman"/>
                <w:sz w:val="28"/>
                <w:szCs w:val="28"/>
              </w:rPr>
              <w:t>2. Досвід роботи</w:t>
            </w:r>
          </w:p>
        </w:tc>
        <w:tc>
          <w:tcPr>
            <w:tcW w:w="5528" w:type="dxa"/>
            <w:hideMark/>
          </w:tcPr>
          <w:p w:rsidR="00631E8D" w:rsidRDefault="00631E8D">
            <w:pPr>
              <w:spacing w:line="240" w:lineRule="auto"/>
              <w:jc w:val="both"/>
              <w:rPr>
                <w:rFonts w:ascii="Times New Roman" w:hAnsi="Times New Roman"/>
                <w:sz w:val="28"/>
                <w:szCs w:val="28"/>
              </w:rPr>
            </w:pPr>
            <w:r>
              <w:rPr>
                <w:rFonts w:ascii="Times New Roman" w:hAnsi="Times New Roman"/>
                <w:sz w:val="28"/>
                <w:szCs w:val="28"/>
              </w:rPr>
              <w:t xml:space="preserve">Стаж військової служби або роботи в органах внутрішніх справ не менше 5 років, роботи з матеріально-технічного забезпечення – </w:t>
            </w:r>
            <w:r>
              <w:rPr>
                <w:rFonts w:ascii="Times New Roman" w:eastAsia="Times New Roman" w:hAnsi="Times New Roman"/>
                <w:sz w:val="28"/>
                <w:szCs w:val="28"/>
                <w:lang w:val="ru-RU" w:eastAsia="ru-RU"/>
              </w:rPr>
              <w:t xml:space="preserve">не </w:t>
            </w:r>
            <w:proofErr w:type="spellStart"/>
            <w:r>
              <w:rPr>
                <w:rFonts w:ascii="Times New Roman" w:eastAsia="Times New Roman" w:hAnsi="Times New Roman"/>
                <w:sz w:val="28"/>
                <w:szCs w:val="28"/>
                <w:lang w:val="ru-RU" w:eastAsia="ru-RU"/>
              </w:rPr>
              <w:t>менше</w:t>
            </w:r>
            <w:proofErr w:type="spellEnd"/>
            <w:r>
              <w:rPr>
                <w:rFonts w:ascii="Times New Roman" w:eastAsia="Times New Roman" w:hAnsi="Times New Roman"/>
                <w:sz w:val="28"/>
                <w:szCs w:val="28"/>
                <w:lang w:val="ru-RU" w:eastAsia="ru-RU"/>
              </w:rPr>
              <w:t xml:space="preserve"> 3 </w:t>
            </w:r>
            <w:proofErr w:type="spellStart"/>
            <w:r>
              <w:rPr>
                <w:rFonts w:ascii="Times New Roman" w:eastAsia="Times New Roman" w:hAnsi="Times New Roman"/>
                <w:sz w:val="28"/>
                <w:szCs w:val="28"/>
                <w:lang w:val="ru-RU" w:eastAsia="ru-RU"/>
              </w:rPr>
              <w:t>років</w:t>
            </w:r>
            <w:proofErr w:type="spellEnd"/>
            <w:r>
              <w:rPr>
                <w:rFonts w:ascii="Times New Roman" w:hAnsi="Times New Roman"/>
                <w:sz w:val="28"/>
                <w:szCs w:val="28"/>
              </w:rPr>
              <w:t>.</w:t>
            </w:r>
          </w:p>
        </w:tc>
      </w:tr>
      <w:tr w:rsidR="00631E8D" w:rsidTr="00631E8D">
        <w:tc>
          <w:tcPr>
            <w:tcW w:w="3936" w:type="dxa"/>
            <w:hideMark/>
          </w:tcPr>
          <w:p w:rsidR="00631E8D" w:rsidRDefault="00631E8D">
            <w:pPr>
              <w:spacing w:after="0"/>
              <w:jc w:val="both"/>
              <w:rPr>
                <w:rFonts w:ascii="Times New Roman" w:hAnsi="Times New Roman"/>
                <w:sz w:val="28"/>
                <w:szCs w:val="28"/>
              </w:rPr>
            </w:pPr>
            <w:r>
              <w:rPr>
                <w:rFonts w:ascii="Times New Roman" w:hAnsi="Times New Roman"/>
                <w:sz w:val="28"/>
                <w:szCs w:val="28"/>
              </w:rPr>
              <w:t>3. Володіння державною</w:t>
            </w:r>
          </w:p>
          <w:p w:rsidR="00631E8D" w:rsidRDefault="00631E8D">
            <w:pPr>
              <w:spacing w:after="0"/>
              <w:jc w:val="both"/>
              <w:rPr>
                <w:rFonts w:ascii="Times New Roman" w:hAnsi="Times New Roman"/>
                <w:sz w:val="28"/>
                <w:szCs w:val="28"/>
              </w:rPr>
            </w:pPr>
            <w:r>
              <w:rPr>
                <w:rFonts w:ascii="Times New Roman" w:hAnsi="Times New Roman"/>
                <w:sz w:val="28"/>
                <w:szCs w:val="28"/>
              </w:rPr>
              <w:t xml:space="preserve"> мовою</w:t>
            </w:r>
          </w:p>
        </w:tc>
        <w:tc>
          <w:tcPr>
            <w:tcW w:w="5528" w:type="dxa"/>
            <w:hideMark/>
          </w:tcPr>
          <w:p w:rsidR="00631E8D" w:rsidRDefault="00631E8D">
            <w:pPr>
              <w:spacing w:after="0"/>
              <w:jc w:val="both"/>
              <w:rPr>
                <w:rFonts w:ascii="Times New Roman" w:hAnsi="Times New Roman"/>
                <w:sz w:val="28"/>
                <w:szCs w:val="28"/>
              </w:rPr>
            </w:pPr>
            <w:r>
              <w:rPr>
                <w:rFonts w:ascii="Times New Roman" w:hAnsi="Times New Roman"/>
                <w:sz w:val="28"/>
                <w:szCs w:val="28"/>
              </w:rPr>
              <w:t>Вільне володіння державною мовою.</w:t>
            </w:r>
          </w:p>
        </w:tc>
      </w:tr>
    </w:tbl>
    <w:p w:rsidR="00631E8D" w:rsidRDefault="00631E8D" w:rsidP="00631E8D">
      <w:pPr>
        <w:spacing w:after="0"/>
        <w:ind w:firstLine="851"/>
        <w:jc w:val="center"/>
        <w:rPr>
          <w:rFonts w:ascii="Times New Roman" w:hAnsi="Times New Roman"/>
          <w:b/>
          <w:sz w:val="28"/>
          <w:szCs w:val="28"/>
        </w:rPr>
      </w:pPr>
      <w:r>
        <w:rPr>
          <w:rFonts w:ascii="Times New Roman" w:hAnsi="Times New Roman"/>
          <w:b/>
          <w:sz w:val="28"/>
          <w:szCs w:val="28"/>
        </w:rPr>
        <w:t>Вимоги до компетентності.</w:t>
      </w:r>
    </w:p>
    <w:p w:rsidR="00631E8D" w:rsidRDefault="00631E8D" w:rsidP="00631E8D">
      <w:pPr>
        <w:spacing w:after="0"/>
        <w:ind w:firstLine="851"/>
        <w:jc w:val="center"/>
        <w:rPr>
          <w:rFonts w:ascii="Times New Roman" w:hAnsi="Times New Roman"/>
          <w:b/>
          <w:sz w:val="28"/>
          <w:szCs w:val="28"/>
        </w:rPr>
      </w:pPr>
    </w:p>
    <w:tbl>
      <w:tblPr>
        <w:tblW w:w="9537" w:type="dxa"/>
        <w:tblInd w:w="108" w:type="dxa"/>
        <w:tblLook w:val="04A0" w:firstRow="1" w:lastRow="0" w:firstColumn="1" w:lastColumn="0" w:noHBand="0" w:noVBand="1"/>
      </w:tblPr>
      <w:tblGrid>
        <w:gridCol w:w="4768"/>
        <w:gridCol w:w="4769"/>
      </w:tblGrid>
      <w:tr w:rsidR="00631E8D" w:rsidTr="00631E8D">
        <w:tc>
          <w:tcPr>
            <w:tcW w:w="4768" w:type="dxa"/>
          </w:tcPr>
          <w:p w:rsidR="00631E8D" w:rsidRDefault="00631E8D">
            <w:pPr>
              <w:spacing w:before="120" w:after="0" w:line="240" w:lineRule="auto"/>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1. Наявність лідерських якостей</w:t>
            </w:r>
          </w:p>
          <w:p w:rsidR="00631E8D" w:rsidRDefault="00631E8D">
            <w:pPr>
              <w:spacing w:after="0" w:line="240" w:lineRule="auto"/>
              <w:jc w:val="both"/>
              <w:rPr>
                <w:rFonts w:ascii="Times New Roman" w:hAnsi="Times New Roman"/>
                <w:sz w:val="28"/>
              </w:rPr>
            </w:pPr>
          </w:p>
        </w:tc>
        <w:tc>
          <w:tcPr>
            <w:tcW w:w="4769" w:type="dxa"/>
            <w:hideMark/>
          </w:tcPr>
          <w:p w:rsidR="00631E8D" w:rsidRDefault="00631E8D">
            <w:pPr>
              <w:spacing w:after="0" w:line="240" w:lineRule="auto"/>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Встановлення  цілей,  пріоритетів  та орієнтирів; </w:t>
            </w:r>
          </w:p>
          <w:p w:rsidR="00631E8D" w:rsidRDefault="00631E8D">
            <w:pPr>
              <w:spacing w:before="120" w:after="0" w:line="240" w:lineRule="auto"/>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Стратегічне планування; Багатофункціональність; </w:t>
            </w:r>
          </w:p>
          <w:p w:rsidR="00631E8D" w:rsidRDefault="00631E8D">
            <w:pPr>
              <w:spacing w:before="120" w:after="0" w:line="240" w:lineRule="auto"/>
              <w:rPr>
                <w:rFonts w:ascii="Times New Roman" w:hAnsi="Times New Roman"/>
                <w:sz w:val="28"/>
              </w:rPr>
            </w:pPr>
            <w:r>
              <w:rPr>
                <w:rFonts w:ascii="Times New Roman" w:eastAsia="Times New Roman" w:hAnsi="Times New Roman"/>
                <w:color w:val="000000"/>
                <w:sz w:val="28"/>
                <w:szCs w:val="24"/>
                <w:lang w:eastAsia="ru-RU"/>
              </w:rPr>
              <w:t>Ведення ділових переговорів; Досягнення кінцевих результатів.</w:t>
            </w:r>
          </w:p>
        </w:tc>
      </w:tr>
      <w:tr w:rsidR="00631E8D" w:rsidTr="00631E8D">
        <w:tc>
          <w:tcPr>
            <w:tcW w:w="4768" w:type="dxa"/>
            <w:hideMark/>
          </w:tcPr>
          <w:p w:rsidR="00631E8D" w:rsidRDefault="00631E8D">
            <w:pPr>
              <w:spacing w:after="0" w:line="240" w:lineRule="auto"/>
              <w:jc w:val="both"/>
              <w:rPr>
                <w:rFonts w:ascii="Times New Roman" w:hAnsi="Times New Roman"/>
                <w:sz w:val="28"/>
              </w:rPr>
            </w:pPr>
            <w:r>
              <w:rPr>
                <w:color w:val="000000"/>
                <w:sz w:val="28"/>
                <w:szCs w:val="24"/>
              </w:rPr>
              <w:t>2.</w:t>
            </w:r>
            <w:r>
              <w:rPr>
                <w:rFonts w:ascii="Times New Roman" w:hAnsi="Times New Roman"/>
                <w:color w:val="000000"/>
                <w:sz w:val="28"/>
                <w:szCs w:val="24"/>
              </w:rPr>
              <w:t>Вміння приймати ефективні рішення</w:t>
            </w:r>
          </w:p>
        </w:tc>
        <w:tc>
          <w:tcPr>
            <w:tcW w:w="4769" w:type="dxa"/>
            <w:hideMark/>
          </w:tcPr>
          <w:p w:rsidR="00631E8D" w:rsidRDefault="00631E8D">
            <w:pPr>
              <w:spacing w:after="0" w:line="240" w:lineRule="auto"/>
              <w:jc w:val="both"/>
              <w:rPr>
                <w:rFonts w:ascii="Times New Roman" w:hAnsi="Times New Roman"/>
                <w:sz w:val="28"/>
              </w:rPr>
            </w:pPr>
            <w:r>
              <w:rPr>
                <w:rFonts w:ascii="Times New Roman" w:hAnsi="Times New Roman"/>
                <w:color w:val="000000"/>
                <w:sz w:val="28"/>
                <w:szCs w:val="24"/>
              </w:rPr>
              <w:t xml:space="preserve">Здатність швидко приймати рішення та діяти </w:t>
            </w:r>
            <w:r>
              <w:rPr>
                <w:color w:val="000000"/>
                <w:sz w:val="28"/>
                <w:szCs w:val="24"/>
              </w:rPr>
              <w:t xml:space="preserve">в </w:t>
            </w:r>
            <w:r>
              <w:rPr>
                <w:rFonts w:ascii="Times New Roman" w:hAnsi="Times New Roman"/>
                <w:color w:val="000000"/>
                <w:sz w:val="28"/>
                <w:szCs w:val="24"/>
              </w:rPr>
              <w:t>екстремальних ситуаціях.</w:t>
            </w:r>
          </w:p>
        </w:tc>
      </w:tr>
      <w:tr w:rsidR="00631E8D" w:rsidTr="00631E8D">
        <w:tc>
          <w:tcPr>
            <w:tcW w:w="4768" w:type="dxa"/>
            <w:hideMark/>
          </w:tcPr>
          <w:p w:rsidR="00631E8D" w:rsidRDefault="00631E8D">
            <w:pPr>
              <w:spacing w:after="0" w:line="240" w:lineRule="auto"/>
              <w:jc w:val="both"/>
              <w:rPr>
                <w:rFonts w:ascii="Times New Roman" w:hAnsi="Times New Roman"/>
                <w:sz w:val="28"/>
              </w:rPr>
            </w:pPr>
            <w:r>
              <w:rPr>
                <w:color w:val="000000"/>
                <w:sz w:val="28"/>
                <w:szCs w:val="24"/>
              </w:rPr>
              <w:t xml:space="preserve">3. </w:t>
            </w:r>
            <w:r>
              <w:rPr>
                <w:rFonts w:ascii="Times New Roman" w:hAnsi="Times New Roman"/>
                <w:color w:val="000000"/>
                <w:sz w:val="28"/>
                <w:szCs w:val="24"/>
              </w:rPr>
              <w:t>Комунікація та взаємодія</w:t>
            </w:r>
          </w:p>
        </w:tc>
        <w:tc>
          <w:tcPr>
            <w:tcW w:w="4769" w:type="dxa"/>
            <w:hideMark/>
          </w:tcPr>
          <w:p w:rsidR="00631E8D" w:rsidRDefault="00631E8D">
            <w:pPr>
              <w:widowControl w:val="0"/>
              <w:autoSpaceDE w:val="0"/>
              <w:autoSpaceDN w:val="0"/>
              <w:adjustRightInd w:val="0"/>
              <w:spacing w:after="0" w:line="320" w:lineRule="exact"/>
              <w:ind w:right="-37"/>
              <w:jc w:val="both"/>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Вміння  здійснювати  ефективну  комунікацію та проводити публічні виступи; </w:t>
            </w:r>
          </w:p>
          <w:p w:rsidR="00631E8D" w:rsidRDefault="00631E8D">
            <w:pPr>
              <w:widowControl w:val="0"/>
              <w:autoSpaceDE w:val="0"/>
              <w:autoSpaceDN w:val="0"/>
              <w:adjustRightInd w:val="0"/>
              <w:spacing w:after="0" w:line="315" w:lineRule="exact"/>
              <w:ind w:right="-38"/>
              <w:rPr>
                <w:rFonts w:ascii="Times New Roman" w:hAnsi="Times New Roman"/>
                <w:sz w:val="28"/>
              </w:rPr>
            </w:pPr>
            <w:r>
              <w:rPr>
                <w:rFonts w:ascii="Times New Roman" w:eastAsia="Times New Roman" w:hAnsi="Times New Roman"/>
                <w:color w:val="000000"/>
                <w:sz w:val="28"/>
                <w:szCs w:val="24"/>
                <w:lang w:eastAsia="ru-RU"/>
              </w:rPr>
              <w:t>Відкритість.</w:t>
            </w:r>
          </w:p>
        </w:tc>
      </w:tr>
      <w:tr w:rsidR="00631E8D" w:rsidTr="00631E8D">
        <w:tc>
          <w:tcPr>
            <w:tcW w:w="4768" w:type="dxa"/>
            <w:hideMark/>
          </w:tcPr>
          <w:p w:rsidR="00631E8D" w:rsidRDefault="00631E8D">
            <w:pPr>
              <w:spacing w:after="0" w:line="240" w:lineRule="auto"/>
              <w:jc w:val="both"/>
              <w:rPr>
                <w:rFonts w:ascii="Times New Roman" w:hAnsi="Times New Roman"/>
                <w:sz w:val="28"/>
              </w:rPr>
            </w:pPr>
            <w:r>
              <w:rPr>
                <w:color w:val="000000"/>
                <w:sz w:val="28"/>
                <w:szCs w:val="24"/>
              </w:rPr>
              <w:t>4.</w:t>
            </w:r>
            <w:r>
              <w:rPr>
                <w:rFonts w:ascii="Times New Roman" w:hAnsi="Times New Roman"/>
                <w:color w:val="000000"/>
                <w:sz w:val="28"/>
                <w:szCs w:val="24"/>
              </w:rPr>
              <w:t>Управління організацією та персоналом</w:t>
            </w:r>
          </w:p>
        </w:tc>
        <w:tc>
          <w:tcPr>
            <w:tcW w:w="4769" w:type="dxa"/>
            <w:hideMark/>
          </w:tcPr>
          <w:p w:rsidR="00631E8D" w:rsidRDefault="00631E8D">
            <w:pPr>
              <w:widowControl w:val="0"/>
              <w:autoSpaceDE w:val="0"/>
              <w:autoSpaceDN w:val="0"/>
              <w:adjustRightInd w:val="0"/>
              <w:spacing w:after="0" w:line="315" w:lineRule="exact"/>
              <w:ind w:right="-38"/>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Організація роботи та контроль; </w:t>
            </w:r>
          </w:p>
          <w:p w:rsidR="00631E8D" w:rsidRDefault="00631E8D">
            <w:pPr>
              <w:widowControl w:val="0"/>
              <w:autoSpaceDE w:val="0"/>
              <w:autoSpaceDN w:val="0"/>
              <w:adjustRightInd w:val="0"/>
              <w:spacing w:after="0" w:line="315" w:lineRule="exact"/>
              <w:ind w:right="-38"/>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Управління людськими ресурсами; </w:t>
            </w:r>
          </w:p>
          <w:p w:rsidR="00631E8D" w:rsidRDefault="00631E8D">
            <w:pPr>
              <w:widowControl w:val="0"/>
              <w:autoSpaceDE w:val="0"/>
              <w:autoSpaceDN w:val="0"/>
              <w:adjustRightInd w:val="0"/>
              <w:spacing w:after="0" w:line="315" w:lineRule="exact"/>
              <w:ind w:right="-38"/>
              <w:rPr>
                <w:rFonts w:ascii="Times New Roman" w:hAnsi="Times New Roman"/>
                <w:sz w:val="28"/>
              </w:rPr>
            </w:pPr>
            <w:r>
              <w:rPr>
                <w:rFonts w:ascii="Times New Roman" w:eastAsia="Times New Roman" w:hAnsi="Times New Roman"/>
                <w:color w:val="000000"/>
                <w:sz w:val="28"/>
                <w:szCs w:val="24"/>
                <w:lang w:eastAsia="ru-RU"/>
              </w:rPr>
              <w:t>Вміння мотивувати підлеглих працівників.</w:t>
            </w:r>
          </w:p>
        </w:tc>
      </w:tr>
      <w:tr w:rsidR="00631E8D" w:rsidTr="00631E8D">
        <w:tc>
          <w:tcPr>
            <w:tcW w:w="4768" w:type="dxa"/>
          </w:tcPr>
          <w:p w:rsidR="00631E8D" w:rsidRDefault="00631E8D">
            <w:pPr>
              <w:spacing w:before="120" w:after="0" w:line="240" w:lineRule="auto"/>
              <w:contextualSpacing/>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5. Особистісні компетенції</w:t>
            </w:r>
          </w:p>
          <w:p w:rsidR="00631E8D" w:rsidRDefault="00631E8D">
            <w:pPr>
              <w:spacing w:after="0" w:line="240" w:lineRule="auto"/>
              <w:jc w:val="both"/>
              <w:rPr>
                <w:rFonts w:ascii="Times New Roman" w:hAnsi="Times New Roman"/>
                <w:sz w:val="28"/>
              </w:rPr>
            </w:pPr>
          </w:p>
        </w:tc>
        <w:tc>
          <w:tcPr>
            <w:tcW w:w="4769" w:type="dxa"/>
            <w:hideMark/>
          </w:tcPr>
          <w:p w:rsidR="00631E8D" w:rsidRDefault="00631E8D">
            <w:pPr>
              <w:widowControl w:val="0"/>
              <w:autoSpaceDE w:val="0"/>
              <w:autoSpaceDN w:val="0"/>
              <w:adjustRightInd w:val="0"/>
              <w:spacing w:after="0" w:line="320" w:lineRule="exact"/>
              <w:ind w:right="-36"/>
              <w:jc w:val="both"/>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Принциповість, рішучість і вимогливість під час прийняття рішень; </w:t>
            </w:r>
          </w:p>
          <w:p w:rsidR="00631E8D" w:rsidRDefault="00631E8D">
            <w:pPr>
              <w:widowControl w:val="0"/>
              <w:autoSpaceDE w:val="0"/>
              <w:autoSpaceDN w:val="0"/>
              <w:adjustRightInd w:val="0"/>
              <w:spacing w:after="0" w:line="315" w:lineRule="exact"/>
              <w:ind w:right="-38"/>
              <w:rPr>
                <w:rFonts w:ascii="Times New Roman" w:hAnsi="Times New Roman"/>
                <w:sz w:val="28"/>
              </w:rPr>
            </w:pPr>
            <w:r>
              <w:rPr>
                <w:rFonts w:ascii="Times New Roman" w:eastAsia="Times New Roman" w:hAnsi="Times New Roman"/>
                <w:color w:val="000000"/>
                <w:sz w:val="28"/>
                <w:szCs w:val="24"/>
                <w:lang w:eastAsia="ru-RU"/>
              </w:rPr>
              <w:t>Системність; Самоорганізація та саморозвиток; Політична нейтральність.</w:t>
            </w:r>
          </w:p>
        </w:tc>
      </w:tr>
      <w:tr w:rsidR="00631E8D" w:rsidTr="00631E8D">
        <w:tc>
          <w:tcPr>
            <w:tcW w:w="4768" w:type="dxa"/>
            <w:hideMark/>
          </w:tcPr>
          <w:p w:rsidR="00631E8D" w:rsidRDefault="00631E8D">
            <w:pPr>
              <w:spacing w:after="0" w:line="240" w:lineRule="auto"/>
              <w:jc w:val="both"/>
              <w:rPr>
                <w:rFonts w:ascii="Times New Roman" w:hAnsi="Times New Roman"/>
                <w:sz w:val="28"/>
              </w:rPr>
            </w:pPr>
            <w:r>
              <w:rPr>
                <w:rFonts w:ascii="Times New Roman" w:hAnsi="Times New Roman"/>
                <w:color w:val="000000"/>
                <w:sz w:val="28"/>
                <w:szCs w:val="24"/>
              </w:rPr>
              <w:t>6.Забезпечення громадського порядку</w:t>
            </w:r>
          </w:p>
        </w:tc>
        <w:tc>
          <w:tcPr>
            <w:tcW w:w="4769" w:type="dxa"/>
            <w:hideMark/>
          </w:tcPr>
          <w:p w:rsidR="00631E8D" w:rsidRDefault="00631E8D">
            <w:pPr>
              <w:widowControl w:val="0"/>
              <w:autoSpaceDE w:val="0"/>
              <w:autoSpaceDN w:val="0"/>
              <w:adjustRightInd w:val="0"/>
              <w:spacing w:after="0" w:line="320" w:lineRule="exact"/>
              <w:jc w:val="both"/>
              <w:rPr>
                <w:rFonts w:ascii="Times New Roman" w:eastAsia="Times New Roman" w:hAnsi="Times New Roman"/>
                <w:color w:val="000000"/>
                <w:sz w:val="28"/>
                <w:szCs w:val="24"/>
                <w:lang w:eastAsia="ru-RU"/>
              </w:rPr>
            </w:pPr>
            <w:r>
              <w:rPr>
                <w:rFonts w:ascii="Times New Roman" w:eastAsia="Times New Roman" w:hAnsi="Times New Roman"/>
                <w:sz w:val="24"/>
                <w:szCs w:val="24"/>
                <w:lang w:eastAsia="ru-RU"/>
              </w:rPr>
              <w:t>З</w:t>
            </w:r>
            <w:r>
              <w:rPr>
                <w:rFonts w:ascii="Times New Roman" w:eastAsia="Times New Roman" w:hAnsi="Times New Roman"/>
                <w:color w:val="000000"/>
                <w:sz w:val="28"/>
                <w:szCs w:val="24"/>
                <w:lang w:eastAsia="ru-RU"/>
              </w:rPr>
              <w:t xml:space="preserve">нання законодавства, яке регулює діяльність судових та правоохоронних органів; </w:t>
            </w:r>
          </w:p>
          <w:p w:rsidR="00631E8D" w:rsidRDefault="00631E8D">
            <w:pPr>
              <w:widowControl w:val="0"/>
              <w:autoSpaceDE w:val="0"/>
              <w:autoSpaceDN w:val="0"/>
              <w:adjustRightInd w:val="0"/>
              <w:spacing w:after="0" w:line="320" w:lineRule="exact"/>
              <w:jc w:val="both"/>
              <w:rPr>
                <w:rFonts w:ascii="Times New Roman" w:hAnsi="Times New Roman"/>
                <w:sz w:val="28"/>
              </w:rPr>
            </w:pPr>
            <w:r>
              <w:rPr>
                <w:rFonts w:ascii="Times New Roman" w:eastAsia="Times New Roman" w:hAnsi="Times New Roman"/>
                <w:color w:val="000000"/>
                <w:sz w:val="28"/>
                <w:szCs w:val="24"/>
                <w:lang w:eastAsia="ru-RU"/>
              </w:rPr>
              <w:t>Знання  системи  правоохоронних  органів, розмежування  їх  компетенції,  порядок забезпечення їх співпраці.</w:t>
            </w:r>
          </w:p>
        </w:tc>
      </w:tr>
      <w:tr w:rsidR="00631E8D" w:rsidTr="00631E8D">
        <w:tc>
          <w:tcPr>
            <w:tcW w:w="4768" w:type="dxa"/>
            <w:hideMark/>
          </w:tcPr>
          <w:p w:rsidR="00631E8D" w:rsidRDefault="00631E8D">
            <w:pPr>
              <w:widowControl w:val="0"/>
              <w:autoSpaceDE w:val="0"/>
              <w:autoSpaceDN w:val="0"/>
              <w:adjustRightInd w:val="0"/>
              <w:spacing w:after="0" w:line="320" w:lineRule="exact"/>
              <w:ind w:right="-38"/>
              <w:jc w:val="both"/>
              <w:rPr>
                <w:rFonts w:ascii="Times New Roman" w:hAnsi="Times New Roman"/>
                <w:sz w:val="28"/>
              </w:rPr>
            </w:pPr>
            <w:r>
              <w:rPr>
                <w:rFonts w:ascii="Times New Roman" w:eastAsia="Times New Roman" w:hAnsi="Times New Roman"/>
                <w:color w:val="000000"/>
                <w:sz w:val="28"/>
                <w:szCs w:val="24"/>
                <w:lang w:eastAsia="ru-RU"/>
              </w:rPr>
              <w:t>7. Робота з інформацією</w:t>
            </w:r>
          </w:p>
        </w:tc>
        <w:tc>
          <w:tcPr>
            <w:tcW w:w="4769" w:type="dxa"/>
            <w:hideMark/>
          </w:tcPr>
          <w:p w:rsidR="00631E8D" w:rsidRDefault="00631E8D">
            <w:pPr>
              <w:widowControl w:val="0"/>
              <w:autoSpaceDE w:val="0"/>
              <w:autoSpaceDN w:val="0"/>
              <w:adjustRightInd w:val="0"/>
              <w:spacing w:after="0" w:line="320" w:lineRule="exact"/>
              <w:ind w:right="-38"/>
              <w:jc w:val="both"/>
              <w:rPr>
                <w:rFonts w:ascii="Times New Roman" w:hAnsi="Times New Roman"/>
                <w:sz w:val="28"/>
              </w:rPr>
            </w:pPr>
            <w:r>
              <w:rPr>
                <w:rFonts w:ascii="Times New Roman" w:eastAsia="Times New Roman" w:hAnsi="Times New Roman"/>
                <w:color w:val="000000"/>
                <w:sz w:val="28"/>
                <w:szCs w:val="24"/>
                <w:lang w:eastAsia="ru-RU"/>
              </w:rPr>
              <w:t>Знання основ законодавства про інформацію</w:t>
            </w:r>
          </w:p>
        </w:tc>
      </w:tr>
    </w:tbl>
    <w:p w:rsidR="00631E8D" w:rsidRDefault="00631E8D" w:rsidP="00631E8D">
      <w:pPr>
        <w:spacing w:after="0" w:line="240" w:lineRule="auto"/>
        <w:ind w:firstLine="851"/>
        <w:jc w:val="center"/>
        <w:rPr>
          <w:rFonts w:ascii="Times New Roman" w:hAnsi="Times New Roman"/>
          <w:b/>
          <w:sz w:val="28"/>
          <w:szCs w:val="28"/>
        </w:rPr>
      </w:pPr>
      <w:r>
        <w:rPr>
          <w:rFonts w:ascii="Times New Roman" w:hAnsi="Times New Roman"/>
          <w:b/>
          <w:sz w:val="28"/>
          <w:szCs w:val="28"/>
        </w:rPr>
        <w:t>Професійні знання.</w:t>
      </w:r>
    </w:p>
    <w:p w:rsidR="00631E8D" w:rsidRDefault="00631E8D" w:rsidP="00631E8D">
      <w:pPr>
        <w:spacing w:after="0" w:line="240" w:lineRule="auto"/>
        <w:ind w:firstLine="851"/>
        <w:jc w:val="center"/>
        <w:rPr>
          <w:rFonts w:ascii="Times New Roman" w:hAnsi="Times New Roman"/>
          <w:b/>
          <w:sz w:val="28"/>
          <w:szCs w:val="28"/>
        </w:rPr>
      </w:pPr>
    </w:p>
    <w:tbl>
      <w:tblPr>
        <w:tblW w:w="0" w:type="auto"/>
        <w:tblLook w:val="04A0" w:firstRow="1" w:lastRow="0" w:firstColumn="1" w:lastColumn="0" w:noHBand="0" w:noVBand="1"/>
      </w:tblPr>
      <w:tblGrid>
        <w:gridCol w:w="3836"/>
        <w:gridCol w:w="5735"/>
      </w:tblGrid>
      <w:tr w:rsidR="00631E8D" w:rsidTr="00631E8D">
        <w:tc>
          <w:tcPr>
            <w:tcW w:w="3836" w:type="dxa"/>
            <w:hideMark/>
          </w:tcPr>
          <w:p w:rsidR="00631E8D" w:rsidRDefault="00631E8D">
            <w:pPr>
              <w:spacing w:after="0" w:line="240" w:lineRule="auto"/>
              <w:jc w:val="both"/>
              <w:rPr>
                <w:rFonts w:ascii="Times New Roman" w:hAnsi="Times New Roman"/>
                <w:sz w:val="28"/>
                <w:szCs w:val="28"/>
              </w:rPr>
            </w:pPr>
            <w:r>
              <w:rPr>
                <w:rFonts w:ascii="Times New Roman" w:hAnsi="Times New Roman"/>
                <w:sz w:val="28"/>
                <w:szCs w:val="28"/>
              </w:rPr>
              <w:t>1. Знання законодавства</w:t>
            </w:r>
          </w:p>
        </w:tc>
        <w:tc>
          <w:tcPr>
            <w:tcW w:w="5735" w:type="dxa"/>
          </w:tcPr>
          <w:p w:rsidR="00631E8D" w:rsidRDefault="00631E8D">
            <w:pPr>
              <w:spacing w:line="240" w:lineRule="auto"/>
              <w:jc w:val="both"/>
              <w:rPr>
                <w:rFonts w:ascii="Times New Roman" w:hAnsi="Times New Roman"/>
                <w:sz w:val="28"/>
                <w:szCs w:val="28"/>
              </w:rPr>
            </w:pPr>
            <w:r>
              <w:rPr>
                <w:rFonts w:ascii="Times New Roman" w:hAnsi="Times New Roman"/>
                <w:sz w:val="28"/>
                <w:szCs w:val="28"/>
              </w:rPr>
              <w:t xml:space="preserve">Знання: Конституції України; указів президента України, постанов Верховної Ради України, постанов та розпоряджень Кабінету Міністрів України, розпорядчих документів Служби судової охорони, Дисциплінарного статуту Національної поліції України </w:t>
            </w:r>
            <w:r>
              <w:rPr>
                <w:rFonts w:ascii="Times New Roman" w:eastAsia="Times New Roman" w:hAnsi="Times New Roman"/>
                <w:sz w:val="28"/>
                <w:szCs w:val="28"/>
                <w:lang w:eastAsia="ru-RU"/>
              </w:rPr>
              <w:t xml:space="preserve">та    інших   керівних    матеріалів з  матеріально-технічного      забезпечення,      ринкових      методів господарювання;  перспектив  розвитку  Служби судової охорони;   методів   і порядку     планування     матеріально-технічного забезпечення, </w:t>
            </w:r>
            <w:r>
              <w:rPr>
                <w:rFonts w:ascii="Times New Roman" w:eastAsia="Times New Roman" w:hAnsi="Times New Roman"/>
                <w:sz w:val="28"/>
                <w:szCs w:val="28"/>
                <w:lang w:eastAsia="ru-RU"/>
              </w:rPr>
              <w:br/>
              <w:t xml:space="preserve">розроблення нормативів виробничих запасів сировини,  матеріалів та  інших матеріальних ресурсів, проведення робіт з  </w:t>
            </w:r>
            <w:proofErr w:type="spellStart"/>
            <w:r>
              <w:rPr>
                <w:rFonts w:ascii="Times New Roman" w:eastAsia="Times New Roman" w:hAnsi="Times New Roman"/>
                <w:sz w:val="28"/>
                <w:szCs w:val="28"/>
                <w:lang w:eastAsia="ru-RU"/>
              </w:rPr>
              <w:t>ресурсозберігання</w:t>
            </w:r>
            <w:proofErr w:type="spellEnd"/>
            <w:r>
              <w:rPr>
                <w:rFonts w:ascii="Times New Roman" w:eastAsia="Times New Roman" w:hAnsi="Times New Roman"/>
                <w:sz w:val="28"/>
                <w:szCs w:val="28"/>
                <w:lang w:eastAsia="ru-RU"/>
              </w:rPr>
              <w:t xml:space="preserve">; організації  матеріально-технічного  забезпечення  і   складського </w:t>
            </w:r>
            <w:r>
              <w:rPr>
                <w:rFonts w:ascii="Times New Roman" w:eastAsia="Times New Roman" w:hAnsi="Times New Roman"/>
                <w:sz w:val="28"/>
                <w:szCs w:val="28"/>
                <w:lang w:eastAsia="ru-RU"/>
              </w:rPr>
              <w:br/>
              <w:t xml:space="preserve">господарства;  порядку  складання  заявок на матеріали,  укладання договорів  з  постачальниками  і  контролю   за   їх   виконанням, установлення   лімітів   на   відпускання  матеріалів   структурним підрозділам територіального управління; </w:t>
            </w:r>
            <w:r>
              <w:rPr>
                <w:rFonts w:ascii="Times New Roman" w:eastAsia="Times New Roman" w:hAnsi="Times New Roman"/>
                <w:sz w:val="28"/>
                <w:szCs w:val="28"/>
                <w:lang w:eastAsia="ru-RU"/>
              </w:rPr>
              <w:br/>
              <w:t xml:space="preserve">прейскурантів оптових  і  роздрібних  цін, </w:t>
            </w:r>
            <w:r>
              <w:rPr>
                <w:rFonts w:ascii="Times New Roman" w:eastAsia="Times New Roman" w:hAnsi="Times New Roman"/>
                <w:sz w:val="28"/>
                <w:szCs w:val="28"/>
                <w:lang w:eastAsia="ru-RU"/>
              </w:rPr>
              <w:br/>
              <w:t xml:space="preserve">номенклатури споживаних матеріалів; основ технології, організації  виробництва,   праці    та    управління;    організації    обліку </w:t>
            </w:r>
            <w:r>
              <w:rPr>
                <w:rFonts w:ascii="Times New Roman" w:eastAsia="Times New Roman" w:hAnsi="Times New Roman"/>
                <w:sz w:val="28"/>
                <w:szCs w:val="28"/>
                <w:lang w:eastAsia="ru-RU"/>
              </w:rPr>
              <w:br/>
              <w:t>постачальницьких   і  складських  операцій  та  порядок  складання  звітності про виконання плану матеріально-технічного забезпечення; основ трудового законодавства.</w:t>
            </w:r>
          </w:p>
          <w:p w:rsidR="00631E8D" w:rsidRDefault="00631E8D">
            <w:pPr>
              <w:widowControl w:val="0"/>
              <w:tabs>
                <w:tab w:val="left" w:pos="8468"/>
                <w:tab w:val="left" w:pos="8543"/>
              </w:tabs>
              <w:autoSpaceDE w:val="0"/>
              <w:autoSpaceDN w:val="0"/>
              <w:adjustRightInd w:val="0"/>
              <w:spacing w:before="35" w:after="0" w:line="285" w:lineRule="exact"/>
              <w:ind w:right="-30"/>
              <w:jc w:val="both"/>
              <w:rPr>
                <w:rFonts w:ascii="Times New Roman" w:hAnsi="Times New Roman"/>
                <w:sz w:val="28"/>
                <w:szCs w:val="28"/>
              </w:rPr>
            </w:pPr>
          </w:p>
        </w:tc>
      </w:tr>
      <w:tr w:rsidR="00631E8D" w:rsidTr="00631E8D">
        <w:tc>
          <w:tcPr>
            <w:tcW w:w="3836" w:type="dxa"/>
            <w:hideMark/>
          </w:tcPr>
          <w:p w:rsidR="00631E8D" w:rsidRDefault="00631E8D">
            <w:pPr>
              <w:spacing w:after="0" w:line="240" w:lineRule="auto"/>
              <w:jc w:val="both"/>
              <w:rPr>
                <w:rFonts w:ascii="Times New Roman" w:hAnsi="Times New Roman"/>
                <w:sz w:val="28"/>
                <w:szCs w:val="28"/>
              </w:rPr>
            </w:pPr>
            <w:r>
              <w:rPr>
                <w:rFonts w:ascii="Times New Roman" w:hAnsi="Times New Roman"/>
                <w:sz w:val="28"/>
                <w:szCs w:val="28"/>
              </w:rPr>
              <w:t>2. Знання спеціального</w:t>
            </w:r>
          </w:p>
          <w:p w:rsidR="00631E8D" w:rsidRDefault="00631E8D">
            <w:pPr>
              <w:spacing w:after="0" w:line="240" w:lineRule="auto"/>
              <w:jc w:val="both"/>
              <w:rPr>
                <w:rFonts w:ascii="Times New Roman" w:hAnsi="Times New Roman"/>
                <w:sz w:val="28"/>
                <w:szCs w:val="28"/>
              </w:rPr>
            </w:pPr>
            <w:r>
              <w:rPr>
                <w:rFonts w:ascii="Times New Roman" w:hAnsi="Times New Roman"/>
                <w:sz w:val="28"/>
                <w:szCs w:val="28"/>
              </w:rPr>
              <w:t>законодавства</w:t>
            </w:r>
          </w:p>
        </w:tc>
        <w:tc>
          <w:tcPr>
            <w:tcW w:w="5735" w:type="dxa"/>
            <w:hideMark/>
          </w:tcPr>
          <w:p w:rsidR="00631E8D" w:rsidRDefault="00631E8D">
            <w:pPr>
              <w:spacing w:after="0" w:line="240" w:lineRule="auto"/>
              <w:ind w:firstLine="33"/>
              <w:jc w:val="both"/>
              <w:rPr>
                <w:rFonts w:ascii="Times New Roman" w:hAnsi="Times New Roman"/>
                <w:sz w:val="28"/>
                <w:szCs w:val="28"/>
              </w:rPr>
            </w:pPr>
            <w:r>
              <w:rPr>
                <w:rFonts w:ascii="Times New Roman" w:hAnsi="Times New Roman"/>
                <w:sz w:val="28"/>
                <w:szCs w:val="28"/>
              </w:rPr>
              <w:t>Знання: законів України «Про судоустрій і статус суддів», «Про Національну поліцію», «Про запобігання корупції», «Про очищення влади»,  «Про звернення громадян», «Про доступ до публічної інформації», «Про інформацію», «Про захист персональних даних»; актів Кабінету Міністрів України з питань організації роботи за відповідним напрямком у державних установах, рішень Ради суддів України, наказів Державної судової адміністрації України з питань організаційного забезпечення діяльності органів системи правосуддя.</w:t>
            </w:r>
          </w:p>
        </w:tc>
      </w:tr>
    </w:tbl>
    <w:p w:rsidR="00631E8D" w:rsidRDefault="00631E8D" w:rsidP="00631E8D">
      <w:pPr>
        <w:ind w:firstLine="851"/>
        <w:jc w:val="both"/>
      </w:pPr>
    </w:p>
    <w:p w:rsidR="00631E8D" w:rsidRDefault="00631E8D" w:rsidP="00631E8D">
      <w:pPr>
        <w:ind w:firstLine="851"/>
        <w:jc w:val="both"/>
        <w:rPr>
          <w:rFonts w:ascii="Times New Roman" w:hAnsi="Times New Roman"/>
          <w:sz w:val="28"/>
          <w:szCs w:val="28"/>
        </w:rPr>
      </w:pPr>
      <w:r>
        <w:rPr>
          <w:rFonts w:ascii="Times New Roman" w:hAnsi="Times New Roman"/>
          <w:sz w:val="28"/>
          <w:szCs w:val="28"/>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631E8D" w:rsidRDefault="00631E8D">
      <w:pPr>
        <w:spacing w:after="160" w:line="259" w:lineRule="auto"/>
      </w:pPr>
      <w:r>
        <w:br w:type="page"/>
      </w:r>
    </w:p>
    <w:p w:rsidR="00631E8D" w:rsidRDefault="00631E8D" w:rsidP="00631E8D">
      <w:pPr>
        <w:spacing w:after="0" w:line="240" w:lineRule="auto"/>
        <w:ind w:left="5812"/>
        <w:rPr>
          <w:rFonts w:ascii="Times New Roman" w:hAnsi="Times New Roman"/>
          <w:b/>
          <w:sz w:val="28"/>
          <w:szCs w:val="28"/>
        </w:rPr>
      </w:pPr>
      <w:r>
        <w:rPr>
          <w:rFonts w:ascii="Times New Roman" w:hAnsi="Times New Roman"/>
          <w:b/>
          <w:sz w:val="28"/>
          <w:szCs w:val="28"/>
        </w:rPr>
        <w:t>ЗАТВЕРДЖЕНО</w:t>
      </w:r>
    </w:p>
    <w:p w:rsidR="00631E8D" w:rsidRDefault="00631E8D" w:rsidP="00631E8D">
      <w:pPr>
        <w:spacing w:after="0" w:line="240" w:lineRule="auto"/>
        <w:ind w:left="5812"/>
        <w:rPr>
          <w:rFonts w:ascii="Times New Roman" w:hAnsi="Times New Roman"/>
          <w:sz w:val="28"/>
          <w:szCs w:val="28"/>
        </w:rPr>
      </w:pPr>
      <w:r>
        <w:rPr>
          <w:rFonts w:ascii="Times New Roman" w:hAnsi="Times New Roman"/>
          <w:sz w:val="28"/>
          <w:szCs w:val="28"/>
        </w:rPr>
        <w:t xml:space="preserve">Наказ начальника територіального управління  Служби судової охорони у Харківській області </w:t>
      </w:r>
    </w:p>
    <w:p w:rsidR="00631E8D" w:rsidRDefault="00631E8D" w:rsidP="00631E8D">
      <w:pPr>
        <w:spacing w:after="0" w:line="240" w:lineRule="auto"/>
        <w:ind w:left="5812"/>
        <w:rPr>
          <w:rFonts w:ascii="Times New Roman" w:hAnsi="Times New Roman"/>
          <w:sz w:val="28"/>
          <w:szCs w:val="28"/>
        </w:rPr>
      </w:pPr>
      <w:r>
        <w:rPr>
          <w:rFonts w:ascii="Times New Roman" w:hAnsi="Times New Roman"/>
          <w:sz w:val="28"/>
          <w:szCs w:val="28"/>
        </w:rPr>
        <w:t>від 04.10.2019 №15</w:t>
      </w:r>
    </w:p>
    <w:p w:rsidR="00631E8D" w:rsidRDefault="00631E8D" w:rsidP="00631E8D">
      <w:pPr>
        <w:jc w:val="center"/>
        <w:rPr>
          <w:rFonts w:ascii="Times New Roman" w:hAnsi="Times New Roman"/>
          <w:b/>
          <w:sz w:val="28"/>
          <w:szCs w:val="28"/>
        </w:rPr>
      </w:pPr>
    </w:p>
    <w:p w:rsidR="00631E8D" w:rsidRDefault="00631E8D" w:rsidP="00631E8D">
      <w:pPr>
        <w:jc w:val="center"/>
        <w:rPr>
          <w:rFonts w:ascii="Times New Roman" w:hAnsi="Times New Roman"/>
          <w:b/>
          <w:sz w:val="28"/>
          <w:szCs w:val="28"/>
        </w:rPr>
      </w:pPr>
    </w:p>
    <w:p w:rsidR="00631E8D" w:rsidRDefault="00631E8D" w:rsidP="00631E8D">
      <w:pPr>
        <w:spacing w:after="0" w:line="240" w:lineRule="auto"/>
        <w:jc w:val="center"/>
        <w:rPr>
          <w:rFonts w:ascii="Times New Roman" w:hAnsi="Times New Roman"/>
          <w:b/>
          <w:sz w:val="28"/>
          <w:szCs w:val="28"/>
        </w:rPr>
      </w:pPr>
      <w:r>
        <w:rPr>
          <w:rFonts w:ascii="Times New Roman" w:hAnsi="Times New Roman"/>
          <w:b/>
          <w:sz w:val="28"/>
          <w:szCs w:val="28"/>
        </w:rPr>
        <w:t>УМОВИ</w:t>
      </w:r>
    </w:p>
    <w:p w:rsidR="00631E8D" w:rsidRDefault="00631E8D" w:rsidP="00631E8D">
      <w:pPr>
        <w:spacing w:after="0" w:line="240" w:lineRule="auto"/>
        <w:jc w:val="center"/>
        <w:rPr>
          <w:rFonts w:ascii="Times New Roman" w:hAnsi="Times New Roman"/>
          <w:b/>
          <w:sz w:val="28"/>
          <w:szCs w:val="28"/>
        </w:rPr>
      </w:pPr>
      <w:r>
        <w:rPr>
          <w:rFonts w:ascii="Times New Roman" w:hAnsi="Times New Roman"/>
          <w:b/>
          <w:sz w:val="28"/>
          <w:szCs w:val="28"/>
        </w:rPr>
        <w:t xml:space="preserve">проведення конкурсу на зайняття вакантної посади начальника служби зв’язку інформатизації та ТЗО управління </w:t>
      </w:r>
    </w:p>
    <w:p w:rsidR="00631E8D" w:rsidRDefault="00631E8D" w:rsidP="00631E8D">
      <w:pPr>
        <w:spacing w:after="0" w:line="240" w:lineRule="auto"/>
        <w:jc w:val="center"/>
        <w:rPr>
          <w:rFonts w:ascii="Times New Roman" w:hAnsi="Times New Roman"/>
          <w:b/>
          <w:sz w:val="28"/>
          <w:szCs w:val="28"/>
        </w:rPr>
      </w:pPr>
      <w:r>
        <w:rPr>
          <w:rFonts w:ascii="Times New Roman" w:hAnsi="Times New Roman"/>
          <w:b/>
          <w:sz w:val="28"/>
          <w:szCs w:val="28"/>
        </w:rPr>
        <w:t>Служби судової охорони</w:t>
      </w:r>
      <w:r>
        <w:rPr>
          <w:rFonts w:ascii="Times New Roman" w:hAnsi="Times New Roman"/>
          <w:b/>
          <w:sz w:val="28"/>
          <w:szCs w:val="28"/>
          <w:lang w:val="ru-RU"/>
        </w:rPr>
        <w:t xml:space="preserve"> у </w:t>
      </w:r>
      <w:r>
        <w:rPr>
          <w:rFonts w:ascii="Times New Roman" w:hAnsi="Times New Roman"/>
          <w:b/>
          <w:sz w:val="28"/>
          <w:szCs w:val="28"/>
        </w:rPr>
        <w:t>Харківській області</w:t>
      </w:r>
    </w:p>
    <w:p w:rsidR="00631E8D" w:rsidRDefault="00631E8D" w:rsidP="00631E8D">
      <w:pPr>
        <w:spacing w:after="0" w:line="240" w:lineRule="auto"/>
        <w:jc w:val="center"/>
        <w:rPr>
          <w:rFonts w:ascii="Times New Roman" w:hAnsi="Times New Roman"/>
          <w:b/>
          <w:sz w:val="28"/>
          <w:szCs w:val="28"/>
        </w:rPr>
      </w:pPr>
    </w:p>
    <w:p w:rsidR="00631E8D" w:rsidRDefault="00631E8D" w:rsidP="00631E8D">
      <w:pPr>
        <w:spacing w:after="0" w:line="240" w:lineRule="auto"/>
        <w:jc w:val="center"/>
        <w:rPr>
          <w:rFonts w:ascii="Times New Roman" w:hAnsi="Times New Roman"/>
          <w:b/>
          <w:sz w:val="28"/>
          <w:szCs w:val="28"/>
        </w:rPr>
      </w:pPr>
      <w:r>
        <w:rPr>
          <w:rFonts w:ascii="Times New Roman" w:hAnsi="Times New Roman"/>
          <w:b/>
          <w:sz w:val="28"/>
          <w:szCs w:val="28"/>
        </w:rPr>
        <w:t>Загальні умови</w:t>
      </w:r>
    </w:p>
    <w:p w:rsidR="00631E8D" w:rsidRDefault="00631E8D" w:rsidP="00631E8D">
      <w:pPr>
        <w:spacing w:after="0" w:line="240" w:lineRule="auto"/>
        <w:ind w:firstLine="851"/>
        <w:jc w:val="both"/>
        <w:rPr>
          <w:rFonts w:ascii="Times New Roman" w:hAnsi="Times New Roman"/>
          <w:b/>
          <w:sz w:val="28"/>
          <w:szCs w:val="28"/>
        </w:rPr>
      </w:pPr>
      <w:r>
        <w:rPr>
          <w:rFonts w:ascii="Times New Roman" w:hAnsi="Times New Roman"/>
          <w:b/>
          <w:sz w:val="28"/>
          <w:szCs w:val="28"/>
        </w:rPr>
        <w:t xml:space="preserve">1. Основні повноваження начальника управління зв’язку інформатизації та ТЗО центрального органу управління Служби судової охорони: </w:t>
      </w:r>
    </w:p>
    <w:p w:rsidR="00631E8D" w:rsidRDefault="00631E8D" w:rsidP="00631E8D">
      <w:pPr>
        <w:spacing w:after="0" w:line="240" w:lineRule="auto"/>
        <w:ind w:firstLine="851"/>
        <w:jc w:val="both"/>
        <w:rPr>
          <w:rFonts w:ascii="Times New Roman" w:hAnsi="Times New Roman"/>
          <w:b/>
          <w:sz w:val="28"/>
          <w:szCs w:val="28"/>
        </w:rPr>
      </w:pPr>
    </w:p>
    <w:p w:rsidR="00631E8D" w:rsidRDefault="00631E8D" w:rsidP="00631E8D">
      <w:pPr>
        <w:spacing w:after="0" w:line="240" w:lineRule="auto"/>
        <w:ind w:firstLine="708"/>
        <w:jc w:val="both"/>
        <w:rPr>
          <w:rFonts w:ascii="Times New Roman" w:hAnsi="Times New Roman"/>
          <w:sz w:val="28"/>
          <w:szCs w:val="28"/>
        </w:rPr>
      </w:pPr>
      <w:r>
        <w:rPr>
          <w:rFonts w:ascii="Times New Roman" w:hAnsi="Times New Roman"/>
          <w:sz w:val="28"/>
          <w:szCs w:val="28"/>
        </w:rPr>
        <w:t xml:space="preserve">1) виконує функції, визначені Головою Служби (далі - Голова) судової охорони відповідно до розподілу повноважень між співробітниками Служби судової охорони (далі - Служба); </w:t>
      </w:r>
    </w:p>
    <w:p w:rsidR="00631E8D" w:rsidRDefault="00631E8D" w:rsidP="00631E8D">
      <w:pPr>
        <w:spacing w:after="0" w:line="240" w:lineRule="auto"/>
        <w:ind w:firstLine="708"/>
        <w:jc w:val="both"/>
        <w:rPr>
          <w:rFonts w:ascii="Times New Roman" w:hAnsi="Times New Roman"/>
          <w:sz w:val="28"/>
          <w:szCs w:val="28"/>
        </w:rPr>
      </w:pPr>
      <w:r>
        <w:rPr>
          <w:rFonts w:ascii="Times New Roman" w:hAnsi="Times New Roman"/>
          <w:sz w:val="28"/>
          <w:szCs w:val="28"/>
        </w:rPr>
        <w:t xml:space="preserve">2) забезпечує координацію підрозділів управління зв’язку інформатизації та ТЗО Служби, які здійснюють та організовують зв’язок Служби та територіальних підрозділів в усіх видах службової діяльності. Здійснює контроль за діяльністю цих підрозділів, забезпечує виконання покладених на них завдань; </w:t>
      </w:r>
    </w:p>
    <w:p w:rsidR="00631E8D" w:rsidRDefault="00631E8D" w:rsidP="00631E8D">
      <w:pPr>
        <w:spacing w:after="0" w:line="240" w:lineRule="auto"/>
        <w:ind w:firstLine="708"/>
        <w:jc w:val="both"/>
        <w:rPr>
          <w:rFonts w:ascii="Times New Roman" w:hAnsi="Times New Roman"/>
          <w:sz w:val="28"/>
          <w:szCs w:val="28"/>
        </w:rPr>
      </w:pPr>
      <w:r>
        <w:rPr>
          <w:rFonts w:ascii="Times New Roman" w:hAnsi="Times New Roman"/>
          <w:sz w:val="28"/>
          <w:szCs w:val="28"/>
        </w:rPr>
        <w:t xml:space="preserve">3) організовує, забезпечує та контролює виконання, наказів, розпоряджень та доручень Голови; </w:t>
      </w:r>
    </w:p>
    <w:p w:rsidR="00631E8D" w:rsidRDefault="00631E8D" w:rsidP="00631E8D">
      <w:pPr>
        <w:spacing w:after="0" w:line="240" w:lineRule="auto"/>
        <w:ind w:firstLine="708"/>
        <w:jc w:val="both"/>
        <w:rPr>
          <w:rFonts w:ascii="Times New Roman" w:hAnsi="Times New Roman"/>
          <w:sz w:val="28"/>
          <w:szCs w:val="28"/>
        </w:rPr>
      </w:pPr>
      <w:r>
        <w:rPr>
          <w:rFonts w:ascii="Times New Roman" w:hAnsi="Times New Roman"/>
          <w:sz w:val="28"/>
          <w:szCs w:val="28"/>
        </w:rPr>
        <w:t xml:space="preserve">4) здійснює розподіл обов’язків між керівниками відділів та доручає їм розгляд конкретних матеріалів, виконання доручень із службових питань, контролює їх роботу; </w:t>
      </w:r>
    </w:p>
    <w:p w:rsidR="00631E8D" w:rsidRDefault="00631E8D" w:rsidP="00631E8D">
      <w:pPr>
        <w:spacing w:after="0" w:line="240" w:lineRule="auto"/>
        <w:ind w:firstLine="709"/>
        <w:jc w:val="both"/>
        <w:rPr>
          <w:rFonts w:ascii="Times New Roman" w:hAnsi="Times New Roman"/>
          <w:sz w:val="28"/>
          <w:szCs w:val="28"/>
        </w:rPr>
      </w:pPr>
      <w:r>
        <w:rPr>
          <w:rFonts w:ascii="Times New Roman" w:hAnsi="Times New Roman"/>
          <w:sz w:val="28"/>
          <w:szCs w:val="28"/>
        </w:rPr>
        <w:t>5) організовує взаємодію із структурними підрозділами органів державної та виконавчої влади з питань забезпечення зв’язком структурних підрозділів Служби; 6) надає пропозиції заступнику Голови (з забезпечення) про внесення на затвердження Вищої ради правосуддя, Державної судової адміністрації України проектів актів щодо діяльності Служби</w:t>
      </w:r>
    </w:p>
    <w:p w:rsidR="00631E8D" w:rsidRDefault="00631E8D" w:rsidP="00631E8D">
      <w:pPr>
        <w:widowControl w:val="0"/>
        <w:autoSpaceDE w:val="0"/>
        <w:autoSpaceDN w:val="0"/>
        <w:adjustRightInd w:val="0"/>
        <w:spacing w:after="0" w:line="285" w:lineRule="exact"/>
        <w:ind w:right="-30"/>
        <w:jc w:val="both"/>
        <w:rPr>
          <w:rFonts w:ascii="Times New Roman" w:hAnsi="Times New Roman"/>
          <w:color w:val="000000"/>
          <w:sz w:val="28"/>
          <w:szCs w:val="28"/>
        </w:rPr>
      </w:pPr>
    </w:p>
    <w:p w:rsidR="00631E8D" w:rsidRDefault="00631E8D" w:rsidP="00631E8D">
      <w:pPr>
        <w:spacing w:after="0" w:line="240" w:lineRule="auto"/>
        <w:ind w:firstLine="851"/>
        <w:rPr>
          <w:rFonts w:ascii="Times New Roman" w:hAnsi="Times New Roman"/>
          <w:b/>
          <w:sz w:val="28"/>
        </w:rPr>
      </w:pPr>
      <w:r>
        <w:rPr>
          <w:rFonts w:ascii="Times New Roman" w:hAnsi="Times New Roman"/>
          <w:b/>
          <w:sz w:val="28"/>
        </w:rPr>
        <w:t>2. Умови оплати праці:</w:t>
      </w:r>
    </w:p>
    <w:p w:rsidR="00631E8D" w:rsidRDefault="00631E8D" w:rsidP="00631E8D">
      <w:pPr>
        <w:spacing w:after="0" w:line="240" w:lineRule="auto"/>
        <w:ind w:firstLine="851"/>
        <w:rPr>
          <w:rFonts w:ascii="Times New Roman" w:hAnsi="Times New Roman"/>
          <w:b/>
          <w:sz w:val="28"/>
        </w:rPr>
      </w:pPr>
    </w:p>
    <w:p w:rsidR="00631E8D" w:rsidRDefault="00631E8D" w:rsidP="00631E8D">
      <w:pPr>
        <w:spacing w:after="0" w:line="240" w:lineRule="auto"/>
        <w:ind w:firstLine="708"/>
        <w:jc w:val="both"/>
        <w:rPr>
          <w:rFonts w:ascii="Times New Roman" w:hAnsi="Times New Roman"/>
          <w:sz w:val="28"/>
          <w:szCs w:val="28"/>
        </w:rPr>
      </w:pPr>
      <w:r>
        <w:rPr>
          <w:rFonts w:ascii="Times New Roman" w:hAnsi="Times New Roman"/>
          <w:sz w:val="28"/>
          <w:szCs w:val="28"/>
        </w:rPr>
        <w:t xml:space="preserve">1) посадовий оклад – 7190 гривень, відповідно до постанови Кабінету Міністрів України від 3 квітня 2019 року № 289 «Про грошове забезпечення співробітників Служби судової охорони». </w:t>
      </w:r>
    </w:p>
    <w:p w:rsidR="00631E8D" w:rsidRDefault="00631E8D" w:rsidP="00631E8D">
      <w:pPr>
        <w:spacing w:after="0" w:line="240" w:lineRule="auto"/>
        <w:ind w:firstLine="851"/>
        <w:jc w:val="both"/>
        <w:rPr>
          <w:rFonts w:ascii="Times New Roman" w:hAnsi="Times New Roman"/>
          <w:sz w:val="28"/>
        </w:rPr>
      </w:pPr>
      <w:r>
        <w:rPr>
          <w:rFonts w:ascii="Times New Roman" w:hAnsi="Times New Roman"/>
          <w:sz w:val="28"/>
          <w:szCs w:val="28"/>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7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r>
        <w:rPr>
          <w:rFonts w:ascii="Times New Roman" w:hAnsi="Times New Roman"/>
          <w:sz w:val="28"/>
        </w:rPr>
        <w:t xml:space="preserve"> </w:t>
      </w:r>
    </w:p>
    <w:p w:rsidR="00631E8D" w:rsidRDefault="00631E8D" w:rsidP="00631E8D">
      <w:pPr>
        <w:spacing w:after="0" w:line="240" w:lineRule="auto"/>
        <w:ind w:firstLine="851"/>
        <w:jc w:val="both"/>
        <w:rPr>
          <w:rFonts w:ascii="Times New Roman" w:hAnsi="Times New Roman"/>
          <w:sz w:val="28"/>
        </w:rPr>
      </w:pP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b/>
          <w:sz w:val="28"/>
        </w:rPr>
        <w:t>3. Інформація про строковість чи безстроковість призначення на посаду:</w:t>
      </w: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sz w:val="28"/>
        </w:rPr>
        <w:t xml:space="preserve">безстроково. </w:t>
      </w:r>
    </w:p>
    <w:p w:rsidR="00631E8D" w:rsidRDefault="00631E8D" w:rsidP="00631E8D">
      <w:pPr>
        <w:spacing w:after="0" w:line="240" w:lineRule="auto"/>
        <w:ind w:firstLine="851"/>
        <w:jc w:val="both"/>
        <w:rPr>
          <w:rFonts w:ascii="Times New Roman" w:hAnsi="Times New Roman"/>
          <w:sz w:val="28"/>
          <w:lang w:val="ru-RU"/>
        </w:rPr>
      </w:pPr>
    </w:p>
    <w:p w:rsidR="00631E8D" w:rsidRDefault="00631E8D" w:rsidP="00631E8D">
      <w:pPr>
        <w:spacing w:after="0" w:line="240" w:lineRule="auto"/>
        <w:ind w:firstLine="851"/>
        <w:jc w:val="both"/>
        <w:rPr>
          <w:rFonts w:ascii="Times New Roman" w:hAnsi="Times New Roman"/>
          <w:b/>
          <w:sz w:val="28"/>
          <w:lang w:val="ru-RU"/>
        </w:rPr>
      </w:pPr>
      <w:r>
        <w:rPr>
          <w:rFonts w:ascii="Times New Roman" w:hAnsi="Times New Roman"/>
          <w:b/>
          <w:sz w:val="28"/>
        </w:rPr>
        <w:t>4. Перелік документів, необхідних для участі в конкурсі, та строк їх подання:</w:t>
      </w:r>
    </w:p>
    <w:p w:rsidR="00631E8D" w:rsidRDefault="00631E8D" w:rsidP="00631E8D">
      <w:pPr>
        <w:spacing w:after="0" w:line="240" w:lineRule="auto"/>
        <w:ind w:firstLine="851"/>
        <w:jc w:val="both"/>
        <w:rPr>
          <w:rFonts w:ascii="Times New Roman" w:hAnsi="Times New Roman"/>
          <w:sz w:val="28"/>
          <w:lang w:val="ru-RU"/>
        </w:rPr>
      </w:pPr>
    </w:p>
    <w:p w:rsidR="00631E8D" w:rsidRDefault="00631E8D" w:rsidP="00631E8D">
      <w:pPr>
        <w:spacing w:after="0" w:line="240" w:lineRule="auto"/>
        <w:ind w:firstLine="708"/>
        <w:jc w:val="both"/>
        <w:rPr>
          <w:rFonts w:ascii="Times New Roman" w:hAnsi="Times New Roman"/>
          <w:sz w:val="28"/>
          <w:szCs w:val="28"/>
        </w:rPr>
      </w:pPr>
      <w:r>
        <w:rPr>
          <w:rFonts w:ascii="Times New Roman" w:hAnsi="Times New Roman"/>
          <w:sz w:val="28"/>
          <w:szCs w:val="28"/>
        </w:rPr>
        <w:t xml:space="preserve">1) письмова заява про участь у конкурсі, у якій також зазначається про надання особою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631E8D" w:rsidRDefault="00631E8D" w:rsidP="00631E8D">
      <w:pPr>
        <w:spacing w:after="0" w:line="240" w:lineRule="auto"/>
        <w:ind w:firstLine="708"/>
        <w:jc w:val="both"/>
        <w:rPr>
          <w:rFonts w:ascii="Times New Roman" w:hAnsi="Times New Roman"/>
          <w:sz w:val="28"/>
          <w:szCs w:val="28"/>
        </w:rPr>
      </w:pPr>
      <w:r>
        <w:rPr>
          <w:rFonts w:ascii="Times New Roman" w:hAnsi="Times New Roman"/>
          <w:sz w:val="28"/>
          <w:szCs w:val="28"/>
        </w:rPr>
        <w:t xml:space="preserve">2) копія паспорта громадянина України; </w:t>
      </w:r>
    </w:p>
    <w:p w:rsidR="00631E8D" w:rsidRDefault="00631E8D" w:rsidP="00631E8D">
      <w:pPr>
        <w:spacing w:after="0" w:line="240" w:lineRule="auto"/>
        <w:ind w:firstLine="708"/>
        <w:jc w:val="both"/>
        <w:rPr>
          <w:rFonts w:ascii="Times New Roman" w:hAnsi="Times New Roman"/>
          <w:sz w:val="28"/>
          <w:szCs w:val="28"/>
        </w:rPr>
      </w:pPr>
      <w:r>
        <w:rPr>
          <w:rFonts w:ascii="Times New Roman" w:hAnsi="Times New Roman"/>
          <w:sz w:val="28"/>
          <w:szCs w:val="28"/>
        </w:rPr>
        <w:t xml:space="preserve">3) копія (копії) документа (документів) про освіту; </w:t>
      </w:r>
    </w:p>
    <w:p w:rsidR="00631E8D" w:rsidRDefault="00631E8D" w:rsidP="00631E8D">
      <w:pPr>
        <w:spacing w:after="0" w:line="240" w:lineRule="auto"/>
        <w:ind w:firstLine="708"/>
        <w:jc w:val="both"/>
        <w:rPr>
          <w:rFonts w:ascii="Times New Roman" w:hAnsi="Times New Roman"/>
          <w:sz w:val="28"/>
          <w:szCs w:val="28"/>
        </w:rPr>
      </w:pPr>
      <w:r>
        <w:rPr>
          <w:rFonts w:ascii="Times New Roman" w:hAnsi="Times New Roman"/>
          <w:sz w:val="28"/>
          <w:szCs w:val="28"/>
        </w:rPr>
        <w:t xml:space="preserve">4) заповнена особова картка, визначеного зразка, автобіографія, фотокартка розміром 30х40 мм; </w:t>
      </w:r>
    </w:p>
    <w:p w:rsidR="00631E8D" w:rsidRDefault="00631E8D" w:rsidP="00631E8D">
      <w:pPr>
        <w:spacing w:after="0" w:line="240" w:lineRule="auto"/>
        <w:ind w:firstLine="708"/>
        <w:jc w:val="both"/>
        <w:rPr>
          <w:rFonts w:ascii="Times New Roman" w:hAnsi="Times New Roman"/>
          <w:sz w:val="28"/>
          <w:szCs w:val="28"/>
        </w:rPr>
      </w:pPr>
      <w:r>
        <w:rPr>
          <w:rFonts w:ascii="Times New Roman" w:hAnsi="Times New Roman"/>
          <w:sz w:val="28"/>
          <w:szCs w:val="28"/>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631E8D" w:rsidRDefault="00631E8D" w:rsidP="00631E8D">
      <w:pPr>
        <w:spacing w:after="0" w:line="240" w:lineRule="auto"/>
        <w:ind w:firstLine="708"/>
        <w:jc w:val="both"/>
        <w:rPr>
          <w:rFonts w:ascii="Times New Roman" w:hAnsi="Times New Roman"/>
          <w:sz w:val="28"/>
          <w:szCs w:val="28"/>
        </w:rPr>
      </w:pPr>
      <w:r>
        <w:rPr>
          <w:rFonts w:ascii="Times New Roman" w:hAnsi="Times New Roman"/>
          <w:sz w:val="28"/>
          <w:szCs w:val="28"/>
        </w:rPr>
        <w:t xml:space="preserve">6) копія трудової книжки (за наявності); </w:t>
      </w:r>
    </w:p>
    <w:p w:rsidR="00631E8D" w:rsidRPr="00D15CCA" w:rsidRDefault="00631E8D" w:rsidP="00D15CCA">
      <w:pPr>
        <w:spacing w:after="0" w:line="240" w:lineRule="auto"/>
        <w:ind w:firstLine="851"/>
        <w:jc w:val="both"/>
        <w:rPr>
          <w:rFonts w:ascii="Times New Roman" w:hAnsi="Times New Roman"/>
          <w:sz w:val="28"/>
        </w:rPr>
      </w:pPr>
      <w:r>
        <w:rPr>
          <w:rFonts w:ascii="Times New Roman" w:hAnsi="Times New Roman"/>
          <w:sz w:val="28"/>
          <w:szCs w:val="28"/>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в сфері охорони здоров’я (форма 086)</w:t>
      </w:r>
      <w:r w:rsidR="00D15CCA">
        <w:rPr>
          <w:rFonts w:ascii="Times New Roman" w:hAnsi="Times New Roman"/>
          <w:sz w:val="28"/>
          <w:szCs w:val="28"/>
        </w:rPr>
        <w:t xml:space="preserve">, </w:t>
      </w:r>
      <w:r w:rsidR="00D15CCA" w:rsidRPr="00D15CCA">
        <w:rPr>
          <w:rFonts w:ascii="Times New Roman" w:hAnsi="Times New Roman"/>
          <w:sz w:val="28"/>
        </w:rPr>
        <w:t>сертифікат наркологічного огляду та медична довідка психіатричного огляду</w:t>
      </w:r>
      <w:r w:rsidR="00D15CCA">
        <w:rPr>
          <w:rFonts w:ascii="Times New Roman" w:hAnsi="Times New Roman"/>
          <w:sz w:val="28"/>
        </w:rPr>
        <w:t xml:space="preserve">; </w:t>
      </w:r>
    </w:p>
    <w:p w:rsidR="00631E8D" w:rsidRDefault="00631E8D" w:rsidP="00631E8D">
      <w:pPr>
        <w:spacing w:after="0" w:line="240" w:lineRule="auto"/>
        <w:ind w:firstLine="851"/>
        <w:jc w:val="both"/>
        <w:rPr>
          <w:rFonts w:ascii="Times New Roman" w:hAnsi="Times New Roman"/>
          <w:sz w:val="28"/>
          <w:szCs w:val="28"/>
        </w:rPr>
      </w:pPr>
      <w:r>
        <w:rPr>
          <w:rFonts w:ascii="Times New Roman" w:hAnsi="Times New Roman"/>
          <w:sz w:val="28"/>
          <w:szCs w:val="28"/>
        </w:rPr>
        <w:t xml:space="preserve">8) копія військового квитка або посвідчення особи військовослужбовця (для військовозобов’язаних або військовослужбовців). </w:t>
      </w: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sz w:val="28"/>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631E8D" w:rsidRDefault="00631E8D" w:rsidP="00631E8D">
      <w:pPr>
        <w:spacing w:after="0" w:line="240" w:lineRule="auto"/>
        <w:ind w:firstLine="773"/>
        <w:jc w:val="both"/>
        <w:rPr>
          <w:rFonts w:ascii="Times New Roman" w:hAnsi="Times New Roman"/>
          <w:sz w:val="28"/>
        </w:rPr>
      </w:pPr>
      <w:r>
        <w:rPr>
          <w:rFonts w:ascii="Times New Roman" w:hAnsi="Times New Roman"/>
          <w:sz w:val="28"/>
        </w:rPr>
        <w:t xml:space="preserve">У відповідності до частин 3статті 54 Закону України </w:t>
      </w:r>
      <w:r>
        <w:rPr>
          <w:rFonts w:ascii="Times New Roman" w:hAnsi="Times New Roman"/>
          <w:sz w:val="28"/>
          <w:szCs w:val="28"/>
        </w:rPr>
        <w:t>«</w:t>
      </w:r>
      <w:r>
        <w:rPr>
          <w:rFonts w:ascii="Times New Roman" w:hAnsi="Times New Roman"/>
          <w:sz w:val="28"/>
        </w:rPr>
        <w:t>Про Національну поліцію</w:t>
      </w:r>
      <w:r>
        <w:rPr>
          <w:rFonts w:ascii="Times New Roman" w:hAnsi="Times New Roman"/>
          <w:sz w:val="28"/>
          <w:szCs w:val="28"/>
        </w:rPr>
        <w:t>»</w:t>
      </w:r>
      <w:r>
        <w:rPr>
          <w:rFonts w:ascii="Times New Roman" w:hAnsi="Times New Roman"/>
          <w:sz w:val="28"/>
        </w:rPr>
        <w:t>, особова,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631E8D" w:rsidRDefault="00631E8D" w:rsidP="00631E8D">
      <w:pPr>
        <w:spacing w:after="0" w:line="240" w:lineRule="auto"/>
        <w:ind w:firstLine="773"/>
        <w:jc w:val="both"/>
        <w:rPr>
          <w:rFonts w:ascii="Times New Roman" w:hAnsi="Times New Roman"/>
          <w:sz w:val="28"/>
        </w:rPr>
      </w:pPr>
      <w:r>
        <w:rPr>
          <w:rFonts w:ascii="Times New Roman" w:hAnsi="Times New Roman"/>
          <w:sz w:val="28"/>
        </w:rPr>
        <w:t xml:space="preserve">Документи приймаються з 09.00 07 жовтня 2019 року  до 09.00 21 жовтня 2019 року за </w:t>
      </w:r>
      <w:proofErr w:type="spellStart"/>
      <w:r>
        <w:rPr>
          <w:rFonts w:ascii="Times New Roman" w:hAnsi="Times New Roman"/>
          <w:sz w:val="28"/>
        </w:rPr>
        <w:t>адресою</w:t>
      </w:r>
      <w:proofErr w:type="spellEnd"/>
      <w:r>
        <w:rPr>
          <w:rFonts w:ascii="Times New Roman" w:hAnsi="Times New Roman"/>
          <w:sz w:val="28"/>
        </w:rPr>
        <w:t xml:space="preserve">: </w:t>
      </w:r>
      <w:r>
        <w:rPr>
          <w:rFonts w:ascii="Times New Roman" w:hAnsi="Times New Roman"/>
          <w:sz w:val="28"/>
          <w:lang w:val="ru-RU"/>
        </w:rPr>
        <w:t>м</w:t>
      </w:r>
      <w:r>
        <w:rPr>
          <w:rFonts w:ascii="Times New Roman" w:hAnsi="Times New Roman"/>
          <w:sz w:val="28"/>
        </w:rPr>
        <w:t>. Харків, майдан Героїв Небесної Сотні, 36.</w:t>
      </w:r>
    </w:p>
    <w:p w:rsidR="00631E8D" w:rsidRDefault="00631E8D" w:rsidP="00631E8D">
      <w:pPr>
        <w:spacing w:after="0" w:line="240" w:lineRule="auto"/>
        <w:ind w:firstLine="851"/>
        <w:jc w:val="both"/>
        <w:rPr>
          <w:rFonts w:ascii="Times New Roman" w:hAnsi="Times New Roman"/>
          <w:sz w:val="28"/>
        </w:rPr>
      </w:pPr>
      <w:r>
        <w:rPr>
          <w:rFonts w:ascii="Times New Roman" w:hAnsi="Times New Roman"/>
          <w:sz w:val="28"/>
          <w:szCs w:val="28"/>
        </w:rPr>
        <w:t>На начальника управління зв’язку інформатизації та ТЗО центрального органу управління Служби судової охорони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631E8D" w:rsidRDefault="00631E8D" w:rsidP="00631E8D">
      <w:pPr>
        <w:spacing w:after="0" w:line="240" w:lineRule="auto"/>
        <w:ind w:firstLine="851"/>
        <w:jc w:val="both"/>
        <w:rPr>
          <w:rFonts w:ascii="Times New Roman" w:hAnsi="Times New Roman"/>
          <w:sz w:val="28"/>
        </w:rPr>
      </w:pPr>
    </w:p>
    <w:p w:rsidR="00631E8D" w:rsidRDefault="00631E8D" w:rsidP="00631E8D">
      <w:pPr>
        <w:spacing w:after="0" w:line="240" w:lineRule="auto"/>
        <w:ind w:firstLine="851"/>
        <w:jc w:val="both"/>
        <w:rPr>
          <w:rFonts w:ascii="Times New Roman" w:hAnsi="Times New Roman"/>
          <w:b/>
          <w:sz w:val="28"/>
        </w:rPr>
      </w:pPr>
      <w:r>
        <w:rPr>
          <w:rFonts w:ascii="Times New Roman" w:hAnsi="Times New Roman"/>
          <w:b/>
          <w:sz w:val="28"/>
        </w:rPr>
        <w:t>5. Місце, дата та час початку проведення конкурсу:</w:t>
      </w: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b/>
          <w:sz w:val="28"/>
        </w:rPr>
        <w:t xml:space="preserve"> </w:t>
      </w:r>
    </w:p>
    <w:p w:rsidR="00631E8D" w:rsidRDefault="00631E8D" w:rsidP="00631E8D">
      <w:pPr>
        <w:spacing w:after="0" w:line="240" w:lineRule="auto"/>
        <w:ind w:firstLine="851"/>
        <w:jc w:val="both"/>
        <w:rPr>
          <w:rFonts w:ascii="Times New Roman" w:hAnsi="Times New Roman"/>
          <w:sz w:val="28"/>
        </w:rPr>
      </w:pPr>
      <w:r>
        <w:rPr>
          <w:rFonts w:ascii="Times New Roman" w:hAnsi="Times New Roman"/>
          <w:sz w:val="28"/>
          <w:lang w:val="ru-RU"/>
        </w:rPr>
        <w:t>м</w:t>
      </w:r>
      <w:r>
        <w:rPr>
          <w:rFonts w:ascii="Times New Roman" w:hAnsi="Times New Roman"/>
          <w:sz w:val="28"/>
        </w:rPr>
        <w:t>. Харків, вулиця Динамівська, 10, стадіон «Динамо» з 09.00  24 жовтня 2019 року.</w:t>
      </w:r>
    </w:p>
    <w:p w:rsidR="00631E8D" w:rsidRDefault="00631E8D" w:rsidP="00631E8D">
      <w:pPr>
        <w:spacing w:after="0" w:line="240" w:lineRule="auto"/>
        <w:ind w:firstLine="851"/>
        <w:jc w:val="both"/>
        <w:rPr>
          <w:rFonts w:ascii="Times New Roman" w:hAnsi="Times New Roman"/>
          <w:sz w:val="28"/>
        </w:rPr>
      </w:pPr>
    </w:p>
    <w:p w:rsidR="00631E8D" w:rsidRDefault="00631E8D" w:rsidP="00631E8D">
      <w:pPr>
        <w:spacing w:after="0" w:line="240" w:lineRule="auto"/>
        <w:ind w:firstLine="851"/>
        <w:jc w:val="both"/>
        <w:rPr>
          <w:rFonts w:ascii="Times New Roman" w:hAnsi="Times New Roman"/>
          <w:b/>
          <w:sz w:val="28"/>
        </w:rPr>
      </w:pPr>
      <w:r>
        <w:rPr>
          <w:rFonts w:ascii="Times New Roman" w:hAnsi="Times New Roman"/>
          <w:b/>
          <w:sz w:val="28"/>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631E8D" w:rsidRDefault="00631E8D" w:rsidP="00631E8D">
      <w:pPr>
        <w:spacing w:after="0" w:line="240" w:lineRule="auto"/>
        <w:ind w:firstLine="851"/>
        <w:jc w:val="both"/>
        <w:rPr>
          <w:rFonts w:ascii="Times New Roman" w:hAnsi="Times New Roman"/>
          <w:sz w:val="28"/>
          <w:lang w:val="ru-RU"/>
        </w:rPr>
      </w:pP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sz w:val="28"/>
        </w:rPr>
        <w:t xml:space="preserve">Приходько Андрій Миколайович, 098-401-10-48, </w:t>
      </w:r>
      <w:hyperlink r:id="rId17" w:history="1">
        <w:r>
          <w:rPr>
            <w:rStyle w:val="a3"/>
            <w:rFonts w:ascii="Times New Roman" w:hAnsi="Times New Roman"/>
            <w:color w:val="auto"/>
            <w:sz w:val="28"/>
            <w:lang w:val="en-US"/>
          </w:rPr>
          <w:t>volobuiev</w:t>
        </w:r>
        <w:r>
          <w:rPr>
            <w:rStyle w:val="a3"/>
            <w:rFonts w:ascii="Times New Roman" w:hAnsi="Times New Roman"/>
            <w:color w:val="auto"/>
            <w:sz w:val="28"/>
          </w:rPr>
          <w:t>@sso.court.gov.ua</w:t>
        </w:r>
      </w:hyperlink>
    </w:p>
    <w:p w:rsidR="00631E8D" w:rsidRDefault="00631E8D" w:rsidP="00631E8D">
      <w:pPr>
        <w:rPr>
          <w:lang w:val="ru-RU"/>
        </w:rPr>
      </w:pPr>
    </w:p>
    <w:p w:rsidR="00631E8D" w:rsidRDefault="00631E8D" w:rsidP="00631E8D">
      <w:pPr>
        <w:spacing w:after="0"/>
        <w:ind w:firstLine="851"/>
        <w:jc w:val="center"/>
        <w:rPr>
          <w:rFonts w:ascii="Times New Roman" w:hAnsi="Times New Roman"/>
          <w:b/>
          <w:sz w:val="28"/>
          <w:szCs w:val="28"/>
        </w:rPr>
      </w:pPr>
      <w:r>
        <w:rPr>
          <w:rFonts w:ascii="Times New Roman" w:hAnsi="Times New Roman"/>
          <w:b/>
          <w:sz w:val="28"/>
          <w:szCs w:val="28"/>
        </w:rPr>
        <w:t>Квалі</w:t>
      </w:r>
      <w:r>
        <w:rPr>
          <w:rFonts w:ascii="Times New Roman" w:hAnsi="Times New Roman"/>
          <w:sz w:val="28"/>
          <w:szCs w:val="28"/>
        </w:rPr>
        <w:t>ф</w:t>
      </w:r>
      <w:r>
        <w:rPr>
          <w:rFonts w:ascii="Times New Roman" w:hAnsi="Times New Roman"/>
          <w:b/>
          <w:sz w:val="28"/>
          <w:szCs w:val="28"/>
        </w:rPr>
        <w:t>ікаційні вимоги.</w:t>
      </w:r>
    </w:p>
    <w:p w:rsidR="00631E8D" w:rsidRDefault="00631E8D" w:rsidP="00631E8D">
      <w:pPr>
        <w:spacing w:after="0"/>
        <w:ind w:firstLine="851"/>
        <w:jc w:val="center"/>
        <w:rPr>
          <w:rFonts w:ascii="Times New Roman" w:hAnsi="Times New Roman"/>
          <w:b/>
          <w:sz w:val="28"/>
          <w:szCs w:val="28"/>
          <w:lang w:val="ru-RU"/>
        </w:rPr>
      </w:pPr>
    </w:p>
    <w:tbl>
      <w:tblPr>
        <w:tblW w:w="9606" w:type="dxa"/>
        <w:tblLook w:val="04A0" w:firstRow="1" w:lastRow="0" w:firstColumn="1" w:lastColumn="0" w:noHBand="0" w:noVBand="1"/>
      </w:tblPr>
      <w:tblGrid>
        <w:gridCol w:w="4928"/>
        <w:gridCol w:w="4678"/>
      </w:tblGrid>
      <w:tr w:rsidR="00631E8D" w:rsidTr="00631E8D">
        <w:tc>
          <w:tcPr>
            <w:tcW w:w="4928" w:type="dxa"/>
            <w:hideMark/>
          </w:tcPr>
          <w:p w:rsidR="00631E8D" w:rsidRDefault="00631E8D">
            <w:pPr>
              <w:spacing w:after="0"/>
              <w:jc w:val="both"/>
              <w:rPr>
                <w:rFonts w:ascii="Times New Roman" w:hAnsi="Times New Roman"/>
                <w:sz w:val="28"/>
                <w:szCs w:val="28"/>
              </w:rPr>
            </w:pPr>
            <w:r>
              <w:rPr>
                <w:rFonts w:ascii="Times New Roman" w:hAnsi="Times New Roman"/>
                <w:sz w:val="28"/>
                <w:szCs w:val="28"/>
              </w:rPr>
              <w:t>1. Освіта</w:t>
            </w:r>
          </w:p>
        </w:tc>
        <w:tc>
          <w:tcPr>
            <w:tcW w:w="4678" w:type="dxa"/>
            <w:hideMark/>
          </w:tcPr>
          <w:p w:rsidR="00631E8D" w:rsidRDefault="00631E8D">
            <w:pPr>
              <w:widowControl w:val="0"/>
              <w:tabs>
                <w:tab w:val="left" w:pos="4071"/>
              </w:tabs>
              <w:autoSpaceDE w:val="0"/>
              <w:autoSpaceDN w:val="0"/>
              <w:adjustRightInd w:val="0"/>
              <w:spacing w:after="0" w:line="240" w:lineRule="auto"/>
              <w:ind w:right="-30"/>
              <w:jc w:val="both"/>
              <w:rPr>
                <w:rFonts w:ascii="Times New Roman" w:hAnsi="Times New Roman"/>
                <w:sz w:val="28"/>
                <w:szCs w:val="28"/>
              </w:rPr>
            </w:pPr>
            <w:r>
              <w:rPr>
                <w:rFonts w:ascii="Times New Roman" w:hAnsi="Times New Roman"/>
                <w:sz w:val="28"/>
                <w:szCs w:val="28"/>
              </w:rPr>
              <w:t xml:space="preserve">вища освіта у галузі знань «Електрична інженерія» або «Інформаційні технології» або «Воєнні науки, національна безпека, безпека державного кордону», ступінь вищої освіти – магістр. </w:t>
            </w:r>
          </w:p>
        </w:tc>
      </w:tr>
      <w:tr w:rsidR="00631E8D" w:rsidTr="00631E8D">
        <w:tc>
          <w:tcPr>
            <w:tcW w:w="4928" w:type="dxa"/>
            <w:hideMark/>
          </w:tcPr>
          <w:p w:rsidR="00631E8D" w:rsidRDefault="00631E8D">
            <w:pPr>
              <w:spacing w:after="0"/>
              <w:jc w:val="both"/>
              <w:rPr>
                <w:rFonts w:ascii="Times New Roman" w:hAnsi="Times New Roman"/>
                <w:sz w:val="28"/>
                <w:szCs w:val="28"/>
                <w:lang w:val="en-US"/>
              </w:rPr>
            </w:pPr>
            <w:r>
              <w:rPr>
                <w:rFonts w:ascii="Times New Roman" w:hAnsi="Times New Roman"/>
                <w:sz w:val="28"/>
                <w:szCs w:val="28"/>
              </w:rPr>
              <w:t>2. Досвід роботи</w:t>
            </w:r>
          </w:p>
        </w:tc>
        <w:tc>
          <w:tcPr>
            <w:tcW w:w="4678" w:type="dxa"/>
          </w:tcPr>
          <w:p w:rsidR="00631E8D" w:rsidRDefault="00631E8D">
            <w:pPr>
              <w:spacing w:after="0" w:line="240" w:lineRule="auto"/>
              <w:jc w:val="both"/>
              <w:rPr>
                <w:rFonts w:ascii="Times New Roman" w:hAnsi="Times New Roman"/>
                <w:sz w:val="28"/>
                <w:szCs w:val="28"/>
              </w:rPr>
            </w:pPr>
            <w:r>
              <w:rPr>
                <w:rFonts w:ascii="Times New Roman" w:hAnsi="Times New Roman"/>
                <w:sz w:val="28"/>
                <w:szCs w:val="28"/>
              </w:rPr>
              <w:t xml:space="preserve">мати стаж роботи не менше 5 років у галузі знань «Електрична інженерія» або «Інформаційні технології» або «Воєнні науки, національна безпека, безпека державного кордону»; - досвід роботи на керівних посадах державних органів або військових формувань юрисдикція яких поширюється на всю територію </w:t>
            </w:r>
            <w:r>
              <w:rPr>
                <w:rFonts w:ascii="Times New Roman" w:hAnsi="Times New Roman"/>
                <w:sz w:val="28"/>
                <w:szCs w:val="28"/>
              </w:rPr>
              <w:br/>
              <w:t xml:space="preserve">України – не менше трьох років. </w:t>
            </w:r>
          </w:p>
          <w:p w:rsidR="00631E8D" w:rsidRDefault="00631E8D">
            <w:pPr>
              <w:widowControl w:val="0"/>
              <w:autoSpaceDE w:val="0"/>
              <w:autoSpaceDN w:val="0"/>
              <w:adjustRightInd w:val="0"/>
              <w:spacing w:after="0" w:line="240" w:lineRule="auto"/>
              <w:ind w:left="33" w:right="46"/>
              <w:jc w:val="both"/>
              <w:rPr>
                <w:rFonts w:ascii="Times New Roman" w:hAnsi="Times New Roman"/>
                <w:sz w:val="28"/>
                <w:szCs w:val="28"/>
              </w:rPr>
            </w:pPr>
          </w:p>
        </w:tc>
      </w:tr>
      <w:tr w:rsidR="00631E8D" w:rsidTr="00631E8D">
        <w:tc>
          <w:tcPr>
            <w:tcW w:w="4928" w:type="dxa"/>
            <w:hideMark/>
          </w:tcPr>
          <w:p w:rsidR="00631E8D" w:rsidRDefault="00631E8D">
            <w:pPr>
              <w:spacing w:after="0"/>
              <w:jc w:val="both"/>
              <w:rPr>
                <w:rFonts w:ascii="Times New Roman" w:hAnsi="Times New Roman"/>
                <w:sz w:val="28"/>
                <w:szCs w:val="28"/>
              </w:rPr>
            </w:pPr>
            <w:r>
              <w:rPr>
                <w:rFonts w:ascii="Times New Roman" w:hAnsi="Times New Roman"/>
                <w:sz w:val="28"/>
                <w:szCs w:val="28"/>
              </w:rPr>
              <w:t>3. Володіння державною</w:t>
            </w:r>
          </w:p>
          <w:p w:rsidR="00631E8D" w:rsidRDefault="00631E8D">
            <w:pPr>
              <w:spacing w:after="0"/>
              <w:jc w:val="both"/>
              <w:rPr>
                <w:rFonts w:ascii="Times New Roman" w:hAnsi="Times New Roman"/>
                <w:sz w:val="28"/>
                <w:szCs w:val="28"/>
              </w:rPr>
            </w:pPr>
            <w:r>
              <w:rPr>
                <w:rFonts w:ascii="Times New Roman" w:hAnsi="Times New Roman"/>
                <w:sz w:val="28"/>
                <w:szCs w:val="28"/>
              </w:rPr>
              <w:t xml:space="preserve"> мовою</w:t>
            </w:r>
          </w:p>
        </w:tc>
        <w:tc>
          <w:tcPr>
            <w:tcW w:w="4678" w:type="dxa"/>
            <w:hideMark/>
          </w:tcPr>
          <w:p w:rsidR="00631E8D" w:rsidRDefault="00631E8D">
            <w:pPr>
              <w:spacing w:after="0"/>
              <w:jc w:val="both"/>
              <w:rPr>
                <w:rFonts w:ascii="Times New Roman" w:hAnsi="Times New Roman"/>
                <w:sz w:val="28"/>
                <w:szCs w:val="28"/>
              </w:rPr>
            </w:pPr>
            <w:r>
              <w:rPr>
                <w:rFonts w:ascii="Times New Roman" w:hAnsi="Times New Roman"/>
                <w:sz w:val="28"/>
                <w:szCs w:val="28"/>
              </w:rPr>
              <w:t>вільне володіння державною мовою.</w:t>
            </w:r>
          </w:p>
        </w:tc>
      </w:tr>
    </w:tbl>
    <w:p w:rsidR="00631E8D" w:rsidRDefault="00631E8D" w:rsidP="00631E8D">
      <w:pPr>
        <w:spacing w:after="0"/>
        <w:ind w:firstLine="851"/>
        <w:jc w:val="center"/>
        <w:rPr>
          <w:rFonts w:ascii="Times New Roman" w:hAnsi="Times New Roman"/>
          <w:b/>
          <w:sz w:val="28"/>
          <w:szCs w:val="28"/>
        </w:rPr>
      </w:pPr>
      <w:r>
        <w:rPr>
          <w:rFonts w:ascii="Times New Roman" w:hAnsi="Times New Roman"/>
          <w:b/>
          <w:sz w:val="28"/>
          <w:szCs w:val="28"/>
        </w:rPr>
        <w:t>Вимоги до компетентності.</w:t>
      </w:r>
    </w:p>
    <w:tbl>
      <w:tblPr>
        <w:tblW w:w="9537" w:type="dxa"/>
        <w:tblInd w:w="108" w:type="dxa"/>
        <w:tblLook w:val="04A0" w:firstRow="1" w:lastRow="0" w:firstColumn="1" w:lastColumn="0" w:noHBand="0" w:noVBand="1"/>
      </w:tblPr>
      <w:tblGrid>
        <w:gridCol w:w="4768"/>
        <w:gridCol w:w="4769"/>
      </w:tblGrid>
      <w:tr w:rsidR="00631E8D" w:rsidTr="00631E8D">
        <w:tc>
          <w:tcPr>
            <w:tcW w:w="4768" w:type="dxa"/>
          </w:tcPr>
          <w:p w:rsidR="00631E8D" w:rsidRDefault="00631E8D">
            <w:pPr>
              <w:spacing w:before="120" w:after="0" w:line="240" w:lineRule="auto"/>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1. Наявність лідерських якостей</w:t>
            </w:r>
          </w:p>
          <w:p w:rsidR="00631E8D" w:rsidRDefault="00631E8D">
            <w:pPr>
              <w:spacing w:after="0" w:line="240" w:lineRule="auto"/>
              <w:jc w:val="both"/>
              <w:rPr>
                <w:rFonts w:ascii="Times New Roman" w:hAnsi="Times New Roman"/>
                <w:sz w:val="28"/>
              </w:rPr>
            </w:pPr>
          </w:p>
        </w:tc>
        <w:tc>
          <w:tcPr>
            <w:tcW w:w="4769" w:type="dxa"/>
            <w:hideMark/>
          </w:tcPr>
          <w:p w:rsidR="00631E8D" w:rsidRDefault="00631E8D">
            <w:pPr>
              <w:spacing w:after="0" w:line="240" w:lineRule="auto"/>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Встановлення  цілей,  пріоритетів  та орієнтирів; </w:t>
            </w:r>
          </w:p>
          <w:p w:rsidR="00631E8D" w:rsidRDefault="00631E8D">
            <w:pPr>
              <w:spacing w:before="120" w:after="0" w:line="240" w:lineRule="auto"/>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Стратегічне планування; Багатофункціональність; </w:t>
            </w:r>
          </w:p>
          <w:p w:rsidR="00631E8D" w:rsidRDefault="00631E8D">
            <w:pPr>
              <w:spacing w:before="120" w:after="0" w:line="240" w:lineRule="auto"/>
              <w:rPr>
                <w:rFonts w:ascii="Times New Roman" w:hAnsi="Times New Roman"/>
                <w:sz w:val="28"/>
              </w:rPr>
            </w:pPr>
            <w:r>
              <w:rPr>
                <w:rFonts w:ascii="Times New Roman" w:eastAsia="Times New Roman" w:hAnsi="Times New Roman"/>
                <w:color w:val="000000"/>
                <w:sz w:val="28"/>
                <w:szCs w:val="24"/>
                <w:lang w:eastAsia="ru-RU"/>
              </w:rPr>
              <w:t>Ведення ділових переговорів; Досягнення кінцевих результатів.</w:t>
            </w:r>
          </w:p>
        </w:tc>
      </w:tr>
      <w:tr w:rsidR="00631E8D" w:rsidTr="00631E8D">
        <w:tc>
          <w:tcPr>
            <w:tcW w:w="4768" w:type="dxa"/>
            <w:hideMark/>
          </w:tcPr>
          <w:p w:rsidR="00631E8D" w:rsidRDefault="00631E8D">
            <w:pPr>
              <w:spacing w:after="0" w:line="240" w:lineRule="auto"/>
              <w:rPr>
                <w:rFonts w:ascii="Times New Roman" w:hAnsi="Times New Roman"/>
                <w:sz w:val="28"/>
              </w:rPr>
            </w:pPr>
            <w:r>
              <w:rPr>
                <w:color w:val="000000"/>
                <w:sz w:val="28"/>
                <w:szCs w:val="24"/>
              </w:rPr>
              <w:t>2.</w:t>
            </w:r>
            <w:r>
              <w:rPr>
                <w:rFonts w:ascii="Times New Roman" w:hAnsi="Times New Roman"/>
                <w:color w:val="000000"/>
                <w:sz w:val="28"/>
                <w:szCs w:val="24"/>
              </w:rPr>
              <w:t>Вміння приймати ефективні рішення</w:t>
            </w:r>
          </w:p>
        </w:tc>
        <w:tc>
          <w:tcPr>
            <w:tcW w:w="4769" w:type="dxa"/>
            <w:hideMark/>
          </w:tcPr>
          <w:p w:rsidR="00631E8D" w:rsidRDefault="00631E8D">
            <w:pPr>
              <w:spacing w:after="0" w:line="240" w:lineRule="auto"/>
              <w:jc w:val="both"/>
              <w:rPr>
                <w:rFonts w:ascii="Times New Roman" w:hAnsi="Times New Roman"/>
                <w:sz w:val="28"/>
              </w:rPr>
            </w:pPr>
            <w:r>
              <w:rPr>
                <w:rFonts w:ascii="Times New Roman" w:hAnsi="Times New Roman"/>
                <w:color w:val="000000"/>
                <w:sz w:val="28"/>
                <w:szCs w:val="24"/>
              </w:rPr>
              <w:t xml:space="preserve">Здатність швидко приймати рішення та діяти </w:t>
            </w:r>
            <w:r>
              <w:rPr>
                <w:color w:val="000000"/>
                <w:sz w:val="28"/>
                <w:szCs w:val="24"/>
              </w:rPr>
              <w:t xml:space="preserve">в </w:t>
            </w:r>
            <w:r>
              <w:rPr>
                <w:rFonts w:ascii="Times New Roman" w:hAnsi="Times New Roman"/>
                <w:color w:val="000000"/>
                <w:sz w:val="28"/>
                <w:szCs w:val="24"/>
              </w:rPr>
              <w:t>екстремальних ситуаціях.</w:t>
            </w:r>
          </w:p>
        </w:tc>
      </w:tr>
      <w:tr w:rsidR="00631E8D" w:rsidTr="00631E8D">
        <w:tc>
          <w:tcPr>
            <w:tcW w:w="4768" w:type="dxa"/>
            <w:hideMark/>
          </w:tcPr>
          <w:p w:rsidR="00631E8D" w:rsidRDefault="00631E8D">
            <w:pPr>
              <w:spacing w:after="0" w:line="240" w:lineRule="auto"/>
              <w:jc w:val="both"/>
              <w:rPr>
                <w:rFonts w:ascii="Times New Roman" w:hAnsi="Times New Roman"/>
                <w:sz w:val="28"/>
              </w:rPr>
            </w:pPr>
            <w:r>
              <w:rPr>
                <w:color w:val="000000"/>
                <w:sz w:val="28"/>
                <w:szCs w:val="24"/>
              </w:rPr>
              <w:t xml:space="preserve">3. </w:t>
            </w:r>
            <w:r>
              <w:rPr>
                <w:rFonts w:ascii="Times New Roman" w:hAnsi="Times New Roman"/>
                <w:color w:val="000000"/>
                <w:sz w:val="28"/>
                <w:szCs w:val="24"/>
              </w:rPr>
              <w:t>Комунікація та взаємодія</w:t>
            </w:r>
          </w:p>
        </w:tc>
        <w:tc>
          <w:tcPr>
            <w:tcW w:w="4769" w:type="dxa"/>
            <w:hideMark/>
          </w:tcPr>
          <w:p w:rsidR="00631E8D" w:rsidRDefault="00631E8D">
            <w:pPr>
              <w:widowControl w:val="0"/>
              <w:autoSpaceDE w:val="0"/>
              <w:autoSpaceDN w:val="0"/>
              <w:adjustRightInd w:val="0"/>
              <w:spacing w:after="0" w:line="320" w:lineRule="exact"/>
              <w:ind w:right="-37"/>
              <w:jc w:val="both"/>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Вміння  здійснювати  ефективну  комунікацію та проводити публічні виступи; </w:t>
            </w:r>
          </w:p>
          <w:p w:rsidR="00631E8D" w:rsidRDefault="00631E8D">
            <w:pPr>
              <w:widowControl w:val="0"/>
              <w:autoSpaceDE w:val="0"/>
              <w:autoSpaceDN w:val="0"/>
              <w:adjustRightInd w:val="0"/>
              <w:spacing w:after="0" w:line="315" w:lineRule="exact"/>
              <w:ind w:right="-38"/>
              <w:rPr>
                <w:rFonts w:ascii="Times New Roman" w:hAnsi="Times New Roman"/>
                <w:sz w:val="28"/>
              </w:rPr>
            </w:pPr>
            <w:r>
              <w:rPr>
                <w:rFonts w:ascii="Times New Roman" w:eastAsia="Times New Roman" w:hAnsi="Times New Roman"/>
                <w:color w:val="000000"/>
                <w:sz w:val="28"/>
                <w:szCs w:val="24"/>
                <w:lang w:eastAsia="ru-RU"/>
              </w:rPr>
              <w:t>Відкритість.</w:t>
            </w:r>
          </w:p>
        </w:tc>
      </w:tr>
      <w:tr w:rsidR="00631E8D" w:rsidTr="00631E8D">
        <w:tc>
          <w:tcPr>
            <w:tcW w:w="4768" w:type="dxa"/>
            <w:hideMark/>
          </w:tcPr>
          <w:p w:rsidR="00631E8D" w:rsidRDefault="00631E8D">
            <w:pPr>
              <w:spacing w:after="0" w:line="240" w:lineRule="auto"/>
              <w:rPr>
                <w:rFonts w:ascii="Times New Roman" w:hAnsi="Times New Roman"/>
                <w:sz w:val="28"/>
              </w:rPr>
            </w:pPr>
            <w:r>
              <w:rPr>
                <w:color w:val="000000"/>
                <w:sz w:val="28"/>
                <w:szCs w:val="24"/>
              </w:rPr>
              <w:t>4.</w:t>
            </w:r>
            <w:r>
              <w:rPr>
                <w:rFonts w:ascii="Times New Roman" w:hAnsi="Times New Roman"/>
                <w:color w:val="000000"/>
                <w:sz w:val="28"/>
                <w:szCs w:val="24"/>
              </w:rPr>
              <w:t>Управління організацією та персоналом</w:t>
            </w:r>
          </w:p>
        </w:tc>
        <w:tc>
          <w:tcPr>
            <w:tcW w:w="4769" w:type="dxa"/>
            <w:hideMark/>
          </w:tcPr>
          <w:p w:rsidR="00631E8D" w:rsidRDefault="00631E8D">
            <w:pPr>
              <w:widowControl w:val="0"/>
              <w:autoSpaceDE w:val="0"/>
              <w:autoSpaceDN w:val="0"/>
              <w:adjustRightInd w:val="0"/>
              <w:spacing w:after="0" w:line="315" w:lineRule="exact"/>
              <w:ind w:right="-38"/>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Організація роботи та контроль; </w:t>
            </w:r>
          </w:p>
          <w:p w:rsidR="00631E8D" w:rsidRDefault="00631E8D">
            <w:pPr>
              <w:widowControl w:val="0"/>
              <w:autoSpaceDE w:val="0"/>
              <w:autoSpaceDN w:val="0"/>
              <w:adjustRightInd w:val="0"/>
              <w:spacing w:after="0" w:line="315" w:lineRule="exact"/>
              <w:ind w:right="-38"/>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Управління людськими ресурсами; </w:t>
            </w:r>
          </w:p>
          <w:p w:rsidR="00631E8D" w:rsidRDefault="00631E8D">
            <w:pPr>
              <w:widowControl w:val="0"/>
              <w:autoSpaceDE w:val="0"/>
              <w:autoSpaceDN w:val="0"/>
              <w:adjustRightInd w:val="0"/>
              <w:spacing w:after="0" w:line="315" w:lineRule="exact"/>
              <w:ind w:right="-38"/>
              <w:rPr>
                <w:rFonts w:ascii="Times New Roman" w:hAnsi="Times New Roman"/>
                <w:sz w:val="28"/>
              </w:rPr>
            </w:pPr>
            <w:r>
              <w:rPr>
                <w:rFonts w:ascii="Times New Roman" w:eastAsia="Times New Roman" w:hAnsi="Times New Roman"/>
                <w:color w:val="000000"/>
                <w:sz w:val="28"/>
                <w:szCs w:val="24"/>
                <w:lang w:eastAsia="ru-RU"/>
              </w:rPr>
              <w:t>Вміння мотивувати підлеглих працівників.</w:t>
            </w:r>
          </w:p>
        </w:tc>
      </w:tr>
      <w:tr w:rsidR="00631E8D" w:rsidTr="00631E8D">
        <w:tc>
          <w:tcPr>
            <w:tcW w:w="4768" w:type="dxa"/>
          </w:tcPr>
          <w:p w:rsidR="00631E8D" w:rsidRDefault="00631E8D">
            <w:pPr>
              <w:spacing w:before="120" w:after="0" w:line="240" w:lineRule="auto"/>
              <w:contextualSpacing/>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5. Особистісні компетенції</w:t>
            </w:r>
          </w:p>
          <w:p w:rsidR="00631E8D" w:rsidRDefault="00631E8D">
            <w:pPr>
              <w:spacing w:after="0" w:line="240" w:lineRule="auto"/>
              <w:jc w:val="both"/>
              <w:rPr>
                <w:rFonts w:ascii="Times New Roman" w:hAnsi="Times New Roman"/>
                <w:sz w:val="28"/>
              </w:rPr>
            </w:pPr>
          </w:p>
        </w:tc>
        <w:tc>
          <w:tcPr>
            <w:tcW w:w="4769" w:type="dxa"/>
            <w:hideMark/>
          </w:tcPr>
          <w:p w:rsidR="00631E8D" w:rsidRDefault="00631E8D">
            <w:pPr>
              <w:widowControl w:val="0"/>
              <w:autoSpaceDE w:val="0"/>
              <w:autoSpaceDN w:val="0"/>
              <w:adjustRightInd w:val="0"/>
              <w:spacing w:after="0" w:line="320" w:lineRule="exact"/>
              <w:ind w:right="-36"/>
              <w:jc w:val="both"/>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Принциповість, рішучість і вимогливість під час прийняття рішень; </w:t>
            </w:r>
          </w:p>
          <w:p w:rsidR="00631E8D" w:rsidRDefault="00631E8D">
            <w:pPr>
              <w:widowControl w:val="0"/>
              <w:autoSpaceDE w:val="0"/>
              <w:autoSpaceDN w:val="0"/>
              <w:adjustRightInd w:val="0"/>
              <w:spacing w:after="0" w:line="315" w:lineRule="exact"/>
              <w:ind w:right="-38"/>
              <w:rPr>
                <w:rFonts w:ascii="Times New Roman" w:hAnsi="Times New Roman"/>
                <w:sz w:val="28"/>
              </w:rPr>
            </w:pPr>
            <w:r>
              <w:rPr>
                <w:rFonts w:ascii="Times New Roman" w:eastAsia="Times New Roman" w:hAnsi="Times New Roman"/>
                <w:color w:val="000000"/>
                <w:sz w:val="28"/>
                <w:szCs w:val="24"/>
                <w:lang w:eastAsia="ru-RU"/>
              </w:rPr>
              <w:t>Системність; Самоорганізація та саморозвиток; Політична нейтральність.</w:t>
            </w:r>
          </w:p>
        </w:tc>
      </w:tr>
      <w:tr w:rsidR="00631E8D" w:rsidTr="00631E8D">
        <w:tc>
          <w:tcPr>
            <w:tcW w:w="4768" w:type="dxa"/>
            <w:hideMark/>
          </w:tcPr>
          <w:p w:rsidR="00631E8D" w:rsidRDefault="00631E8D">
            <w:pPr>
              <w:spacing w:after="0" w:line="240" w:lineRule="auto"/>
              <w:jc w:val="both"/>
              <w:rPr>
                <w:rFonts w:ascii="Times New Roman" w:hAnsi="Times New Roman"/>
                <w:sz w:val="28"/>
              </w:rPr>
            </w:pPr>
            <w:r>
              <w:rPr>
                <w:rFonts w:ascii="Times New Roman" w:hAnsi="Times New Roman"/>
                <w:color w:val="000000"/>
                <w:sz w:val="28"/>
                <w:szCs w:val="24"/>
              </w:rPr>
              <w:t>6.Забезпечення громадського порядку</w:t>
            </w:r>
          </w:p>
        </w:tc>
        <w:tc>
          <w:tcPr>
            <w:tcW w:w="4769" w:type="dxa"/>
            <w:hideMark/>
          </w:tcPr>
          <w:p w:rsidR="00631E8D" w:rsidRDefault="00631E8D">
            <w:pPr>
              <w:widowControl w:val="0"/>
              <w:autoSpaceDE w:val="0"/>
              <w:autoSpaceDN w:val="0"/>
              <w:adjustRightInd w:val="0"/>
              <w:spacing w:after="0" w:line="320" w:lineRule="exact"/>
              <w:jc w:val="both"/>
              <w:rPr>
                <w:rFonts w:ascii="Times New Roman" w:eastAsia="Times New Roman" w:hAnsi="Times New Roman"/>
                <w:color w:val="000000"/>
                <w:sz w:val="28"/>
                <w:szCs w:val="24"/>
                <w:lang w:eastAsia="ru-RU"/>
              </w:rPr>
            </w:pPr>
            <w:r>
              <w:rPr>
                <w:rFonts w:ascii="Times New Roman" w:eastAsia="Times New Roman" w:hAnsi="Times New Roman"/>
                <w:sz w:val="24"/>
                <w:szCs w:val="24"/>
                <w:lang w:eastAsia="ru-RU"/>
              </w:rPr>
              <w:t>З</w:t>
            </w:r>
            <w:r>
              <w:rPr>
                <w:rFonts w:ascii="Times New Roman" w:eastAsia="Times New Roman" w:hAnsi="Times New Roman"/>
                <w:color w:val="000000"/>
                <w:sz w:val="28"/>
                <w:szCs w:val="24"/>
                <w:lang w:eastAsia="ru-RU"/>
              </w:rPr>
              <w:t xml:space="preserve">нання законодавства, яке регулює діяльність судових та правоохоронних органів; </w:t>
            </w:r>
          </w:p>
          <w:p w:rsidR="00631E8D" w:rsidRDefault="00631E8D">
            <w:pPr>
              <w:widowControl w:val="0"/>
              <w:autoSpaceDE w:val="0"/>
              <w:autoSpaceDN w:val="0"/>
              <w:adjustRightInd w:val="0"/>
              <w:spacing w:after="0" w:line="320" w:lineRule="exact"/>
              <w:jc w:val="both"/>
              <w:rPr>
                <w:rFonts w:ascii="Times New Roman" w:hAnsi="Times New Roman"/>
                <w:sz w:val="28"/>
              </w:rPr>
            </w:pPr>
            <w:r>
              <w:rPr>
                <w:rFonts w:ascii="Times New Roman" w:eastAsia="Times New Roman" w:hAnsi="Times New Roman"/>
                <w:color w:val="000000"/>
                <w:sz w:val="28"/>
                <w:szCs w:val="24"/>
                <w:lang w:eastAsia="ru-RU"/>
              </w:rPr>
              <w:t>Знання  системи  правоохоронних  органів, розмежування  їх  компетенції,  порядок забезпечення їх співпраці.</w:t>
            </w:r>
          </w:p>
        </w:tc>
      </w:tr>
      <w:tr w:rsidR="00631E8D" w:rsidTr="00631E8D">
        <w:tc>
          <w:tcPr>
            <w:tcW w:w="4768" w:type="dxa"/>
            <w:hideMark/>
          </w:tcPr>
          <w:p w:rsidR="00631E8D" w:rsidRDefault="00631E8D">
            <w:pPr>
              <w:widowControl w:val="0"/>
              <w:autoSpaceDE w:val="0"/>
              <w:autoSpaceDN w:val="0"/>
              <w:adjustRightInd w:val="0"/>
              <w:spacing w:after="0" w:line="320" w:lineRule="exact"/>
              <w:ind w:right="-38"/>
              <w:jc w:val="both"/>
              <w:rPr>
                <w:rFonts w:ascii="Times New Roman" w:hAnsi="Times New Roman"/>
                <w:sz w:val="28"/>
              </w:rPr>
            </w:pPr>
            <w:r>
              <w:rPr>
                <w:rFonts w:ascii="Times New Roman" w:eastAsia="Times New Roman" w:hAnsi="Times New Roman"/>
                <w:color w:val="000000"/>
                <w:sz w:val="28"/>
                <w:szCs w:val="24"/>
                <w:lang w:eastAsia="ru-RU"/>
              </w:rPr>
              <w:t>7. Робота з інформацією</w:t>
            </w:r>
          </w:p>
        </w:tc>
        <w:tc>
          <w:tcPr>
            <w:tcW w:w="4769" w:type="dxa"/>
          </w:tcPr>
          <w:p w:rsidR="00631E8D" w:rsidRDefault="00631E8D">
            <w:pPr>
              <w:widowControl w:val="0"/>
              <w:autoSpaceDE w:val="0"/>
              <w:autoSpaceDN w:val="0"/>
              <w:adjustRightInd w:val="0"/>
              <w:spacing w:after="0" w:line="320" w:lineRule="exact"/>
              <w:ind w:right="-38"/>
              <w:jc w:val="both"/>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Знання основ законодавства про інформацію</w:t>
            </w:r>
          </w:p>
          <w:p w:rsidR="00631E8D" w:rsidRDefault="00631E8D">
            <w:pPr>
              <w:widowControl w:val="0"/>
              <w:autoSpaceDE w:val="0"/>
              <w:autoSpaceDN w:val="0"/>
              <w:adjustRightInd w:val="0"/>
              <w:spacing w:after="0" w:line="320" w:lineRule="exact"/>
              <w:ind w:right="-38"/>
              <w:jc w:val="both"/>
              <w:rPr>
                <w:rFonts w:ascii="Times New Roman" w:hAnsi="Times New Roman"/>
                <w:sz w:val="28"/>
              </w:rPr>
            </w:pPr>
          </w:p>
        </w:tc>
      </w:tr>
    </w:tbl>
    <w:p w:rsidR="00631E8D" w:rsidRDefault="00631E8D" w:rsidP="00631E8D">
      <w:pPr>
        <w:spacing w:after="0" w:line="240" w:lineRule="auto"/>
        <w:ind w:firstLine="851"/>
        <w:jc w:val="center"/>
        <w:rPr>
          <w:rFonts w:ascii="Times New Roman" w:hAnsi="Times New Roman"/>
          <w:b/>
          <w:sz w:val="28"/>
          <w:szCs w:val="28"/>
        </w:rPr>
      </w:pPr>
      <w:r>
        <w:rPr>
          <w:rFonts w:ascii="Times New Roman" w:hAnsi="Times New Roman"/>
          <w:b/>
          <w:sz w:val="28"/>
          <w:szCs w:val="28"/>
        </w:rPr>
        <w:t>Професійні знання.</w:t>
      </w:r>
    </w:p>
    <w:p w:rsidR="00631E8D" w:rsidRDefault="00631E8D" w:rsidP="00631E8D">
      <w:pPr>
        <w:spacing w:after="0" w:line="240" w:lineRule="auto"/>
        <w:ind w:firstLine="851"/>
        <w:jc w:val="center"/>
        <w:rPr>
          <w:rFonts w:ascii="Times New Roman" w:hAnsi="Times New Roman"/>
          <w:b/>
          <w:sz w:val="28"/>
          <w:szCs w:val="28"/>
        </w:rPr>
      </w:pPr>
    </w:p>
    <w:tbl>
      <w:tblPr>
        <w:tblW w:w="0" w:type="auto"/>
        <w:tblLook w:val="04A0" w:firstRow="1" w:lastRow="0" w:firstColumn="1" w:lastColumn="0" w:noHBand="0" w:noVBand="1"/>
      </w:tblPr>
      <w:tblGrid>
        <w:gridCol w:w="3836"/>
        <w:gridCol w:w="5735"/>
      </w:tblGrid>
      <w:tr w:rsidR="00631E8D" w:rsidTr="00631E8D">
        <w:tc>
          <w:tcPr>
            <w:tcW w:w="3836" w:type="dxa"/>
            <w:hideMark/>
          </w:tcPr>
          <w:p w:rsidR="00631E8D" w:rsidRDefault="00631E8D">
            <w:pPr>
              <w:spacing w:after="0" w:line="240" w:lineRule="auto"/>
              <w:jc w:val="both"/>
              <w:rPr>
                <w:rFonts w:ascii="Times New Roman" w:hAnsi="Times New Roman"/>
                <w:sz w:val="28"/>
                <w:szCs w:val="28"/>
              </w:rPr>
            </w:pPr>
            <w:r>
              <w:rPr>
                <w:rFonts w:ascii="Times New Roman" w:hAnsi="Times New Roman"/>
                <w:sz w:val="28"/>
                <w:szCs w:val="28"/>
              </w:rPr>
              <w:t>1. Знання законодавства</w:t>
            </w:r>
          </w:p>
        </w:tc>
        <w:tc>
          <w:tcPr>
            <w:tcW w:w="5735" w:type="dxa"/>
            <w:hideMark/>
          </w:tcPr>
          <w:p w:rsidR="00631E8D" w:rsidRDefault="00631E8D">
            <w:pPr>
              <w:spacing w:line="240" w:lineRule="auto"/>
              <w:jc w:val="both"/>
              <w:rPr>
                <w:rFonts w:ascii="Times New Roman" w:hAnsi="Times New Roman"/>
                <w:sz w:val="28"/>
                <w:szCs w:val="28"/>
              </w:rPr>
            </w:pPr>
            <w:r>
              <w:rPr>
                <w:rFonts w:ascii="Times New Roman" w:hAnsi="Times New Roman"/>
                <w:sz w:val="28"/>
                <w:szCs w:val="28"/>
              </w:rPr>
              <w:t xml:space="preserve">Конституції України, законів України «Про судоустрій і статус суддів», «Про Національну поліцію», «Про запобігання корупції», «Про Вищу раду правосуддя», «Про звернення громадян», «Про доступ до публічної інформації» </w:t>
            </w:r>
          </w:p>
        </w:tc>
      </w:tr>
      <w:tr w:rsidR="00631E8D" w:rsidTr="00631E8D">
        <w:tc>
          <w:tcPr>
            <w:tcW w:w="3836" w:type="dxa"/>
            <w:hideMark/>
          </w:tcPr>
          <w:p w:rsidR="00631E8D" w:rsidRDefault="00631E8D">
            <w:pPr>
              <w:spacing w:after="0" w:line="240" w:lineRule="auto"/>
              <w:jc w:val="both"/>
              <w:rPr>
                <w:rFonts w:ascii="Times New Roman" w:hAnsi="Times New Roman"/>
                <w:sz w:val="28"/>
                <w:szCs w:val="28"/>
              </w:rPr>
            </w:pPr>
            <w:r>
              <w:rPr>
                <w:rFonts w:ascii="Times New Roman" w:hAnsi="Times New Roman"/>
                <w:sz w:val="28"/>
                <w:szCs w:val="28"/>
              </w:rPr>
              <w:t>2. Знання спеціального</w:t>
            </w:r>
          </w:p>
          <w:p w:rsidR="00631E8D" w:rsidRDefault="00631E8D">
            <w:pPr>
              <w:spacing w:after="0" w:line="240" w:lineRule="auto"/>
              <w:jc w:val="both"/>
              <w:rPr>
                <w:rFonts w:ascii="Times New Roman" w:hAnsi="Times New Roman"/>
                <w:sz w:val="28"/>
                <w:szCs w:val="28"/>
              </w:rPr>
            </w:pPr>
            <w:r>
              <w:rPr>
                <w:rFonts w:ascii="Times New Roman" w:hAnsi="Times New Roman"/>
                <w:sz w:val="28"/>
                <w:szCs w:val="28"/>
              </w:rPr>
              <w:t>законодавства</w:t>
            </w:r>
          </w:p>
        </w:tc>
        <w:tc>
          <w:tcPr>
            <w:tcW w:w="5735" w:type="dxa"/>
            <w:hideMark/>
          </w:tcPr>
          <w:p w:rsidR="00631E8D" w:rsidRDefault="00631E8D">
            <w:pPr>
              <w:spacing w:after="0" w:line="240" w:lineRule="auto"/>
              <w:ind w:firstLine="33"/>
              <w:jc w:val="both"/>
              <w:rPr>
                <w:rFonts w:ascii="Times New Roman" w:hAnsi="Times New Roman"/>
                <w:sz w:val="28"/>
                <w:szCs w:val="28"/>
              </w:rPr>
            </w:pPr>
            <w:r>
              <w:rPr>
                <w:rFonts w:ascii="Times New Roman" w:hAnsi="Times New Roman"/>
                <w:sz w:val="28"/>
                <w:szCs w:val="28"/>
              </w:rPr>
              <w:t>«Про захист персональних даних», «Про телекомунікації», «Про інформацію», «Про національну програму інформатизації», «Про радіочастотний ресурс України», «Про публічні закупівлі»; Кодексу законів про працю України, Цивільного кодексу України, Бюджетного кодексу України, Господарського кодексу України; - актів Кабінету Міністрів України з питань матеріального забезпечення поліцейських; - актів щодо діяльності Національної комісії, що здійснює державне регулювання у сфері зв’язку та інформатизації, - рішень Ради суддів України, наказів Державної судової адміністрації України з питань організаційного забезпечення діяльності органів системи правосуддя.</w:t>
            </w:r>
          </w:p>
        </w:tc>
      </w:tr>
    </w:tbl>
    <w:p w:rsidR="00631E8D" w:rsidRDefault="00631E8D" w:rsidP="00631E8D">
      <w:pPr>
        <w:ind w:firstLine="851"/>
        <w:jc w:val="both"/>
      </w:pPr>
    </w:p>
    <w:p w:rsidR="00631E8D" w:rsidRDefault="00631E8D" w:rsidP="00631E8D">
      <w:pPr>
        <w:ind w:firstLine="851"/>
        <w:jc w:val="both"/>
        <w:rPr>
          <w:rFonts w:ascii="Times New Roman" w:hAnsi="Times New Roman"/>
          <w:sz w:val="28"/>
          <w:szCs w:val="28"/>
        </w:rPr>
      </w:pPr>
      <w:r>
        <w:rPr>
          <w:rFonts w:ascii="Times New Roman" w:hAnsi="Times New Roman"/>
          <w:sz w:val="28"/>
          <w:szCs w:val="28"/>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631E8D" w:rsidRDefault="00631E8D" w:rsidP="00631E8D">
      <w:pPr>
        <w:ind w:firstLine="851"/>
        <w:jc w:val="both"/>
        <w:rPr>
          <w:rFonts w:ascii="Times New Roman" w:hAnsi="Times New Roman"/>
          <w:sz w:val="28"/>
          <w:szCs w:val="28"/>
        </w:rPr>
      </w:pPr>
    </w:p>
    <w:p w:rsidR="00631E8D" w:rsidRDefault="00631E8D">
      <w:pPr>
        <w:spacing w:after="160" w:line="259" w:lineRule="auto"/>
      </w:pPr>
      <w:r>
        <w:br w:type="page"/>
      </w:r>
    </w:p>
    <w:p w:rsidR="00631E8D" w:rsidRDefault="00631E8D" w:rsidP="00631E8D">
      <w:pPr>
        <w:spacing w:after="0" w:line="240" w:lineRule="auto"/>
        <w:ind w:left="5812"/>
        <w:rPr>
          <w:rFonts w:ascii="Times New Roman" w:hAnsi="Times New Roman"/>
          <w:b/>
          <w:sz w:val="28"/>
          <w:szCs w:val="28"/>
        </w:rPr>
      </w:pPr>
      <w:r>
        <w:rPr>
          <w:rFonts w:ascii="Times New Roman" w:hAnsi="Times New Roman"/>
          <w:b/>
          <w:sz w:val="28"/>
          <w:szCs w:val="28"/>
        </w:rPr>
        <w:t>ЗАТВЕРДЖЕНО</w:t>
      </w:r>
    </w:p>
    <w:p w:rsidR="00631E8D" w:rsidRDefault="00631E8D" w:rsidP="00631E8D">
      <w:pPr>
        <w:spacing w:after="0" w:line="240" w:lineRule="auto"/>
        <w:ind w:left="5812"/>
        <w:rPr>
          <w:rFonts w:ascii="Times New Roman" w:hAnsi="Times New Roman"/>
          <w:sz w:val="28"/>
          <w:szCs w:val="28"/>
        </w:rPr>
      </w:pPr>
      <w:r>
        <w:rPr>
          <w:rFonts w:ascii="Times New Roman" w:hAnsi="Times New Roman"/>
          <w:sz w:val="28"/>
          <w:szCs w:val="28"/>
        </w:rPr>
        <w:t xml:space="preserve">Наказ начальника територіального управління  Служби судової охорони у Харківській області </w:t>
      </w:r>
    </w:p>
    <w:p w:rsidR="00631E8D" w:rsidRDefault="00631E8D" w:rsidP="00631E8D">
      <w:pPr>
        <w:spacing w:after="0" w:line="240" w:lineRule="auto"/>
        <w:ind w:left="5812"/>
        <w:rPr>
          <w:rFonts w:ascii="Times New Roman" w:hAnsi="Times New Roman"/>
          <w:sz w:val="28"/>
          <w:szCs w:val="28"/>
        </w:rPr>
      </w:pPr>
      <w:r>
        <w:rPr>
          <w:rFonts w:ascii="Times New Roman" w:hAnsi="Times New Roman"/>
          <w:sz w:val="28"/>
          <w:szCs w:val="28"/>
        </w:rPr>
        <w:t>від 04.10.2019 № 15</w:t>
      </w:r>
    </w:p>
    <w:p w:rsidR="00631E8D" w:rsidRDefault="00631E8D" w:rsidP="00631E8D">
      <w:pPr>
        <w:jc w:val="center"/>
        <w:rPr>
          <w:rFonts w:ascii="Times New Roman" w:hAnsi="Times New Roman"/>
          <w:b/>
          <w:sz w:val="28"/>
          <w:szCs w:val="28"/>
        </w:rPr>
      </w:pPr>
    </w:p>
    <w:p w:rsidR="00631E8D" w:rsidRDefault="00631E8D" w:rsidP="00631E8D">
      <w:pPr>
        <w:jc w:val="center"/>
        <w:rPr>
          <w:rFonts w:ascii="Times New Roman" w:hAnsi="Times New Roman"/>
          <w:b/>
          <w:sz w:val="28"/>
          <w:szCs w:val="28"/>
        </w:rPr>
      </w:pPr>
    </w:p>
    <w:p w:rsidR="00631E8D" w:rsidRDefault="00631E8D" w:rsidP="00631E8D">
      <w:pPr>
        <w:spacing w:after="0" w:line="240" w:lineRule="auto"/>
        <w:jc w:val="center"/>
        <w:rPr>
          <w:rFonts w:ascii="Times New Roman" w:hAnsi="Times New Roman"/>
          <w:b/>
          <w:sz w:val="28"/>
          <w:szCs w:val="28"/>
        </w:rPr>
      </w:pPr>
      <w:r>
        <w:rPr>
          <w:rFonts w:ascii="Times New Roman" w:hAnsi="Times New Roman"/>
          <w:b/>
          <w:sz w:val="28"/>
          <w:szCs w:val="28"/>
        </w:rPr>
        <w:t>УМОВИ</w:t>
      </w:r>
    </w:p>
    <w:p w:rsidR="00631E8D" w:rsidRDefault="00631E8D" w:rsidP="00631E8D">
      <w:pPr>
        <w:spacing w:after="0" w:line="240" w:lineRule="auto"/>
        <w:jc w:val="center"/>
        <w:rPr>
          <w:rFonts w:ascii="Times New Roman" w:hAnsi="Times New Roman"/>
          <w:b/>
          <w:sz w:val="28"/>
          <w:szCs w:val="28"/>
        </w:rPr>
      </w:pPr>
      <w:r>
        <w:rPr>
          <w:rFonts w:ascii="Times New Roman" w:hAnsi="Times New Roman"/>
          <w:b/>
          <w:sz w:val="28"/>
          <w:szCs w:val="28"/>
        </w:rPr>
        <w:t xml:space="preserve">проведення конкурсу на зайняття вакантної посади  </w:t>
      </w:r>
      <w:proofErr w:type="spellStart"/>
      <w:r>
        <w:rPr>
          <w:rFonts w:ascii="Times New Roman" w:hAnsi="Times New Roman"/>
          <w:b/>
          <w:sz w:val="28"/>
          <w:szCs w:val="28"/>
          <w:lang w:val="ru-RU"/>
        </w:rPr>
        <w:t>провідного</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спеціаліста</w:t>
      </w:r>
      <w:proofErr w:type="spellEnd"/>
      <w:r>
        <w:rPr>
          <w:rFonts w:ascii="Times New Roman" w:hAnsi="Times New Roman"/>
          <w:b/>
          <w:sz w:val="28"/>
          <w:szCs w:val="28"/>
          <w:lang w:val="ru-RU"/>
        </w:rPr>
        <w:t xml:space="preserve"> </w:t>
      </w:r>
      <w:r>
        <w:rPr>
          <w:rFonts w:ascii="Times New Roman" w:hAnsi="Times New Roman"/>
          <w:b/>
          <w:sz w:val="28"/>
          <w:szCs w:val="28"/>
        </w:rPr>
        <w:t>відділу по роботі з персоналом територіального управління Служби</w:t>
      </w:r>
    </w:p>
    <w:p w:rsidR="00631E8D" w:rsidRDefault="00631E8D" w:rsidP="00631E8D">
      <w:pPr>
        <w:spacing w:after="0" w:line="240" w:lineRule="auto"/>
        <w:jc w:val="center"/>
        <w:rPr>
          <w:rFonts w:ascii="Times New Roman" w:hAnsi="Times New Roman"/>
          <w:b/>
          <w:sz w:val="28"/>
          <w:szCs w:val="28"/>
        </w:rPr>
      </w:pPr>
      <w:r>
        <w:rPr>
          <w:rFonts w:ascii="Times New Roman" w:hAnsi="Times New Roman"/>
          <w:b/>
          <w:sz w:val="28"/>
          <w:szCs w:val="28"/>
        </w:rPr>
        <w:t xml:space="preserve"> судової охорони у Харківській області</w:t>
      </w:r>
    </w:p>
    <w:p w:rsidR="00631E8D" w:rsidRDefault="00631E8D" w:rsidP="00631E8D">
      <w:pPr>
        <w:spacing w:after="0" w:line="240" w:lineRule="auto"/>
        <w:jc w:val="center"/>
        <w:rPr>
          <w:rFonts w:ascii="Times New Roman" w:hAnsi="Times New Roman"/>
          <w:b/>
          <w:sz w:val="28"/>
          <w:szCs w:val="28"/>
        </w:rPr>
      </w:pPr>
    </w:p>
    <w:p w:rsidR="00631E8D" w:rsidRDefault="00631E8D" w:rsidP="00631E8D">
      <w:pPr>
        <w:spacing w:after="0" w:line="240" w:lineRule="auto"/>
        <w:jc w:val="center"/>
        <w:rPr>
          <w:rFonts w:ascii="Times New Roman" w:hAnsi="Times New Roman"/>
          <w:b/>
          <w:sz w:val="28"/>
          <w:szCs w:val="28"/>
        </w:rPr>
      </w:pPr>
      <w:r>
        <w:rPr>
          <w:rFonts w:ascii="Times New Roman" w:hAnsi="Times New Roman"/>
          <w:b/>
          <w:sz w:val="28"/>
          <w:szCs w:val="28"/>
        </w:rPr>
        <w:t>Загальні умови.</w:t>
      </w:r>
    </w:p>
    <w:p w:rsidR="00631E8D" w:rsidRDefault="00631E8D" w:rsidP="00631E8D">
      <w:pPr>
        <w:spacing w:after="0" w:line="240" w:lineRule="auto"/>
        <w:ind w:firstLine="851"/>
        <w:jc w:val="both"/>
        <w:rPr>
          <w:rFonts w:ascii="Times New Roman" w:hAnsi="Times New Roman"/>
          <w:b/>
          <w:sz w:val="28"/>
          <w:szCs w:val="28"/>
        </w:rPr>
      </w:pPr>
      <w:r>
        <w:rPr>
          <w:rFonts w:ascii="Times New Roman" w:hAnsi="Times New Roman"/>
          <w:b/>
          <w:sz w:val="28"/>
          <w:szCs w:val="28"/>
        </w:rPr>
        <w:t xml:space="preserve">1. Основні посадові обов’язки провідного спеціаліста відділу по роботі з персоналом територіального управління Служби судової охорони у Харківській області: </w:t>
      </w:r>
    </w:p>
    <w:p w:rsidR="00631E8D" w:rsidRDefault="00631E8D" w:rsidP="00631E8D">
      <w:pPr>
        <w:spacing w:after="0" w:line="240" w:lineRule="auto"/>
        <w:ind w:firstLine="851"/>
        <w:jc w:val="both"/>
        <w:rPr>
          <w:rFonts w:ascii="Times New Roman" w:hAnsi="Times New Roman"/>
          <w:b/>
          <w:sz w:val="28"/>
          <w:szCs w:val="28"/>
        </w:rPr>
      </w:pPr>
    </w:p>
    <w:p w:rsidR="00631E8D" w:rsidRDefault="00631E8D" w:rsidP="00631E8D">
      <w:pPr>
        <w:widowControl w:val="0"/>
        <w:autoSpaceDE w:val="0"/>
        <w:autoSpaceDN w:val="0"/>
        <w:adjustRightInd w:val="0"/>
        <w:spacing w:after="0" w:line="285" w:lineRule="exact"/>
        <w:ind w:right="-30"/>
        <w:jc w:val="both"/>
        <w:rPr>
          <w:rFonts w:ascii="Times New Roman" w:eastAsia="Times New Roman" w:hAnsi="Times New Roman"/>
          <w:color w:val="000000"/>
          <w:sz w:val="28"/>
          <w:szCs w:val="28"/>
          <w:lang w:eastAsia="ru-RU"/>
        </w:rPr>
      </w:pPr>
      <w:r>
        <w:rPr>
          <w:rFonts w:ascii="Times New Roman" w:hAnsi="Times New Roman"/>
          <w:color w:val="000000"/>
          <w:sz w:val="28"/>
          <w:szCs w:val="28"/>
        </w:rPr>
        <w:tab/>
        <w:t>1) в</w:t>
      </w:r>
      <w:r>
        <w:rPr>
          <w:rFonts w:ascii="Times New Roman" w:eastAsia="Times New Roman" w:hAnsi="Times New Roman"/>
          <w:color w:val="000000"/>
          <w:sz w:val="28"/>
          <w:szCs w:val="28"/>
          <w:lang w:eastAsia="ru-RU"/>
        </w:rPr>
        <w:t>ідповідає  за  виконання  окремих напрямів кадрової роботи;</w:t>
      </w:r>
    </w:p>
    <w:p w:rsidR="00631E8D" w:rsidRDefault="00631E8D" w:rsidP="00631E8D">
      <w:pPr>
        <w:widowControl w:val="0"/>
        <w:autoSpaceDE w:val="0"/>
        <w:autoSpaceDN w:val="0"/>
        <w:adjustRightInd w:val="0"/>
        <w:spacing w:after="0" w:line="285" w:lineRule="exact"/>
        <w:ind w:right="-3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 xml:space="preserve">2) веде  облік чисельності  особового складу територіального управління Служби судової охорони у Харківській області (далі-територіального управління), встановлену  звітно-облікову  документацію,  готує  статистичну  звітність  з  кадрових  питань,  готує  документи  для  організації  стажування,  підвищення  кваліфікації, призначення на посади та звільнення з посад особового складу, його  </w:t>
      </w:r>
      <w:r>
        <w:rPr>
          <w:rFonts w:ascii="Times New Roman" w:eastAsia="Times New Roman" w:hAnsi="Times New Roman"/>
          <w:sz w:val="28"/>
          <w:szCs w:val="28"/>
          <w:lang w:eastAsia="ru-RU"/>
        </w:rPr>
        <w:t xml:space="preserve"> </w:t>
      </w:r>
      <w:r>
        <w:rPr>
          <w:rFonts w:ascii="Times New Roman" w:eastAsia="Times New Roman" w:hAnsi="Times New Roman"/>
          <w:color w:val="000000"/>
          <w:sz w:val="28"/>
          <w:szCs w:val="28"/>
          <w:lang w:eastAsia="ru-RU"/>
        </w:rPr>
        <w:t>переміщення,  вносить  про  це  записи  до  особових справ та трудових  книжок.</w:t>
      </w:r>
    </w:p>
    <w:p w:rsidR="00631E8D" w:rsidRDefault="00631E8D" w:rsidP="00631E8D">
      <w:pPr>
        <w:widowControl w:val="0"/>
        <w:autoSpaceDE w:val="0"/>
        <w:autoSpaceDN w:val="0"/>
        <w:adjustRightInd w:val="0"/>
        <w:spacing w:after="0" w:line="285" w:lineRule="exact"/>
        <w:ind w:right="-3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3) готує  графіки  присвоєння чергових спеціальних звань;</w:t>
      </w:r>
    </w:p>
    <w:p w:rsidR="00631E8D" w:rsidRDefault="00631E8D" w:rsidP="00631E8D">
      <w:pPr>
        <w:widowControl w:val="0"/>
        <w:autoSpaceDE w:val="0"/>
        <w:autoSpaceDN w:val="0"/>
        <w:adjustRightInd w:val="0"/>
        <w:spacing w:after="0" w:line="285" w:lineRule="exact"/>
        <w:ind w:right="-3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4) оформляє документи щодо прийняття, переведення та звільнення особового складу територіального управління відповідно до законодавства України про працю  та  проходження  служби;</w:t>
      </w:r>
    </w:p>
    <w:p w:rsidR="00631E8D" w:rsidRDefault="00631E8D" w:rsidP="00631E8D">
      <w:pPr>
        <w:widowControl w:val="0"/>
        <w:tabs>
          <w:tab w:val="left" w:pos="709"/>
        </w:tabs>
        <w:autoSpaceDE w:val="0"/>
        <w:autoSpaceDN w:val="0"/>
        <w:adjustRightInd w:val="0"/>
        <w:spacing w:after="0" w:line="285" w:lineRule="exact"/>
        <w:ind w:right="-3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5) веде  облік  особових справ, трудових  книжок,  здійснює  обчислення трудового стажу, вислуги років, надання довідок про службову та трудову діяльність особового складу територіального управління;\</w:t>
      </w:r>
    </w:p>
    <w:p w:rsidR="00631E8D" w:rsidRDefault="00631E8D" w:rsidP="00631E8D">
      <w:pPr>
        <w:widowControl w:val="0"/>
        <w:autoSpaceDE w:val="0"/>
        <w:autoSpaceDN w:val="0"/>
        <w:adjustRightInd w:val="0"/>
        <w:spacing w:after="0" w:line="285" w:lineRule="exact"/>
        <w:ind w:right="-3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6)оформлює та видає службові посвідчення, документи для відрядження особового складу територіального управління;</w:t>
      </w:r>
    </w:p>
    <w:p w:rsidR="00631E8D" w:rsidRDefault="00631E8D" w:rsidP="00631E8D">
      <w:pPr>
        <w:widowControl w:val="0"/>
        <w:autoSpaceDE w:val="0"/>
        <w:autoSpaceDN w:val="0"/>
        <w:adjustRightInd w:val="0"/>
        <w:spacing w:after="0" w:line="285" w:lineRule="exact"/>
        <w:ind w:right="-3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7) веде облік порушень трудової дисципліни;</w:t>
      </w:r>
    </w:p>
    <w:p w:rsidR="00631E8D" w:rsidRDefault="00631E8D" w:rsidP="00631E8D">
      <w:pPr>
        <w:widowControl w:val="0"/>
        <w:tabs>
          <w:tab w:val="left" w:pos="709"/>
        </w:tabs>
        <w:autoSpaceDE w:val="0"/>
        <w:autoSpaceDN w:val="0"/>
        <w:adjustRightInd w:val="0"/>
        <w:spacing w:after="0" w:line="285" w:lineRule="exact"/>
        <w:ind w:right="-3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8) складає установлену звітність про роботу з кадрами;</w:t>
      </w:r>
    </w:p>
    <w:p w:rsidR="00631E8D" w:rsidRDefault="00631E8D" w:rsidP="00631E8D">
      <w:pPr>
        <w:widowControl w:val="0"/>
        <w:autoSpaceDE w:val="0"/>
        <w:autoSpaceDN w:val="0"/>
        <w:adjustRightInd w:val="0"/>
        <w:spacing w:after="0" w:line="285" w:lineRule="exact"/>
        <w:ind w:right="-3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9) готує необхідні матеріали для конкурсної, атестаційної, кваліфікаційної та тарифікаційної комісій, а також проекти документів, що стосуються  нагород,  заохочень  та  застосування  стягнень  до  особового  складу територіального управління;</w:t>
      </w:r>
    </w:p>
    <w:p w:rsidR="00631E8D" w:rsidRDefault="00631E8D" w:rsidP="00631E8D">
      <w:pPr>
        <w:widowControl w:val="0"/>
        <w:autoSpaceDE w:val="0"/>
        <w:autoSpaceDN w:val="0"/>
        <w:adjustRightInd w:val="0"/>
        <w:spacing w:after="0" w:line="285" w:lineRule="exact"/>
        <w:ind w:right="-3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10) за дорученням начальника відділу по роботі з персоналом бере участь у розгляді пропозицій, звернень, заяв  та  скарг  органів  виконавчої  влади,  організацій,  установ,  громадян  з  питань компетенції відділу по роботі з персоналом;</w:t>
      </w:r>
    </w:p>
    <w:p w:rsidR="00631E8D" w:rsidRDefault="00631E8D" w:rsidP="00631E8D">
      <w:pPr>
        <w:widowControl w:val="0"/>
        <w:autoSpaceDE w:val="0"/>
        <w:autoSpaceDN w:val="0"/>
        <w:adjustRightInd w:val="0"/>
        <w:spacing w:after="0" w:line="285" w:lineRule="exact"/>
        <w:ind w:right="-30"/>
        <w:jc w:val="both"/>
        <w:rPr>
          <w:rFonts w:ascii="Times New Roman" w:eastAsia="Times New Roman" w:hAnsi="Times New Roman"/>
          <w:color w:val="000000"/>
          <w:spacing w:val="1"/>
          <w:sz w:val="28"/>
          <w:szCs w:val="28"/>
          <w:lang w:eastAsia="ru-RU"/>
        </w:rPr>
      </w:pPr>
      <w:r>
        <w:rPr>
          <w:rFonts w:ascii="Times New Roman" w:eastAsia="Times New Roman" w:hAnsi="Times New Roman"/>
          <w:color w:val="000000"/>
          <w:sz w:val="28"/>
          <w:szCs w:val="28"/>
          <w:lang w:eastAsia="ru-RU"/>
        </w:rPr>
        <w:tab/>
        <w:t xml:space="preserve">11) бере участь у проведенні нарад з питань </w:t>
      </w:r>
      <w:r>
        <w:rPr>
          <w:rFonts w:ascii="Times New Roman" w:eastAsia="Times New Roman" w:hAnsi="Times New Roman"/>
          <w:color w:val="000000"/>
          <w:spacing w:val="1"/>
          <w:sz w:val="28"/>
          <w:szCs w:val="28"/>
          <w:lang w:eastAsia="ru-RU"/>
        </w:rPr>
        <w:t>кадрової  роботи;</w:t>
      </w:r>
    </w:p>
    <w:p w:rsidR="00631E8D" w:rsidRDefault="00631E8D" w:rsidP="00631E8D">
      <w:pPr>
        <w:widowControl w:val="0"/>
        <w:autoSpaceDE w:val="0"/>
        <w:autoSpaceDN w:val="0"/>
        <w:adjustRightInd w:val="0"/>
        <w:spacing w:after="0" w:line="285" w:lineRule="exact"/>
        <w:ind w:right="-30"/>
        <w:jc w:val="both"/>
        <w:rPr>
          <w:rFonts w:ascii="Times New Roman" w:eastAsia="Times New Roman" w:hAnsi="Times New Roman"/>
          <w:color w:val="000000"/>
          <w:spacing w:val="1"/>
          <w:sz w:val="28"/>
          <w:szCs w:val="28"/>
          <w:lang w:eastAsia="ru-RU"/>
        </w:rPr>
      </w:pPr>
      <w:r>
        <w:rPr>
          <w:rFonts w:ascii="Times New Roman" w:eastAsia="Times New Roman" w:hAnsi="Times New Roman"/>
          <w:color w:val="000000"/>
          <w:spacing w:val="1"/>
          <w:sz w:val="28"/>
          <w:szCs w:val="28"/>
          <w:lang w:eastAsia="ru-RU"/>
        </w:rPr>
        <w:tab/>
        <w:t>12) веде  облік  порушень  службової та трудової  дисципліни;</w:t>
      </w:r>
    </w:p>
    <w:p w:rsidR="00631E8D" w:rsidRDefault="00631E8D" w:rsidP="00631E8D">
      <w:pPr>
        <w:widowControl w:val="0"/>
        <w:autoSpaceDE w:val="0"/>
        <w:autoSpaceDN w:val="0"/>
        <w:adjustRightInd w:val="0"/>
        <w:spacing w:after="0" w:line="285" w:lineRule="exact"/>
        <w:ind w:right="-30"/>
        <w:jc w:val="both"/>
        <w:rPr>
          <w:rFonts w:ascii="Times New Roman" w:eastAsia="Times New Roman" w:hAnsi="Times New Roman"/>
          <w:color w:val="000000"/>
          <w:sz w:val="28"/>
          <w:szCs w:val="28"/>
          <w:lang w:eastAsia="ru-RU"/>
        </w:rPr>
      </w:pPr>
      <w:r>
        <w:rPr>
          <w:rFonts w:ascii="Times New Roman" w:eastAsia="Times New Roman" w:hAnsi="Times New Roman"/>
          <w:color w:val="000000"/>
          <w:spacing w:val="1"/>
          <w:sz w:val="28"/>
          <w:szCs w:val="28"/>
          <w:lang w:eastAsia="ru-RU"/>
        </w:rPr>
        <w:tab/>
        <w:t xml:space="preserve">13) забезпечує  ведення  та </w:t>
      </w:r>
      <w:r>
        <w:rPr>
          <w:rFonts w:ascii="Times New Roman" w:eastAsia="Times New Roman" w:hAnsi="Times New Roman"/>
          <w:color w:val="000000"/>
          <w:sz w:val="28"/>
          <w:szCs w:val="28"/>
          <w:lang w:eastAsia="ru-RU"/>
        </w:rPr>
        <w:t>формування  особових  справ  особового  складу  територіального управління  згідно  із  чинним законодавством;</w:t>
      </w:r>
    </w:p>
    <w:p w:rsidR="00631E8D" w:rsidRDefault="00631E8D" w:rsidP="00631E8D">
      <w:pPr>
        <w:widowControl w:val="0"/>
        <w:autoSpaceDE w:val="0"/>
        <w:autoSpaceDN w:val="0"/>
        <w:adjustRightInd w:val="0"/>
        <w:spacing w:after="0" w:line="285" w:lineRule="exact"/>
        <w:ind w:right="-3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14) готує пропозиції щодо залишення на службі понад граничний вік;</w:t>
      </w:r>
    </w:p>
    <w:p w:rsidR="00631E8D" w:rsidRDefault="00631E8D" w:rsidP="00631E8D">
      <w:pPr>
        <w:widowControl w:val="0"/>
        <w:autoSpaceDE w:val="0"/>
        <w:autoSpaceDN w:val="0"/>
        <w:adjustRightInd w:val="0"/>
        <w:spacing w:after="0" w:line="285" w:lineRule="exact"/>
        <w:ind w:right="-3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15) здійснює  розрахунки  надання  відпусток  відповідної тривалості,  складає графіки відпусток особового складу  територіального управління;</w:t>
      </w:r>
    </w:p>
    <w:p w:rsidR="00631E8D" w:rsidRDefault="00631E8D" w:rsidP="00631E8D">
      <w:pPr>
        <w:widowControl w:val="0"/>
        <w:tabs>
          <w:tab w:val="left" w:pos="5629"/>
        </w:tabs>
        <w:autoSpaceDE w:val="0"/>
        <w:autoSpaceDN w:val="0"/>
        <w:adjustRightInd w:val="0"/>
        <w:spacing w:after="0" w:line="285" w:lineRule="exact"/>
        <w:ind w:right="-3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16) організовує роботу з документами згідно із чинним законодавством. </w:t>
      </w:r>
    </w:p>
    <w:p w:rsidR="00631E8D" w:rsidRDefault="00631E8D" w:rsidP="00631E8D">
      <w:pPr>
        <w:widowControl w:val="0"/>
        <w:tabs>
          <w:tab w:val="left" w:pos="5372"/>
        </w:tabs>
        <w:autoSpaceDE w:val="0"/>
        <w:autoSpaceDN w:val="0"/>
        <w:adjustRightInd w:val="0"/>
        <w:spacing w:after="0" w:line="285" w:lineRule="exact"/>
        <w:ind w:left="709" w:right="-30" w:hanging="709"/>
        <w:rPr>
          <w:rFonts w:ascii="Times New Roman" w:hAnsi="Times New Roman"/>
          <w:color w:val="000000"/>
          <w:sz w:val="28"/>
          <w:szCs w:val="28"/>
        </w:rPr>
      </w:pPr>
    </w:p>
    <w:p w:rsidR="00631E8D" w:rsidRDefault="00631E8D" w:rsidP="00631E8D">
      <w:pPr>
        <w:widowControl w:val="0"/>
        <w:autoSpaceDE w:val="0"/>
        <w:autoSpaceDN w:val="0"/>
        <w:adjustRightInd w:val="0"/>
        <w:spacing w:after="0" w:line="240" w:lineRule="auto"/>
        <w:ind w:right="40" w:firstLine="708"/>
        <w:jc w:val="both"/>
        <w:rPr>
          <w:rFonts w:ascii="Times New Roman" w:hAnsi="Times New Roman"/>
          <w:color w:val="000000"/>
          <w:sz w:val="28"/>
          <w:szCs w:val="28"/>
        </w:rPr>
      </w:pPr>
      <w:r>
        <w:rPr>
          <w:rFonts w:ascii="Times New Roman" w:hAnsi="Times New Roman"/>
          <w:color w:val="000000"/>
          <w:sz w:val="28"/>
          <w:szCs w:val="28"/>
        </w:rPr>
        <w:t xml:space="preserve">. </w:t>
      </w:r>
    </w:p>
    <w:p w:rsidR="00631E8D" w:rsidRDefault="00631E8D" w:rsidP="00631E8D">
      <w:pPr>
        <w:spacing w:after="0" w:line="240" w:lineRule="auto"/>
        <w:ind w:firstLine="851"/>
        <w:rPr>
          <w:rFonts w:ascii="Times New Roman" w:hAnsi="Times New Roman"/>
          <w:b/>
          <w:sz w:val="28"/>
        </w:rPr>
      </w:pPr>
      <w:r>
        <w:rPr>
          <w:rFonts w:ascii="Times New Roman" w:hAnsi="Times New Roman"/>
          <w:b/>
          <w:sz w:val="28"/>
        </w:rPr>
        <w:t>2. Умови оплати праці:</w:t>
      </w:r>
    </w:p>
    <w:p w:rsidR="00631E8D" w:rsidRDefault="00631E8D" w:rsidP="00631E8D">
      <w:pPr>
        <w:spacing w:after="0" w:line="240" w:lineRule="auto"/>
        <w:ind w:firstLine="851"/>
        <w:rPr>
          <w:rFonts w:ascii="Times New Roman" w:hAnsi="Times New Roman"/>
          <w:b/>
          <w:sz w:val="28"/>
        </w:rPr>
      </w:pPr>
    </w:p>
    <w:p w:rsidR="00631E8D" w:rsidRDefault="00631E8D" w:rsidP="00631E8D">
      <w:pPr>
        <w:spacing w:after="0" w:line="240" w:lineRule="auto"/>
        <w:ind w:firstLine="851"/>
        <w:jc w:val="both"/>
        <w:rPr>
          <w:rFonts w:ascii="Times New Roman" w:hAnsi="Times New Roman"/>
          <w:sz w:val="28"/>
        </w:rPr>
      </w:pPr>
      <w:r>
        <w:rPr>
          <w:rFonts w:ascii="Times New Roman" w:hAnsi="Times New Roman"/>
          <w:sz w:val="28"/>
        </w:rPr>
        <w:t>1) посадовий оклад –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  – 5780 гривень;</w:t>
      </w:r>
    </w:p>
    <w:p w:rsidR="00631E8D" w:rsidRDefault="00631E8D" w:rsidP="00631E8D">
      <w:pPr>
        <w:spacing w:after="0" w:line="240" w:lineRule="auto"/>
        <w:ind w:firstLine="851"/>
        <w:jc w:val="both"/>
        <w:rPr>
          <w:rFonts w:ascii="Times New Roman" w:hAnsi="Times New Roman"/>
          <w:sz w:val="28"/>
        </w:rPr>
      </w:pPr>
      <w:r>
        <w:rPr>
          <w:rFonts w:ascii="Times New Roman" w:hAnsi="Times New Roman"/>
          <w:sz w:val="28"/>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631E8D" w:rsidRDefault="00631E8D" w:rsidP="00631E8D">
      <w:pPr>
        <w:spacing w:after="0" w:line="240" w:lineRule="auto"/>
        <w:ind w:firstLine="851"/>
        <w:jc w:val="both"/>
        <w:rPr>
          <w:rFonts w:ascii="Times New Roman" w:hAnsi="Times New Roman"/>
          <w:sz w:val="28"/>
        </w:rPr>
      </w:pP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b/>
          <w:sz w:val="28"/>
        </w:rPr>
        <w:t>3. Інформація про строковість чи безстроковість призначення на посаду:</w:t>
      </w: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sz w:val="28"/>
        </w:rPr>
        <w:t xml:space="preserve"> безстроково. </w:t>
      </w:r>
    </w:p>
    <w:p w:rsidR="00631E8D" w:rsidRDefault="00631E8D" w:rsidP="00631E8D">
      <w:pPr>
        <w:spacing w:after="0" w:line="240" w:lineRule="auto"/>
        <w:ind w:firstLine="851"/>
        <w:jc w:val="both"/>
        <w:rPr>
          <w:rFonts w:ascii="Times New Roman" w:hAnsi="Times New Roman"/>
          <w:sz w:val="28"/>
          <w:lang w:val="ru-RU"/>
        </w:rPr>
      </w:pPr>
    </w:p>
    <w:p w:rsidR="00631E8D" w:rsidRDefault="00631E8D" w:rsidP="00631E8D">
      <w:pPr>
        <w:spacing w:after="0" w:line="240" w:lineRule="auto"/>
        <w:ind w:firstLine="851"/>
        <w:jc w:val="both"/>
        <w:rPr>
          <w:rFonts w:ascii="Times New Roman" w:hAnsi="Times New Roman"/>
          <w:b/>
          <w:sz w:val="28"/>
          <w:lang w:val="ru-RU"/>
        </w:rPr>
      </w:pPr>
      <w:r>
        <w:rPr>
          <w:rFonts w:ascii="Times New Roman" w:hAnsi="Times New Roman"/>
          <w:b/>
          <w:sz w:val="28"/>
        </w:rPr>
        <w:t>4. Перелік документів, необхідних для участі в конкурсі, та строк їх подання:</w:t>
      </w:r>
    </w:p>
    <w:p w:rsidR="00631E8D" w:rsidRDefault="00631E8D" w:rsidP="00631E8D">
      <w:pPr>
        <w:spacing w:after="0" w:line="240" w:lineRule="auto"/>
        <w:ind w:firstLine="851"/>
        <w:jc w:val="both"/>
        <w:rPr>
          <w:rFonts w:ascii="Times New Roman" w:hAnsi="Times New Roman"/>
          <w:sz w:val="28"/>
          <w:lang w:val="ru-RU"/>
        </w:rPr>
      </w:pP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sz w:val="28"/>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sz w:val="28"/>
        </w:rPr>
        <w:t xml:space="preserve">2) копія паспорта громадянина України; </w:t>
      </w: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sz w:val="28"/>
        </w:rPr>
        <w:t xml:space="preserve">3) копії (копії) документа (документів) про освіту; </w:t>
      </w: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sz w:val="28"/>
        </w:rPr>
        <w:t xml:space="preserve">4) заповнена особова картка визначеного зразка, автобіографія, фотокартка розміром 30 х 40 мм; </w:t>
      </w: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sz w:val="28"/>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sz w:val="28"/>
        </w:rPr>
        <w:t xml:space="preserve">6) копія трудової книжки (за наявності); </w:t>
      </w:r>
    </w:p>
    <w:p w:rsidR="00631E8D" w:rsidRDefault="00631E8D" w:rsidP="00EF6172">
      <w:pPr>
        <w:spacing w:after="0" w:line="240" w:lineRule="auto"/>
        <w:ind w:firstLine="851"/>
        <w:jc w:val="both"/>
        <w:rPr>
          <w:rFonts w:ascii="Times New Roman" w:hAnsi="Times New Roman"/>
          <w:sz w:val="28"/>
          <w:lang w:val="ru-RU"/>
        </w:rPr>
      </w:pPr>
      <w:r>
        <w:rPr>
          <w:rFonts w:ascii="Times New Roman" w:hAnsi="Times New Roman"/>
          <w:sz w:val="28"/>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w:t>
      </w:r>
      <w:r w:rsidR="00EF6172">
        <w:rPr>
          <w:rFonts w:ascii="Times New Roman" w:hAnsi="Times New Roman"/>
          <w:sz w:val="28"/>
        </w:rPr>
        <w:t xml:space="preserve">, </w:t>
      </w:r>
      <w:proofErr w:type="spellStart"/>
      <w:r w:rsidR="00EF6172">
        <w:rPr>
          <w:rFonts w:ascii="Times New Roman" w:hAnsi="Times New Roman"/>
          <w:sz w:val="28"/>
          <w:lang w:val="ru-RU"/>
        </w:rPr>
        <w:t>сертифікат</w:t>
      </w:r>
      <w:proofErr w:type="spellEnd"/>
      <w:r w:rsidR="00EF6172">
        <w:rPr>
          <w:rFonts w:ascii="Times New Roman" w:hAnsi="Times New Roman"/>
          <w:sz w:val="28"/>
          <w:lang w:val="ru-RU"/>
        </w:rPr>
        <w:t xml:space="preserve"> </w:t>
      </w:r>
      <w:proofErr w:type="spellStart"/>
      <w:r w:rsidR="00EF6172">
        <w:rPr>
          <w:rFonts w:ascii="Times New Roman" w:hAnsi="Times New Roman"/>
          <w:sz w:val="28"/>
          <w:lang w:val="ru-RU"/>
        </w:rPr>
        <w:t>наркологічного</w:t>
      </w:r>
      <w:proofErr w:type="spellEnd"/>
      <w:r w:rsidR="00EF6172">
        <w:rPr>
          <w:rFonts w:ascii="Times New Roman" w:hAnsi="Times New Roman"/>
          <w:sz w:val="28"/>
          <w:lang w:val="ru-RU"/>
        </w:rPr>
        <w:t xml:space="preserve"> </w:t>
      </w:r>
      <w:proofErr w:type="spellStart"/>
      <w:r w:rsidR="00EF6172">
        <w:rPr>
          <w:rFonts w:ascii="Times New Roman" w:hAnsi="Times New Roman"/>
          <w:sz w:val="28"/>
          <w:lang w:val="ru-RU"/>
        </w:rPr>
        <w:t>огляду</w:t>
      </w:r>
      <w:proofErr w:type="spellEnd"/>
      <w:r w:rsidR="00EF6172">
        <w:rPr>
          <w:rFonts w:ascii="Times New Roman" w:hAnsi="Times New Roman"/>
          <w:sz w:val="28"/>
          <w:lang w:val="ru-RU"/>
        </w:rPr>
        <w:t xml:space="preserve"> та </w:t>
      </w:r>
      <w:proofErr w:type="spellStart"/>
      <w:r w:rsidR="00EF6172">
        <w:rPr>
          <w:rFonts w:ascii="Times New Roman" w:hAnsi="Times New Roman"/>
          <w:sz w:val="28"/>
          <w:lang w:val="ru-RU"/>
        </w:rPr>
        <w:t>медична</w:t>
      </w:r>
      <w:proofErr w:type="spellEnd"/>
      <w:r w:rsidR="00EF6172">
        <w:rPr>
          <w:rFonts w:ascii="Times New Roman" w:hAnsi="Times New Roman"/>
          <w:sz w:val="28"/>
          <w:lang w:val="ru-RU"/>
        </w:rPr>
        <w:t xml:space="preserve"> </w:t>
      </w:r>
      <w:proofErr w:type="spellStart"/>
      <w:r w:rsidR="00EF6172">
        <w:rPr>
          <w:rFonts w:ascii="Times New Roman" w:hAnsi="Times New Roman"/>
          <w:sz w:val="28"/>
          <w:lang w:val="ru-RU"/>
        </w:rPr>
        <w:t>довідка</w:t>
      </w:r>
      <w:proofErr w:type="spellEnd"/>
      <w:r w:rsidR="00EF6172">
        <w:rPr>
          <w:rFonts w:ascii="Times New Roman" w:hAnsi="Times New Roman"/>
          <w:sz w:val="28"/>
          <w:lang w:val="ru-RU"/>
        </w:rPr>
        <w:t xml:space="preserve"> </w:t>
      </w:r>
      <w:proofErr w:type="spellStart"/>
      <w:r w:rsidR="00EF6172">
        <w:rPr>
          <w:rFonts w:ascii="Times New Roman" w:hAnsi="Times New Roman"/>
          <w:sz w:val="28"/>
          <w:lang w:val="ru-RU"/>
        </w:rPr>
        <w:t>психіатричного</w:t>
      </w:r>
      <w:proofErr w:type="spellEnd"/>
      <w:r w:rsidR="00EF6172">
        <w:rPr>
          <w:rFonts w:ascii="Times New Roman" w:hAnsi="Times New Roman"/>
          <w:sz w:val="28"/>
          <w:lang w:val="ru-RU"/>
        </w:rPr>
        <w:t xml:space="preserve"> </w:t>
      </w:r>
      <w:proofErr w:type="spellStart"/>
      <w:r w:rsidR="00EF6172">
        <w:rPr>
          <w:rFonts w:ascii="Times New Roman" w:hAnsi="Times New Roman"/>
          <w:sz w:val="28"/>
          <w:lang w:val="ru-RU"/>
        </w:rPr>
        <w:t>огляду</w:t>
      </w:r>
      <w:proofErr w:type="spellEnd"/>
      <w:r w:rsidR="00EF6172">
        <w:rPr>
          <w:rFonts w:ascii="Times New Roman" w:hAnsi="Times New Roman"/>
          <w:sz w:val="28"/>
        </w:rPr>
        <w:t xml:space="preserve">; </w:t>
      </w: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sz w:val="28"/>
        </w:rPr>
        <w:t xml:space="preserve">8) копія військового квитка або посвідчення особи військовослужбовця (для військовозобов’язаних або військовослужбовців). </w:t>
      </w:r>
    </w:p>
    <w:p w:rsidR="00631E8D" w:rsidRDefault="00631E8D" w:rsidP="00631E8D">
      <w:pPr>
        <w:spacing w:after="0" w:line="240" w:lineRule="auto"/>
        <w:ind w:firstLine="851"/>
        <w:jc w:val="both"/>
        <w:rPr>
          <w:rFonts w:ascii="Times New Roman" w:hAnsi="Times New Roman"/>
          <w:sz w:val="28"/>
        </w:rPr>
      </w:pPr>
      <w:r>
        <w:rPr>
          <w:rFonts w:ascii="Times New Roman" w:hAnsi="Times New Roman"/>
          <w:sz w:val="28"/>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631E8D" w:rsidRDefault="00631E8D" w:rsidP="00631E8D">
      <w:pPr>
        <w:spacing w:after="0" w:line="240" w:lineRule="auto"/>
        <w:ind w:firstLine="851"/>
        <w:jc w:val="both"/>
        <w:rPr>
          <w:rFonts w:ascii="Times New Roman" w:hAnsi="Times New Roman"/>
          <w:sz w:val="28"/>
          <w:szCs w:val="28"/>
        </w:rPr>
      </w:pPr>
      <w:r>
        <w:rPr>
          <w:rFonts w:ascii="Times New Roman" w:hAnsi="Times New Roman"/>
          <w:sz w:val="28"/>
          <w:szCs w:val="28"/>
        </w:rPr>
        <w:t xml:space="preserve">У відповідності до частини 3 статті 54 Закону України «Про національну поліцію»,  </w:t>
      </w:r>
      <w:r>
        <w:rPr>
          <w:rStyle w:val="rvts0"/>
          <w:rFonts w:ascii="Times New Roman" w:hAnsi="Times New Roman"/>
          <w:sz w:val="28"/>
          <w:szCs w:val="28"/>
        </w:rPr>
        <w:t>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631E8D" w:rsidRDefault="00631E8D" w:rsidP="00631E8D">
      <w:pPr>
        <w:spacing w:after="0" w:line="240" w:lineRule="auto"/>
        <w:ind w:firstLine="773"/>
        <w:jc w:val="both"/>
        <w:rPr>
          <w:rFonts w:ascii="Times New Roman" w:hAnsi="Times New Roman"/>
          <w:sz w:val="28"/>
        </w:rPr>
      </w:pPr>
      <w:r>
        <w:rPr>
          <w:rFonts w:ascii="Times New Roman" w:hAnsi="Times New Roman"/>
          <w:sz w:val="28"/>
        </w:rPr>
        <w:t>Документи приймаються з 09.00 07</w:t>
      </w:r>
      <w:r>
        <w:rPr>
          <w:rFonts w:ascii="Times New Roman" w:hAnsi="Times New Roman"/>
          <w:sz w:val="28"/>
          <w:lang w:val="ru-RU"/>
        </w:rPr>
        <w:t xml:space="preserve"> </w:t>
      </w:r>
      <w:proofErr w:type="spellStart"/>
      <w:r>
        <w:rPr>
          <w:rFonts w:ascii="Times New Roman" w:hAnsi="Times New Roman"/>
          <w:sz w:val="28"/>
          <w:lang w:val="ru-RU"/>
        </w:rPr>
        <w:t>жовтня</w:t>
      </w:r>
      <w:proofErr w:type="spellEnd"/>
      <w:r>
        <w:rPr>
          <w:rFonts w:ascii="Times New Roman" w:hAnsi="Times New Roman"/>
          <w:sz w:val="28"/>
        </w:rPr>
        <w:t xml:space="preserve"> 2019 року  до 09.00 21</w:t>
      </w:r>
      <w:r>
        <w:rPr>
          <w:rFonts w:ascii="Times New Roman" w:hAnsi="Times New Roman"/>
          <w:sz w:val="28"/>
          <w:lang w:val="ru-RU"/>
        </w:rPr>
        <w:t xml:space="preserve"> </w:t>
      </w:r>
      <w:proofErr w:type="spellStart"/>
      <w:r>
        <w:rPr>
          <w:rFonts w:ascii="Times New Roman" w:hAnsi="Times New Roman"/>
          <w:sz w:val="28"/>
          <w:lang w:val="ru-RU"/>
        </w:rPr>
        <w:t>жовтня</w:t>
      </w:r>
      <w:proofErr w:type="spellEnd"/>
      <w:r>
        <w:rPr>
          <w:rFonts w:ascii="Times New Roman" w:hAnsi="Times New Roman"/>
          <w:sz w:val="28"/>
        </w:rPr>
        <w:t xml:space="preserve"> 2019 року за </w:t>
      </w:r>
      <w:proofErr w:type="spellStart"/>
      <w:r>
        <w:rPr>
          <w:rFonts w:ascii="Times New Roman" w:hAnsi="Times New Roman"/>
          <w:sz w:val="28"/>
        </w:rPr>
        <w:t>адресою</w:t>
      </w:r>
      <w:proofErr w:type="spellEnd"/>
      <w:r>
        <w:rPr>
          <w:rFonts w:ascii="Times New Roman" w:hAnsi="Times New Roman"/>
          <w:sz w:val="28"/>
        </w:rPr>
        <w:t xml:space="preserve">: </w:t>
      </w:r>
      <w:r>
        <w:rPr>
          <w:rFonts w:ascii="Times New Roman" w:hAnsi="Times New Roman"/>
          <w:sz w:val="28"/>
          <w:lang w:val="ru-RU"/>
        </w:rPr>
        <w:t>м</w:t>
      </w:r>
      <w:r>
        <w:rPr>
          <w:rFonts w:ascii="Times New Roman" w:hAnsi="Times New Roman"/>
          <w:sz w:val="28"/>
        </w:rPr>
        <w:t>. Харків, майдан Героїв Небесної Сотні, 36.</w:t>
      </w:r>
    </w:p>
    <w:p w:rsidR="00631E8D" w:rsidRDefault="00631E8D" w:rsidP="00631E8D">
      <w:pPr>
        <w:spacing w:after="0" w:line="240" w:lineRule="auto"/>
        <w:ind w:firstLine="851"/>
        <w:jc w:val="both"/>
        <w:rPr>
          <w:rFonts w:ascii="Times New Roman" w:hAnsi="Times New Roman"/>
          <w:sz w:val="28"/>
        </w:rPr>
      </w:pPr>
      <w:r>
        <w:rPr>
          <w:rFonts w:ascii="Times New Roman" w:hAnsi="Times New Roman"/>
          <w:sz w:val="28"/>
        </w:rPr>
        <w:t>На провідного спеціаліста відділу по роботі з персоналом територіального управління Служби судової охорони у Харківській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631E8D" w:rsidRDefault="00631E8D" w:rsidP="00631E8D">
      <w:pPr>
        <w:spacing w:after="0" w:line="240" w:lineRule="auto"/>
        <w:ind w:firstLine="851"/>
        <w:jc w:val="both"/>
        <w:rPr>
          <w:rFonts w:ascii="Times New Roman" w:hAnsi="Times New Roman"/>
          <w:sz w:val="28"/>
        </w:rPr>
      </w:pPr>
    </w:p>
    <w:p w:rsidR="00631E8D" w:rsidRDefault="00631E8D" w:rsidP="00631E8D">
      <w:pPr>
        <w:spacing w:after="0" w:line="240" w:lineRule="auto"/>
        <w:ind w:firstLine="851"/>
        <w:jc w:val="both"/>
        <w:rPr>
          <w:rFonts w:ascii="Times New Roman" w:hAnsi="Times New Roman"/>
          <w:b/>
          <w:sz w:val="28"/>
        </w:rPr>
      </w:pPr>
      <w:r>
        <w:rPr>
          <w:rFonts w:ascii="Times New Roman" w:hAnsi="Times New Roman"/>
          <w:b/>
          <w:sz w:val="28"/>
        </w:rPr>
        <w:t>5. Місце, дата та час початку проведення конкурсу:</w:t>
      </w: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b/>
          <w:sz w:val="28"/>
        </w:rPr>
        <w:t xml:space="preserve"> </w:t>
      </w:r>
    </w:p>
    <w:p w:rsidR="00631E8D" w:rsidRDefault="00631E8D" w:rsidP="00631E8D">
      <w:pPr>
        <w:spacing w:after="0" w:line="240" w:lineRule="auto"/>
        <w:ind w:firstLine="851"/>
        <w:jc w:val="both"/>
        <w:rPr>
          <w:rFonts w:ascii="Times New Roman" w:hAnsi="Times New Roman"/>
          <w:sz w:val="28"/>
        </w:rPr>
      </w:pPr>
      <w:r>
        <w:rPr>
          <w:rFonts w:ascii="Times New Roman" w:hAnsi="Times New Roman"/>
          <w:sz w:val="28"/>
          <w:lang w:val="ru-RU"/>
        </w:rPr>
        <w:t>м</w:t>
      </w:r>
      <w:r>
        <w:rPr>
          <w:rFonts w:ascii="Times New Roman" w:hAnsi="Times New Roman"/>
          <w:sz w:val="28"/>
        </w:rPr>
        <w:t>. Харків, вул. Динамівська, 10, стадіон «Динамо» з 09.00 24 жовтня 2019 року.</w:t>
      </w:r>
    </w:p>
    <w:p w:rsidR="00631E8D" w:rsidRDefault="00631E8D" w:rsidP="00631E8D">
      <w:pPr>
        <w:spacing w:after="0" w:line="240" w:lineRule="auto"/>
        <w:ind w:firstLine="851"/>
        <w:jc w:val="both"/>
        <w:rPr>
          <w:rFonts w:ascii="Times New Roman" w:hAnsi="Times New Roman"/>
          <w:sz w:val="28"/>
        </w:rPr>
      </w:pPr>
    </w:p>
    <w:p w:rsidR="00631E8D" w:rsidRDefault="00631E8D" w:rsidP="00631E8D">
      <w:pPr>
        <w:spacing w:after="0" w:line="240" w:lineRule="auto"/>
        <w:ind w:firstLine="851"/>
        <w:jc w:val="both"/>
        <w:rPr>
          <w:rFonts w:ascii="Times New Roman" w:hAnsi="Times New Roman"/>
          <w:b/>
          <w:sz w:val="28"/>
        </w:rPr>
      </w:pPr>
      <w:r>
        <w:rPr>
          <w:rFonts w:ascii="Times New Roman" w:hAnsi="Times New Roman"/>
          <w:b/>
          <w:sz w:val="28"/>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sz w:val="28"/>
        </w:rPr>
        <w:t>Журавель Віктор Іванович, 098-401-10-48</w:t>
      </w:r>
      <w:r>
        <w:rPr>
          <w:rFonts w:ascii="Times New Roman" w:hAnsi="Times New Roman"/>
          <w:color w:val="000000"/>
          <w:sz w:val="28"/>
        </w:rPr>
        <w:t xml:space="preserve">, </w:t>
      </w:r>
      <w:hyperlink r:id="rId18" w:history="1">
        <w:r>
          <w:rPr>
            <w:rStyle w:val="a3"/>
            <w:rFonts w:ascii="Times New Roman" w:hAnsi="Times New Roman"/>
            <w:color w:val="000000"/>
            <w:sz w:val="28"/>
            <w:lang w:val="en-US"/>
          </w:rPr>
          <w:t>volobuiev</w:t>
        </w:r>
        <w:r>
          <w:rPr>
            <w:rStyle w:val="a3"/>
            <w:rFonts w:ascii="Times New Roman" w:hAnsi="Times New Roman"/>
            <w:color w:val="000000"/>
            <w:sz w:val="28"/>
          </w:rPr>
          <w:t>@sso.court.gov.ua</w:t>
        </w:r>
      </w:hyperlink>
    </w:p>
    <w:p w:rsidR="00631E8D" w:rsidRDefault="00631E8D" w:rsidP="00631E8D">
      <w:pPr>
        <w:spacing w:after="0"/>
        <w:ind w:firstLine="851"/>
        <w:jc w:val="center"/>
        <w:rPr>
          <w:rFonts w:ascii="Times New Roman" w:hAnsi="Times New Roman"/>
          <w:b/>
          <w:sz w:val="28"/>
          <w:szCs w:val="28"/>
        </w:rPr>
      </w:pPr>
      <w:r>
        <w:rPr>
          <w:rFonts w:ascii="Times New Roman" w:hAnsi="Times New Roman"/>
          <w:b/>
          <w:sz w:val="28"/>
          <w:szCs w:val="28"/>
        </w:rPr>
        <w:t>Квалі</w:t>
      </w:r>
      <w:r>
        <w:rPr>
          <w:rFonts w:ascii="Times New Roman" w:hAnsi="Times New Roman"/>
          <w:sz w:val="28"/>
          <w:szCs w:val="28"/>
        </w:rPr>
        <w:t>ф</w:t>
      </w:r>
      <w:r>
        <w:rPr>
          <w:rFonts w:ascii="Times New Roman" w:hAnsi="Times New Roman"/>
          <w:b/>
          <w:sz w:val="28"/>
          <w:szCs w:val="28"/>
        </w:rPr>
        <w:t>ікаційні вимоги.</w:t>
      </w:r>
    </w:p>
    <w:p w:rsidR="00631E8D" w:rsidRDefault="00631E8D" w:rsidP="00631E8D">
      <w:pPr>
        <w:spacing w:after="0"/>
        <w:ind w:firstLine="851"/>
        <w:jc w:val="center"/>
        <w:rPr>
          <w:rFonts w:ascii="Times New Roman" w:hAnsi="Times New Roman"/>
          <w:b/>
          <w:sz w:val="28"/>
          <w:szCs w:val="28"/>
          <w:lang w:val="ru-RU"/>
        </w:rPr>
      </w:pPr>
    </w:p>
    <w:tbl>
      <w:tblPr>
        <w:tblW w:w="9464" w:type="dxa"/>
        <w:tblLook w:val="04A0" w:firstRow="1" w:lastRow="0" w:firstColumn="1" w:lastColumn="0" w:noHBand="0" w:noVBand="1"/>
      </w:tblPr>
      <w:tblGrid>
        <w:gridCol w:w="3936"/>
        <w:gridCol w:w="5528"/>
      </w:tblGrid>
      <w:tr w:rsidR="00631E8D" w:rsidTr="00631E8D">
        <w:tc>
          <w:tcPr>
            <w:tcW w:w="3936" w:type="dxa"/>
            <w:hideMark/>
          </w:tcPr>
          <w:p w:rsidR="00631E8D" w:rsidRDefault="00631E8D">
            <w:pPr>
              <w:spacing w:after="0"/>
              <w:jc w:val="both"/>
              <w:rPr>
                <w:rFonts w:ascii="Times New Roman" w:hAnsi="Times New Roman"/>
                <w:sz w:val="28"/>
                <w:szCs w:val="28"/>
              </w:rPr>
            </w:pPr>
            <w:r>
              <w:rPr>
                <w:rFonts w:ascii="Times New Roman" w:hAnsi="Times New Roman"/>
                <w:sz w:val="28"/>
                <w:szCs w:val="28"/>
              </w:rPr>
              <w:t>1. Освіта</w:t>
            </w:r>
          </w:p>
        </w:tc>
        <w:tc>
          <w:tcPr>
            <w:tcW w:w="5528" w:type="dxa"/>
            <w:hideMark/>
          </w:tcPr>
          <w:p w:rsidR="00631E8D" w:rsidRDefault="00631E8D">
            <w:pPr>
              <w:widowControl w:val="0"/>
              <w:tabs>
                <w:tab w:val="left" w:pos="4071"/>
              </w:tabs>
              <w:autoSpaceDE w:val="0"/>
              <w:autoSpaceDN w:val="0"/>
              <w:adjustRightInd w:val="0"/>
              <w:spacing w:before="35" w:after="0" w:line="285" w:lineRule="exact"/>
              <w:ind w:left="1028" w:right="-30"/>
              <w:jc w:val="both"/>
              <w:rPr>
                <w:rFonts w:ascii="Times New Roman" w:hAnsi="Times New Roman"/>
                <w:sz w:val="28"/>
                <w:szCs w:val="28"/>
              </w:rPr>
            </w:pPr>
            <w:r>
              <w:rPr>
                <w:rFonts w:ascii="Times New Roman" w:hAnsi="Times New Roman"/>
                <w:color w:val="000000"/>
                <w:sz w:val="28"/>
                <w:szCs w:val="28"/>
              </w:rPr>
              <w:t xml:space="preserve">Вища  освіта  в галузі знань «Право» або «Воєнні науки, національна безпека, безпека державного кордону» за  </w:t>
            </w:r>
            <w:r>
              <w:rPr>
                <w:rFonts w:ascii="Times New Roman" w:hAnsi="Times New Roman"/>
                <w:sz w:val="28"/>
                <w:szCs w:val="28"/>
              </w:rPr>
              <w:t>ступенем вищої освіти магістр*.</w:t>
            </w:r>
            <w:r>
              <w:rPr>
                <w:rFonts w:ascii="Times New Roman" w:eastAsia="Times New Roman" w:hAnsi="Times New Roman"/>
                <w:color w:val="000000"/>
                <w:sz w:val="28"/>
                <w:szCs w:val="28"/>
                <w:lang w:val="ru-RU" w:eastAsia="ru-RU"/>
              </w:rPr>
              <w:t xml:space="preserve"> </w:t>
            </w:r>
          </w:p>
        </w:tc>
      </w:tr>
      <w:tr w:rsidR="00631E8D" w:rsidTr="00631E8D">
        <w:tc>
          <w:tcPr>
            <w:tcW w:w="3936" w:type="dxa"/>
            <w:hideMark/>
          </w:tcPr>
          <w:p w:rsidR="00631E8D" w:rsidRDefault="00631E8D">
            <w:pPr>
              <w:spacing w:after="0"/>
              <w:jc w:val="both"/>
              <w:rPr>
                <w:rFonts w:ascii="Times New Roman" w:hAnsi="Times New Roman"/>
                <w:sz w:val="28"/>
                <w:szCs w:val="28"/>
                <w:lang w:val="en-US"/>
              </w:rPr>
            </w:pPr>
            <w:r>
              <w:rPr>
                <w:rFonts w:ascii="Times New Roman" w:hAnsi="Times New Roman"/>
                <w:sz w:val="28"/>
                <w:szCs w:val="28"/>
              </w:rPr>
              <w:t>2. Досвід роботи</w:t>
            </w:r>
          </w:p>
        </w:tc>
        <w:tc>
          <w:tcPr>
            <w:tcW w:w="5528" w:type="dxa"/>
            <w:hideMark/>
          </w:tcPr>
          <w:p w:rsidR="00631E8D" w:rsidRDefault="00631E8D">
            <w:pPr>
              <w:widowControl w:val="0"/>
              <w:autoSpaceDE w:val="0"/>
              <w:autoSpaceDN w:val="0"/>
              <w:adjustRightInd w:val="0"/>
              <w:spacing w:after="0" w:line="360" w:lineRule="exact"/>
              <w:ind w:left="1028" w:right="43"/>
              <w:jc w:val="both"/>
              <w:rPr>
                <w:rFonts w:ascii="Times New Roman" w:hAnsi="Times New Roman"/>
                <w:sz w:val="28"/>
                <w:szCs w:val="28"/>
              </w:rPr>
            </w:pPr>
            <w:r>
              <w:rPr>
                <w:rFonts w:ascii="Times New Roman" w:hAnsi="Times New Roman"/>
                <w:color w:val="000000"/>
                <w:sz w:val="28"/>
                <w:szCs w:val="28"/>
              </w:rPr>
              <w:t xml:space="preserve">Стаж роботи за фахом на військовій службі або службі в правоохоронних органах на посадах офіцерського (начальницького) складу не менше 3 років або в інших сферах (державної служби) не менше 5 років </w:t>
            </w:r>
          </w:p>
        </w:tc>
      </w:tr>
      <w:tr w:rsidR="00631E8D" w:rsidTr="00631E8D">
        <w:tc>
          <w:tcPr>
            <w:tcW w:w="3936" w:type="dxa"/>
            <w:hideMark/>
          </w:tcPr>
          <w:p w:rsidR="00631E8D" w:rsidRDefault="00631E8D">
            <w:pPr>
              <w:spacing w:after="0"/>
              <w:jc w:val="both"/>
              <w:rPr>
                <w:rFonts w:ascii="Times New Roman" w:hAnsi="Times New Roman"/>
                <w:sz w:val="28"/>
                <w:szCs w:val="28"/>
              </w:rPr>
            </w:pPr>
            <w:r>
              <w:rPr>
                <w:rFonts w:ascii="Times New Roman" w:hAnsi="Times New Roman"/>
                <w:sz w:val="28"/>
                <w:szCs w:val="28"/>
              </w:rPr>
              <w:t>3. Володіння державною</w:t>
            </w:r>
          </w:p>
          <w:p w:rsidR="00631E8D" w:rsidRDefault="00631E8D">
            <w:pPr>
              <w:spacing w:after="0"/>
              <w:jc w:val="both"/>
              <w:rPr>
                <w:rFonts w:ascii="Times New Roman" w:hAnsi="Times New Roman"/>
                <w:sz w:val="28"/>
                <w:szCs w:val="28"/>
              </w:rPr>
            </w:pPr>
            <w:r>
              <w:rPr>
                <w:rFonts w:ascii="Times New Roman" w:hAnsi="Times New Roman"/>
                <w:sz w:val="28"/>
                <w:szCs w:val="28"/>
              </w:rPr>
              <w:t xml:space="preserve"> мовою</w:t>
            </w:r>
          </w:p>
        </w:tc>
        <w:tc>
          <w:tcPr>
            <w:tcW w:w="5528" w:type="dxa"/>
            <w:hideMark/>
          </w:tcPr>
          <w:p w:rsidR="00631E8D" w:rsidRDefault="00631E8D">
            <w:pPr>
              <w:spacing w:after="0"/>
              <w:ind w:left="1028"/>
              <w:jc w:val="both"/>
              <w:rPr>
                <w:rFonts w:ascii="Times New Roman" w:hAnsi="Times New Roman"/>
                <w:sz w:val="28"/>
                <w:szCs w:val="28"/>
              </w:rPr>
            </w:pPr>
            <w:r>
              <w:rPr>
                <w:rFonts w:ascii="Times New Roman" w:hAnsi="Times New Roman"/>
                <w:sz w:val="28"/>
                <w:szCs w:val="28"/>
              </w:rPr>
              <w:t>Вільне володіння державною мовою.</w:t>
            </w:r>
          </w:p>
        </w:tc>
      </w:tr>
    </w:tbl>
    <w:p w:rsidR="00631E8D" w:rsidRDefault="00631E8D" w:rsidP="00631E8D">
      <w:pPr>
        <w:spacing w:after="0"/>
        <w:ind w:firstLine="851"/>
        <w:jc w:val="center"/>
        <w:rPr>
          <w:rFonts w:ascii="Times New Roman" w:hAnsi="Times New Roman"/>
          <w:b/>
          <w:sz w:val="28"/>
          <w:szCs w:val="28"/>
        </w:rPr>
      </w:pPr>
      <w:r>
        <w:rPr>
          <w:rFonts w:ascii="Times New Roman" w:hAnsi="Times New Roman"/>
          <w:b/>
          <w:sz w:val="28"/>
          <w:szCs w:val="28"/>
        </w:rPr>
        <w:t>Вимоги до компетентності.</w:t>
      </w:r>
    </w:p>
    <w:tbl>
      <w:tblPr>
        <w:tblW w:w="9645" w:type="dxa"/>
        <w:tblLook w:val="04A0" w:firstRow="1" w:lastRow="0" w:firstColumn="1" w:lastColumn="0" w:noHBand="0" w:noVBand="1"/>
      </w:tblPr>
      <w:tblGrid>
        <w:gridCol w:w="108"/>
        <w:gridCol w:w="3705"/>
        <w:gridCol w:w="1063"/>
        <w:gridCol w:w="4695"/>
        <w:gridCol w:w="74"/>
      </w:tblGrid>
      <w:tr w:rsidR="00631E8D" w:rsidTr="00631E8D">
        <w:trPr>
          <w:gridBefore w:val="1"/>
          <w:wBefore w:w="108" w:type="dxa"/>
        </w:trPr>
        <w:tc>
          <w:tcPr>
            <w:tcW w:w="4768" w:type="dxa"/>
            <w:gridSpan w:val="2"/>
          </w:tcPr>
          <w:p w:rsidR="00631E8D" w:rsidRDefault="00631E8D">
            <w:pPr>
              <w:spacing w:before="120" w:after="0" w:line="240" w:lineRule="auto"/>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1. Наявність лідерських якостей</w:t>
            </w:r>
          </w:p>
          <w:p w:rsidR="00631E8D" w:rsidRDefault="00631E8D">
            <w:pPr>
              <w:spacing w:after="0" w:line="240" w:lineRule="auto"/>
              <w:jc w:val="both"/>
              <w:rPr>
                <w:rFonts w:ascii="Times New Roman" w:hAnsi="Times New Roman"/>
                <w:sz w:val="28"/>
              </w:rPr>
            </w:pPr>
          </w:p>
        </w:tc>
        <w:tc>
          <w:tcPr>
            <w:tcW w:w="4769" w:type="dxa"/>
            <w:gridSpan w:val="2"/>
            <w:hideMark/>
          </w:tcPr>
          <w:p w:rsidR="00631E8D" w:rsidRDefault="00631E8D">
            <w:pPr>
              <w:spacing w:after="0" w:line="240" w:lineRule="auto"/>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Встановлення  цілей,  пріоритетів  та орієнтирів; </w:t>
            </w:r>
          </w:p>
          <w:p w:rsidR="00631E8D" w:rsidRDefault="00631E8D">
            <w:pPr>
              <w:spacing w:before="120" w:after="0" w:line="240" w:lineRule="auto"/>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Стратегічне планування; Багатофункціональність; </w:t>
            </w:r>
          </w:p>
          <w:p w:rsidR="00631E8D" w:rsidRDefault="00631E8D">
            <w:pPr>
              <w:spacing w:before="120" w:after="0" w:line="240" w:lineRule="auto"/>
              <w:rPr>
                <w:rFonts w:ascii="Times New Roman" w:hAnsi="Times New Roman"/>
                <w:sz w:val="28"/>
              </w:rPr>
            </w:pPr>
            <w:r>
              <w:rPr>
                <w:rFonts w:ascii="Times New Roman" w:eastAsia="Times New Roman" w:hAnsi="Times New Roman"/>
                <w:color w:val="000000"/>
                <w:sz w:val="28"/>
                <w:szCs w:val="24"/>
                <w:lang w:eastAsia="ru-RU"/>
              </w:rPr>
              <w:t>Ведення ділових переговорів; Досягнення кінцевих результатів.</w:t>
            </w:r>
          </w:p>
        </w:tc>
      </w:tr>
      <w:tr w:rsidR="00631E8D" w:rsidTr="00631E8D">
        <w:trPr>
          <w:gridBefore w:val="1"/>
          <w:wBefore w:w="108" w:type="dxa"/>
        </w:trPr>
        <w:tc>
          <w:tcPr>
            <w:tcW w:w="4768" w:type="dxa"/>
            <w:gridSpan w:val="2"/>
            <w:hideMark/>
          </w:tcPr>
          <w:p w:rsidR="00631E8D" w:rsidRDefault="00631E8D">
            <w:pPr>
              <w:spacing w:after="0" w:line="240" w:lineRule="auto"/>
              <w:jc w:val="both"/>
              <w:rPr>
                <w:rFonts w:ascii="Times New Roman" w:hAnsi="Times New Roman"/>
                <w:sz w:val="28"/>
              </w:rPr>
            </w:pPr>
            <w:r>
              <w:rPr>
                <w:color w:val="000000"/>
                <w:sz w:val="28"/>
                <w:szCs w:val="24"/>
              </w:rPr>
              <w:t>2.</w:t>
            </w:r>
            <w:r>
              <w:rPr>
                <w:rFonts w:ascii="Times New Roman" w:hAnsi="Times New Roman"/>
                <w:color w:val="000000"/>
                <w:sz w:val="28"/>
                <w:szCs w:val="24"/>
              </w:rPr>
              <w:t>Вміння приймати ефективні рішення</w:t>
            </w:r>
          </w:p>
        </w:tc>
        <w:tc>
          <w:tcPr>
            <w:tcW w:w="4769" w:type="dxa"/>
            <w:gridSpan w:val="2"/>
            <w:hideMark/>
          </w:tcPr>
          <w:p w:rsidR="00631E8D" w:rsidRDefault="00631E8D">
            <w:pPr>
              <w:spacing w:after="0" w:line="240" w:lineRule="auto"/>
              <w:jc w:val="both"/>
              <w:rPr>
                <w:rFonts w:ascii="Times New Roman" w:hAnsi="Times New Roman"/>
                <w:sz w:val="28"/>
              </w:rPr>
            </w:pPr>
            <w:r>
              <w:rPr>
                <w:rFonts w:ascii="Times New Roman" w:hAnsi="Times New Roman"/>
                <w:color w:val="000000"/>
                <w:sz w:val="28"/>
                <w:szCs w:val="24"/>
              </w:rPr>
              <w:t xml:space="preserve">Здатність швидко приймати рішення та діяти </w:t>
            </w:r>
            <w:r>
              <w:rPr>
                <w:color w:val="000000"/>
                <w:sz w:val="28"/>
                <w:szCs w:val="24"/>
              </w:rPr>
              <w:t xml:space="preserve">в </w:t>
            </w:r>
            <w:r>
              <w:rPr>
                <w:rFonts w:ascii="Times New Roman" w:hAnsi="Times New Roman"/>
                <w:color w:val="000000"/>
                <w:sz w:val="28"/>
                <w:szCs w:val="24"/>
              </w:rPr>
              <w:t>екстремальних ситуаціях.</w:t>
            </w:r>
          </w:p>
        </w:tc>
      </w:tr>
      <w:tr w:rsidR="00631E8D" w:rsidTr="00631E8D">
        <w:trPr>
          <w:gridBefore w:val="1"/>
          <w:wBefore w:w="108" w:type="dxa"/>
        </w:trPr>
        <w:tc>
          <w:tcPr>
            <w:tcW w:w="4768" w:type="dxa"/>
            <w:gridSpan w:val="2"/>
            <w:hideMark/>
          </w:tcPr>
          <w:p w:rsidR="00631E8D" w:rsidRDefault="00631E8D">
            <w:pPr>
              <w:spacing w:after="0" w:line="240" w:lineRule="auto"/>
              <w:jc w:val="both"/>
              <w:rPr>
                <w:rFonts w:ascii="Times New Roman" w:hAnsi="Times New Roman"/>
                <w:sz w:val="28"/>
              </w:rPr>
            </w:pPr>
            <w:r>
              <w:rPr>
                <w:color w:val="000000"/>
                <w:sz w:val="28"/>
                <w:szCs w:val="24"/>
              </w:rPr>
              <w:t xml:space="preserve">3. </w:t>
            </w:r>
            <w:r>
              <w:rPr>
                <w:rFonts w:ascii="Times New Roman" w:hAnsi="Times New Roman"/>
                <w:color w:val="000000"/>
                <w:sz w:val="28"/>
                <w:szCs w:val="24"/>
              </w:rPr>
              <w:t>Комунікація та взаємодія</w:t>
            </w:r>
          </w:p>
        </w:tc>
        <w:tc>
          <w:tcPr>
            <w:tcW w:w="4769" w:type="dxa"/>
            <w:gridSpan w:val="2"/>
            <w:hideMark/>
          </w:tcPr>
          <w:p w:rsidR="00631E8D" w:rsidRDefault="00631E8D">
            <w:pPr>
              <w:widowControl w:val="0"/>
              <w:autoSpaceDE w:val="0"/>
              <w:autoSpaceDN w:val="0"/>
              <w:adjustRightInd w:val="0"/>
              <w:spacing w:after="0" w:line="320" w:lineRule="exact"/>
              <w:ind w:right="-37"/>
              <w:jc w:val="both"/>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Вміння  здійснювати  ефективну  комунікацію та проводити публічні виступи; </w:t>
            </w:r>
          </w:p>
          <w:p w:rsidR="00631E8D" w:rsidRDefault="00631E8D">
            <w:pPr>
              <w:widowControl w:val="0"/>
              <w:autoSpaceDE w:val="0"/>
              <w:autoSpaceDN w:val="0"/>
              <w:adjustRightInd w:val="0"/>
              <w:spacing w:after="0" w:line="315" w:lineRule="exact"/>
              <w:ind w:right="-38"/>
              <w:rPr>
                <w:rFonts w:ascii="Times New Roman" w:hAnsi="Times New Roman"/>
                <w:sz w:val="28"/>
              </w:rPr>
            </w:pPr>
            <w:r>
              <w:rPr>
                <w:rFonts w:ascii="Times New Roman" w:eastAsia="Times New Roman" w:hAnsi="Times New Roman"/>
                <w:color w:val="000000"/>
                <w:sz w:val="28"/>
                <w:szCs w:val="24"/>
                <w:lang w:eastAsia="ru-RU"/>
              </w:rPr>
              <w:t>Відкритість.</w:t>
            </w:r>
          </w:p>
        </w:tc>
      </w:tr>
      <w:tr w:rsidR="00631E8D" w:rsidTr="00631E8D">
        <w:trPr>
          <w:gridBefore w:val="1"/>
          <w:wBefore w:w="108" w:type="dxa"/>
        </w:trPr>
        <w:tc>
          <w:tcPr>
            <w:tcW w:w="4768" w:type="dxa"/>
            <w:gridSpan w:val="2"/>
            <w:hideMark/>
          </w:tcPr>
          <w:p w:rsidR="00631E8D" w:rsidRDefault="00631E8D">
            <w:pPr>
              <w:spacing w:after="0" w:line="240" w:lineRule="auto"/>
              <w:jc w:val="both"/>
              <w:rPr>
                <w:rFonts w:ascii="Times New Roman" w:hAnsi="Times New Roman"/>
                <w:sz w:val="28"/>
              </w:rPr>
            </w:pPr>
            <w:r>
              <w:rPr>
                <w:color w:val="000000"/>
                <w:sz w:val="28"/>
                <w:szCs w:val="24"/>
              </w:rPr>
              <w:t>4.</w:t>
            </w:r>
            <w:r>
              <w:rPr>
                <w:rFonts w:ascii="Times New Roman" w:hAnsi="Times New Roman"/>
                <w:color w:val="000000"/>
                <w:sz w:val="28"/>
                <w:szCs w:val="24"/>
              </w:rPr>
              <w:t>Управління організацією та персоналом</w:t>
            </w:r>
          </w:p>
        </w:tc>
        <w:tc>
          <w:tcPr>
            <w:tcW w:w="4769" w:type="dxa"/>
            <w:gridSpan w:val="2"/>
            <w:hideMark/>
          </w:tcPr>
          <w:p w:rsidR="00631E8D" w:rsidRDefault="00631E8D">
            <w:pPr>
              <w:widowControl w:val="0"/>
              <w:autoSpaceDE w:val="0"/>
              <w:autoSpaceDN w:val="0"/>
              <w:adjustRightInd w:val="0"/>
              <w:spacing w:after="0" w:line="315" w:lineRule="exact"/>
              <w:ind w:right="-38"/>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Організація роботи та контроль; </w:t>
            </w:r>
          </w:p>
          <w:p w:rsidR="00631E8D" w:rsidRDefault="00631E8D">
            <w:pPr>
              <w:widowControl w:val="0"/>
              <w:autoSpaceDE w:val="0"/>
              <w:autoSpaceDN w:val="0"/>
              <w:adjustRightInd w:val="0"/>
              <w:spacing w:after="0" w:line="315" w:lineRule="exact"/>
              <w:ind w:right="-38"/>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Управління людськими ресурсами; </w:t>
            </w:r>
          </w:p>
          <w:p w:rsidR="00631E8D" w:rsidRDefault="00631E8D">
            <w:pPr>
              <w:widowControl w:val="0"/>
              <w:autoSpaceDE w:val="0"/>
              <w:autoSpaceDN w:val="0"/>
              <w:adjustRightInd w:val="0"/>
              <w:spacing w:after="0" w:line="315" w:lineRule="exact"/>
              <w:ind w:right="-38"/>
              <w:rPr>
                <w:rFonts w:ascii="Times New Roman" w:hAnsi="Times New Roman"/>
                <w:sz w:val="28"/>
              </w:rPr>
            </w:pPr>
            <w:r>
              <w:rPr>
                <w:rFonts w:ascii="Times New Roman" w:eastAsia="Times New Roman" w:hAnsi="Times New Roman"/>
                <w:color w:val="000000"/>
                <w:sz w:val="28"/>
                <w:szCs w:val="24"/>
                <w:lang w:eastAsia="ru-RU"/>
              </w:rPr>
              <w:t>Вміння мотивувати підлеглих працівників.</w:t>
            </w:r>
          </w:p>
        </w:tc>
      </w:tr>
      <w:tr w:rsidR="00631E8D" w:rsidTr="00631E8D">
        <w:trPr>
          <w:gridBefore w:val="1"/>
          <w:wBefore w:w="108" w:type="dxa"/>
        </w:trPr>
        <w:tc>
          <w:tcPr>
            <w:tcW w:w="4768" w:type="dxa"/>
            <w:gridSpan w:val="2"/>
          </w:tcPr>
          <w:p w:rsidR="00631E8D" w:rsidRDefault="00631E8D">
            <w:pPr>
              <w:spacing w:before="120" w:after="0" w:line="240" w:lineRule="auto"/>
              <w:contextualSpacing/>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5. Особистісні компетенції</w:t>
            </w:r>
          </w:p>
          <w:p w:rsidR="00631E8D" w:rsidRDefault="00631E8D">
            <w:pPr>
              <w:spacing w:after="0" w:line="240" w:lineRule="auto"/>
              <w:jc w:val="both"/>
              <w:rPr>
                <w:rFonts w:ascii="Times New Roman" w:hAnsi="Times New Roman"/>
                <w:sz w:val="28"/>
              </w:rPr>
            </w:pPr>
          </w:p>
        </w:tc>
        <w:tc>
          <w:tcPr>
            <w:tcW w:w="4769" w:type="dxa"/>
            <w:gridSpan w:val="2"/>
            <w:hideMark/>
          </w:tcPr>
          <w:p w:rsidR="00631E8D" w:rsidRDefault="00631E8D">
            <w:pPr>
              <w:widowControl w:val="0"/>
              <w:autoSpaceDE w:val="0"/>
              <w:autoSpaceDN w:val="0"/>
              <w:adjustRightInd w:val="0"/>
              <w:spacing w:after="0" w:line="320" w:lineRule="exact"/>
              <w:ind w:right="-36"/>
              <w:jc w:val="both"/>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Принциповість, рішучість і вимогливість під час прийняття рішень; </w:t>
            </w:r>
          </w:p>
          <w:p w:rsidR="00631E8D" w:rsidRDefault="00631E8D">
            <w:pPr>
              <w:widowControl w:val="0"/>
              <w:autoSpaceDE w:val="0"/>
              <w:autoSpaceDN w:val="0"/>
              <w:adjustRightInd w:val="0"/>
              <w:spacing w:after="0" w:line="315" w:lineRule="exact"/>
              <w:ind w:right="-38"/>
              <w:rPr>
                <w:rFonts w:ascii="Times New Roman" w:hAnsi="Times New Roman"/>
                <w:sz w:val="28"/>
              </w:rPr>
            </w:pPr>
            <w:r>
              <w:rPr>
                <w:rFonts w:ascii="Times New Roman" w:eastAsia="Times New Roman" w:hAnsi="Times New Roman"/>
                <w:color w:val="000000"/>
                <w:sz w:val="28"/>
                <w:szCs w:val="24"/>
                <w:lang w:eastAsia="ru-RU"/>
              </w:rPr>
              <w:t>Системність; Самоорганізація та саморозвиток; Політична нейтральність.</w:t>
            </w:r>
          </w:p>
        </w:tc>
      </w:tr>
      <w:tr w:rsidR="00631E8D" w:rsidTr="00631E8D">
        <w:trPr>
          <w:gridBefore w:val="1"/>
          <w:wBefore w:w="108" w:type="dxa"/>
        </w:trPr>
        <w:tc>
          <w:tcPr>
            <w:tcW w:w="4768" w:type="dxa"/>
            <w:gridSpan w:val="2"/>
            <w:hideMark/>
          </w:tcPr>
          <w:p w:rsidR="00631E8D" w:rsidRDefault="00631E8D">
            <w:pPr>
              <w:spacing w:after="0" w:line="240" w:lineRule="auto"/>
              <w:jc w:val="both"/>
              <w:rPr>
                <w:rFonts w:ascii="Times New Roman" w:hAnsi="Times New Roman"/>
                <w:sz w:val="28"/>
              </w:rPr>
            </w:pPr>
            <w:r>
              <w:rPr>
                <w:rFonts w:ascii="Times New Roman" w:hAnsi="Times New Roman"/>
                <w:color w:val="000000"/>
                <w:sz w:val="28"/>
                <w:szCs w:val="24"/>
              </w:rPr>
              <w:t>6.Забезпечення громадського порядку</w:t>
            </w:r>
          </w:p>
        </w:tc>
        <w:tc>
          <w:tcPr>
            <w:tcW w:w="4769" w:type="dxa"/>
            <w:gridSpan w:val="2"/>
            <w:hideMark/>
          </w:tcPr>
          <w:p w:rsidR="00631E8D" w:rsidRDefault="00631E8D">
            <w:pPr>
              <w:widowControl w:val="0"/>
              <w:autoSpaceDE w:val="0"/>
              <w:autoSpaceDN w:val="0"/>
              <w:adjustRightInd w:val="0"/>
              <w:spacing w:after="0" w:line="320" w:lineRule="exact"/>
              <w:jc w:val="both"/>
              <w:rPr>
                <w:rFonts w:ascii="Times New Roman" w:eastAsia="Times New Roman" w:hAnsi="Times New Roman"/>
                <w:color w:val="000000"/>
                <w:sz w:val="28"/>
                <w:szCs w:val="24"/>
                <w:lang w:eastAsia="ru-RU"/>
              </w:rPr>
            </w:pPr>
            <w:r>
              <w:rPr>
                <w:rFonts w:ascii="Times New Roman" w:eastAsia="Times New Roman" w:hAnsi="Times New Roman"/>
                <w:sz w:val="24"/>
                <w:szCs w:val="24"/>
                <w:lang w:eastAsia="ru-RU"/>
              </w:rPr>
              <w:t>З</w:t>
            </w:r>
            <w:r>
              <w:rPr>
                <w:rFonts w:ascii="Times New Roman" w:eastAsia="Times New Roman" w:hAnsi="Times New Roman"/>
                <w:color w:val="000000"/>
                <w:sz w:val="28"/>
                <w:szCs w:val="24"/>
                <w:lang w:eastAsia="ru-RU"/>
              </w:rPr>
              <w:t xml:space="preserve">нання законодавства, яке регулює діяльність судових та правоохоронних органів; </w:t>
            </w:r>
          </w:p>
          <w:p w:rsidR="00631E8D" w:rsidRDefault="00631E8D">
            <w:pPr>
              <w:widowControl w:val="0"/>
              <w:autoSpaceDE w:val="0"/>
              <w:autoSpaceDN w:val="0"/>
              <w:adjustRightInd w:val="0"/>
              <w:spacing w:after="0" w:line="320" w:lineRule="exact"/>
              <w:jc w:val="both"/>
              <w:rPr>
                <w:rFonts w:ascii="Times New Roman" w:hAnsi="Times New Roman"/>
                <w:sz w:val="28"/>
              </w:rPr>
            </w:pPr>
            <w:r>
              <w:rPr>
                <w:rFonts w:ascii="Times New Roman" w:eastAsia="Times New Roman" w:hAnsi="Times New Roman"/>
                <w:color w:val="000000"/>
                <w:sz w:val="28"/>
                <w:szCs w:val="24"/>
                <w:lang w:eastAsia="ru-RU"/>
              </w:rPr>
              <w:t>Знання  системи  правоохоронних  органів, розмежування  їх  компетенції,  порядок забезпечення їх співпраці.</w:t>
            </w:r>
          </w:p>
        </w:tc>
      </w:tr>
      <w:tr w:rsidR="00631E8D" w:rsidTr="00631E8D">
        <w:trPr>
          <w:gridBefore w:val="1"/>
          <w:wBefore w:w="108" w:type="dxa"/>
        </w:trPr>
        <w:tc>
          <w:tcPr>
            <w:tcW w:w="4768" w:type="dxa"/>
            <w:gridSpan w:val="2"/>
            <w:hideMark/>
          </w:tcPr>
          <w:p w:rsidR="00631E8D" w:rsidRDefault="00631E8D">
            <w:pPr>
              <w:widowControl w:val="0"/>
              <w:autoSpaceDE w:val="0"/>
              <w:autoSpaceDN w:val="0"/>
              <w:adjustRightInd w:val="0"/>
              <w:spacing w:after="0" w:line="320" w:lineRule="exact"/>
              <w:ind w:right="-38"/>
              <w:jc w:val="both"/>
              <w:rPr>
                <w:rFonts w:ascii="Times New Roman" w:hAnsi="Times New Roman"/>
                <w:sz w:val="28"/>
              </w:rPr>
            </w:pPr>
            <w:r>
              <w:rPr>
                <w:rFonts w:ascii="Times New Roman" w:eastAsia="Times New Roman" w:hAnsi="Times New Roman"/>
                <w:color w:val="000000"/>
                <w:sz w:val="28"/>
                <w:szCs w:val="24"/>
                <w:lang w:eastAsia="ru-RU"/>
              </w:rPr>
              <w:t>7. Робота з інформацією</w:t>
            </w:r>
          </w:p>
        </w:tc>
        <w:tc>
          <w:tcPr>
            <w:tcW w:w="4769" w:type="dxa"/>
            <w:gridSpan w:val="2"/>
            <w:hideMark/>
          </w:tcPr>
          <w:p w:rsidR="00631E8D" w:rsidRDefault="00631E8D">
            <w:pPr>
              <w:widowControl w:val="0"/>
              <w:autoSpaceDE w:val="0"/>
              <w:autoSpaceDN w:val="0"/>
              <w:adjustRightInd w:val="0"/>
              <w:spacing w:after="0" w:line="320" w:lineRule="exact"/>
              <w:ind w:right="-38"/>
              <w:jc w:val="both"/>
              <w:rPr>
                <w:rFonts w:ascii="Times New Roman" w:hAnsi="Times New Roman"/>
                <w:sz w:val="28"/>
              </w:rPr>
            </w:pPr>
            <w:r>
              <w:rPr>
                <w:rFonts w:ascii="Times New Roman" w:eastAsia="Times New Roman" w:hAnsi="Times New Roman"/>
                <w:color w:val="000000"/>
                <w:sz w:val="28"/>
                <w:szCs w:val="24"/>
                <w:lang w:eastAsia="ru-RU"/>
              </w:rPr>
              <w:t>Знання основ законодавства про інформацію</w:t>
            </w:r>
          </w:p>
        </w:tc>
      </w:tr>
      <w:tr w:rsidR="00631E8D" w:rsidTr="00631E8D">
        <w:trPr>
          <w:gridAfter w:val="1"/>
          <w:wAfter w:w="74" w:type="dxa"/>
        </w:trPr>
        <w:tc>
          <w:tcPr>
            <w:tcW w:w="3813" w:type="dxa"/>
            <w:gridSpan w:val="2"/>
          </w:tcPr>
          <w:p w:rsidR="00631E8D" w:rsidRDefault="00631E8D">
            <w:pPr>
              <w:spacing w:line="240" w:lineRule="auto"/>
              <w:ind w:firstLine="127"/>
              <w:jc w:val="both"/>
              <w:rPr>
                <w:rFonts w:ascii="Times New Roman" w:hAnsi="Times New Roman"/>
                <w:i/>
                <w:sz w:val="28"/>
                <w:szCs w:val="28"/>
              </w:rPr>
            </w:pPr>
          </w:p>
        </w:tc>
        <w:tc>
          <w:tcPr>
            <w:tcW w:w="5758" w:type="dxa"/>
            <w:gridSpan w:val="2"/>
          </w:tcPr>
          <w:p w:rsidR="00631E8D" w:rsidRDefault="00631E8D">
            <w:pPr>
              <w:pStyle w:val="a4"/>
              <w:jc w:val="both"/>
              <w:rPr>
                <w:rFonts w:ascii="Times New Roman" w:hAnsi="Times New Roman"/>
                <w:color w:val="000000"/>
                <w:sz w:val="28"/>
                <w:szCs w:val="28"/>
                <w:lang w:val="uk-UA"/>
              </w:rPr>
            </w:pPr>
          </w:p>
        </w:tc>
      </w:tr>
    </w:tbl>
    <w:p w:rsidR="00631E8D" w:rsidRDefault="00631E8D" w:rsidP="00631E8D">
      <w:pPr>
        <w:spacing w:after="0" w:line="240" w:lineRule="auto"/>
        <w:ind w:firstLine="851"/>
        <w:jc w:val="center"/>
        <w:rPr>
          <w:rFonts w:ascii="Times New Roman" w:hAnsi="Times New Roman"/>
          <w:b/>
          <w:sz w:val="28"/>
          <w:szCs w:val="28"/>
        </w:rPr>
      </w:pPr>
      <w:r>
        <w:rPr>
          <w:rFonts w:ascii="Times New Roman" w:hAnsi="Times New Roman"/>
          <w:b/>
          <w:sz w:val="28"/>
          <w:szCs w:val="28"/>
        </w:rPr>
        <w:t>Професійні знання.</w:t>
      </w:r>
    </w:p>
    <w:tbl>
      <w:tblPr>
        <w:tblW w:w="0" w:type="auto"/>
        <w:tblLook w:val="04A0" w:firstRow="1" w:lastRow="0" w:firstColumn="1" w:lastColumn="0" w:noHBand="0" w:noVBand="1"/>
      </w:tblPr>
      <w:tblGrid>
        <w:gridCol w:w="3836"/>
        <w:gridCol w:w="5735"/>
      </w:tblGrid>
      <w:tr w:rsidR="00631E8D" w:rsidTr="00631E8D">
        <w:tc>
          <w:tcPr>
            <w:tcW w:w="3836" w:type="dxa"/>
            <w:hideMark/>
          </w:tcPr>
          <w:p w:rsidR="00631E8D" w:rsidRDefault="00631E8D">
            <w:pPr>
              <w:spacing w:after="0" w:line="240" w:lineRule="auto"/>
              <w:jc w:val="both"/>
              <w:rPr>
                <w:rFonts w:ascii="Times New Roman" w:hAnsi="Times New Roman"/>
                <w:sz w:val="28"/>
                <w:szCs w:val="28"/>
              </w:rPr>
            </w:pPr>
            <w:r>
              <w:rPr>
                <w:rFonts w:ascii="Times New Roman" w:hAnsi="Times New Roman"/>
                <w:sz w:val="28"/>
                <w:szCs w:val="28"/>
              </w:rPr>
              <w:t>1. Знання законодавства</w:t>
            </w:r>
          </w:p>
        </w:tc>
        <w:tc>
          <w:tcPr>
            <w:tcW w:w="5735" w:type="dxa"/>
            <w:hideMark/>
          </w:tcPr>
          <w:p w:rsidR="00631E8D" w:rsidRDefault="00631E8D">
            <w:pPr>
              <w:widowControl w:val="0"/>
              <w:autoSpaceDE w:val="0"/>
              <w:autoSpaceDN w:val="0"/>
              <w:adjustRightInd w:val="0"/>
              <w:spacing w:before="35" w:after="0" w:line="285" w:lineRule="exact"/>
              <w:ind w:right="-30"/>
              <w:jc w:val="both"/>
              <w:rPr>
                <w:rFonts w:ascii="Times New Roman" w:hAnsi="Times New Roman"/>
                <w:sz w:val="28"/>
                <w:szCs w:val="28"/>
              </w:rPr>
            </w:pPr>
            <w:r>
              <w:rPr>
                <w:rFonts w:ascii="Times New Roman" w:hAnsi="Times New Roman"/>
                <w:sz w:val="28"/>
                <w:szCs w:val="28"/>
              </w:rPr>
              <w:t xml:space="preserve">Знання: Конституції  України,  законів  України,  указів  Президента  України, нормативно-правових актів Верховної Ради України, Кабінету Міністрів України, Дисциплінарного  статуту Національної поліції України,  інших  нормативно-правових  актів  та  нормативних  документів Служби судової охорони; трудового законодавства; практики застосування чинного законодавства; порядку оформлення, прийняття, переведення та звільнення особового складу; порядку ведення  обліку  та  зберігання  особових  справ  та  трудових  книжок,  методів  обліку плинності кадрів; організації роботи з добору та розстановки кадрів; основ організації   праці  та  управління;  системи  оцінки  персоналу;  правил  ділового  етикету;  правил  і норм  охорони  праці  та  протипожежного  захисту;  основних  принципів  роботи  на комп'ютері та відповідних програмних засобів. </w:t>
            </w:r>
          </w:p>
        </w:tc>
      </w:tr>
      <w:tr w:rsidR="00631E8D" w:rsidTr="00631E8D">
        <w:tc>
          <w:tcPr>
            <w:tcW w:w="3836" w:type="dxa"/>
            <w:hideMark/>
          </w:tcPr>
          <w:p w:rsidR="00631E8D" w:rsidRDefault="00631E8D">
            <w:pPr>
              <w:spacing w:after="0" w:line="240" w:lineRule="auto"/>
              <w:jc w:val="both"/>
              <w:rPr>
                <w:rFonts w:ascii="Times New Roman" w:hAnsi="Times New Roman"/>
                <w:sz w:val="28"/>
                <w:szCs w:val="28"/>
              </w:rPr>
            </w:pPr>
            <w:r>
              <w:rPr>
                <w:rFonts w:ascii="Times New Roman" w:hAnsi="Times New Roman"/>
                <w:sz w:val="28"/>
                <w:szCs w:val="28"/>
              </w:rPr>
              <w:t>2. Знання спеціального</w:t>
            </w:r>
          </w:p>
          <w:p w:rsidR="00631E8D" w:rsidRDefault="00631E8D">
            <w:pPr>
              <w:spacing w:after="0" w:line="240" w:lineRule="auto"/>
              <w:jc w:val="both"/>
              <w:rPr>
                <w:rFonts w:ascii="Times New Roman" w:hAnsi="Times New Roman"/>
                <w:sz w:val="28"/>
                <w:szCs w:val="28"/>
              </w:rPr>
            </w:pPr>
            <w:r>
              <w:rPr>
                <w:rFonts w:ascii="Times New Roman" w:hAnsi="Times New Roman"/>
                <w:sz w:val="28"/>
                <w:szCs w:val="28"/>
              </w:rPr>
              <w:t>законодавства</w:t>
            </w:r>
          </w:p>
        </w:tc>
        <w:tc>
          <w:tcPr>
            <w:tcW w:w="5735" w:type="dxa"/>
            <w:hideMark/>
          </w:tcPr>
          <w:p w:rsidR="00631E8D" w:rsidRDefault="00631E8D">
            <w:pPr>
              <w:spacing w:after="0" w:line="240" w:lineRule="auto"/>
              <w:ind w:firstLine="33"/>
              <w:jc w:val="both"/>
              <w:rPr>
                <w:rFonts w:ascii="Times New Roman" w:hAnsi="Times New Roman"/>
                <w:sz w:val="28"/>
                <w:szCs w:val="28"/>
              </w:rPr>
            </w:pPr>
            <w:r>
              <w:rPr>
                <w:rFonts w:ascii="Times New Roman" w:hAnsi="Times New Roman"/>
                <w:sz w:val="28"/>
                <w:szCs w:val="28"/>
              </w:rPr>
              <w:t>Знання: законів України «Про судоустрій і статус суддів», «Про Національну поліцію», «Про запобігання корупції», «Про очищення влади»,  «Про звернення громадян», «Про доступ до публічної інформації», «Про інформацію», «Про захист персональних даних», «Про оплату праці»; актів Кабінету Міністрів України з питань обчислення вислуги років, рішень Ради суддів України, наказів Державної судової адміністрації України з питань організаційного забезпечення діяльності органів системи правосуддя.</w:t>
            </w:r>
          </w:p>
        </w:tc>
      </w:tr>
    </w:tbl>
    <w:p w:rsidR="00631E8D" w:rsidRDefault="00631E8D" w:rsidP="00631E8D">
      <w:pPr>
        <w:ind w:firstLine="851"/>
        <w:jc w:val="both"/>
      </w:pPr>
    </w:p>
    <w:p w:rsidR="00631E8D" w:rsidRDefault="00631E8D" w:rsidP="00631E8D">
      <w:pPr>
        <w:ind w:firstLine="851"/>
        <w:jc w:val="both"/>
        <w:rPr>
          <w:rFonts w:ascii="Times New Roman" w:hAnsi="Times New Roman"/>
          <w:sz w:val="28"/>
          <w:szCs w:val="28"/>
        </w:rPr>
      </w:pPr>
      <w:r>
        <w:rPr>
          <w:rFonts w:ascii="Times New Roman" w:hAnsi="Times New Roman"/>
          <w:sz w:val="28"/>
          <w:szCs w:val="28"/>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631E8D" w:rsidRDefault="00631E8D" w:rsidP="00631E8D">
      <w:pPr>
        <w:spacing w:after="0" w:line="240" w:lineRule="auto"/>
        <w:ind w:left="5812"/>
        <w:rPr>
          <w:rFonts w:ascii="Times New Roman" w:hAnsi="Times New Roman"/>
          <w:b/>
          <w:sz w:val="28"/>
          <w:szCs w:val="28"/>
        </w:rPr>
      </w:pPr>
    </w:p>
    <w:p w:rsidR="00631E8D" w:rsidRDefault="00631E8D" w:rsidP="00631E8D">
      <w:pPr>
        <w:spacing w:after="0" w:line="240" w:lineRule="auto"/>
        <w:ind w:left="5812"/>
        <w:rPr>
          <w:rFonts w:ascii="Times New Roman" w:hAnsi="Times New Roman"/>
          <w:b/>
          <w:sz w:val="28"/>
          <w:szCs w:val="28"/>
        </w:rPr>
      </w:pPr>
    </w:p>
    <w:p w:rsidR="00631E8D" w:rsidRDefault="00631E8D" w:rsidP="00631E8D">
      <w:pPr>
        <w:spacing w:after="0" w:line="240" w:lineRule="auto"/>
        <w:ind w:left="5812"/>
        <w:rPr>
          <w:rFonts w:ascii="Times New Roman" w:hAnsi="Times New Roman"/>
          <w:b/>
          <w:sz w:val="28"/>
          <w:szCs w:val="28"/>
        </w:rPr>
      </w:pPr>
    </w:p>
    <w:p w:rsidR="00631E8D" w:rsidRDefault="00631E8D" w:rsidP="00631E8D">
      <w:pPr>
        <w:spacing w:after="0" w:line="240" w:lineRule="auto"/>
        <w:ind w:left="5812"/>
        <w:rPr>
          <w:rFonts w:ascii="Times New Roman" w:hAnsi="Times New Roman"/>
          <w:b/>
          <w:sz w:val="28"/>
          <w:szCs w:val="28"/>
        </w:rPr>
      </w:pPr>
    </w:p>
    <w:p w:rsidR="00631E8D" w:rsidRDefault="00631E8D" w:rsidP="00631E8D">
      <w:pPr>
        <w:spacing w:after="0" w:line="240" w:lineRule="auto"/>
        <w:ind w:left="5812"/>
        <w:rPr>
          <w:rFonts w:ascii="Times New Roman" w:hAnsi="Times New Roman"/>
          <w:b/>
          <w:sz w:val="28"/>
          <w:szCs w:val="28"/>
        </w:rPr>
      </w:pPr>
    </w:p>
    <w:p w:rsidR="00631E8D" w:rsidRDefault="00631E8D" w:rsidP="00631E8D">
      <w:pPr>
        <w:spacing w:after="0" w:line="240" w:lineRule="auto"/>
        <w:ind w:left="5812"/>
        <w:rPr>
          <w:rFonts w:ascii="Times New Roman" w:hAnsi="Times New Roman"/>
          <w:b/>
          <w:sz w:val="28"/>
          <w:szCs w:val="28"/>
        </w:rPr>
      </w:pPr>
    </w:p>
    <w:p w:rsidR="00631E8D" w:rsidRDefault="00631E8D" w:rsidP="00631E8D">
      <w:pPr>
        <w:spacing w:after="0" w:line="240" w:lineRule="auto"/>
        <w:ind w:left="5812"/>
        <w:rPr>
          <w:rFonts w:ascii="Times New Roman" w:hAnsi="Times New Roman"/>
          <w:b/>
          <w:sz w:val="28"/>
          <w:szCs w:val="28"/>
        </w:rPr>
      </w:pPr>
    </w:p>
    <w:p w:rsidR="00631E8D" w:rsidRDefault="00631E8D" w:rsidP="00631E8D">
      <w:pPr>
        <w:spacing w:after="0" w:line="240" w:lineRule="auto"/>
        <w:ind w:left="5812"/>
        <w:rPr>
          <w:rFonts w:ascii="Times New Roman" w:hAnsi="Times New Roman"/>
          <w:b/>
          <w:sz w:val="28"/>
          <w:szCs w:val="28"/>
        </w:rPr>
      </w:pPr>
    </w:p>
    <w:p w:rsidR="00631E8D" w:rsidRDefault="00631E8D" w:rsidP="00631E8D">
      <w:pPr>
        <w:spacing w:after="0" w:line="240" w:lineRule="auto"/>
        <w:ind w:left="5812"/>
        <w:rPr>
          <w:rFonts w:ascii="Times New Roman" w:hAnsi="Times New Roman"/>
          <w:b/>
          <w:sz w:val="28"/>
          <w:szCs w:val="28"/>
        </w:rPr>
      </w:pPr>
    </w:p>
    <w:p w:rsidR="00631E8D" w:rsidRDefault="00631E8D" w:rsidP="00631E8D">
      <w:pPr>
        <w:spacing w:after="0" w:line="240" w:lineRule="auto"/>
        <w:ind w:left="5812"/>
        <w:rPr>
          <w:rFonts w:ascii="Times New Roman" w:hAnsi="Times New Roman"/>
          <w:b/>
          <w:sz w:val="28"/>
          <w:szCs w:val="28"/>
        </w:rPr>
      </w:pPr>
    </w:p>
    <w:p w:rsidR="00631E8D" w:rsidRDefault="00631E8D" w:rsidP="0007272B">
      <w:pPr>
        <w:spacing w:after="0" w:line="240" w:lineRule="auto"/>
        <w:rPr>
          <w:rFonts w:ascii="Times New Roman" w:hAnsi="Times New Roman"/>
          <w:b/>
          <w:sz w:val="28"/>
          <w:szCs w:val="28"/>
        </w:rPr>
      </w:pPr>
    </w:p>
    <w:p w:rsidR="00631E8D" w:rsidRDefault="00631E8D">
      <w:pPr>
        <w:spacing w:after="160" w:line="259" w:lineRule="auto"/>
      </w:pPr>
      <w:r>
        <w:br w:type="page"/>
      </w:r>
    </w:p>
    <w:p w:rsidR="00631E8D" w:rsidRDefault="00631E8D" w:rsidP="00631E8D">
      <w:pPr>
        <w:spacing w:after="0" w:line="240" w:lineRule="auto"/>
        <w:ind w:left="4962"/>
        <w:contextualSpacing/>
        <w:rPr>
          <w:rFonts w:ascii="Times New Roman" w:hAnsi="Times New Roman"/>
          <w:b/>
          <w:sz w:val="28"/>
          <w:szCs w:val="28"/>
          <w:lang w:eastAsia="ru-RU"/>
        </w:rPr>
      </w:pPr>
      <w:r>
        <w:rPr>
          <w:rFonts w:ascii="Times New Roman" w:hAnsi="Times New Roman"/>
          <w:b/>
          <w:sz w:val="28"/>
          <w:szCs w:val="28"/>
          <w:lang w:eastAsia="ru-RU"/>
        </w:rPr>
        <w:t>ЗАТВЕРДЖЕНО</w:t>
      </w:r>
    </w:p>
    <w:p w:rsidR="00631E8D" w:rsidRDefault="00631E8D" w:rsidP="00631E8D">
      <w:pPr>
        <w:spacing w:after="0" w:line="240" w:lineRule="auto"/>
        <w:ind w:left="4962"/>
        <w:contextualSpacing/>
        <w:rPr>
          <w:rFonts w:ascii="Times New Roman" w:hAnsi="Times New Roman"/>
          <w:sz w:val="28"/>
          <w:szCs w:val="28"/>
        </w:rPr>
      </w:pPr>
      <w:r>
        <w:rPr>
          <w:rFonts w:ascii="Times New Roman" w:hAnsi="Times New Roman"/>
          <w:sz w:val="28"/>
          <w:szCs w:val="28"/>
        </w:rPr>
        <w:t>Наказ начальника територіального</w:t>
      </w:r>
    </w:p>
    <w:p w:rsidR="00631E8D" w:rsidRDefault="00631E8D" w:rsidP="00631E8D">
      <w:pPr>
        <w:spacing w:after="0" w:line="240" w:lineRule="auto"/>
        <w:ind w:left="4962"/>
        <w:contextualSpacing/>
        <w:rPr>
          <w:rFonts w:ascii="Times New Roman" w:hAnsi="Times New Roman"/>
          <w:sz w:val="28"/>
          <w:szCs w:val="28"/>
          <w:lang w:val="ru-RU"/>
        </w:rPr>
      </w:pPr>
      <w:r>
        <w:rPr>
          <w:rFonts w:ascii="Times New Roman" w:hAnsi="Times New Roman"/>
          <w:sz w:val="28"/>
          <w:szCs w:val="28"/>
        </w:rPr>
        <w:t>управління Служби судової охорони у Харківській області</w:t>
      </w:r>
      <w:r>
        <w:rPr>
          <w:rFonts w:ascii="Times New Roman" w:hAnsi="Times New Roman"/>
          <w:sz w:val="28"/>
          <w:szCs w:val="28"/>
        </w:rPr>
        <w:br/>
        <w:t>від 04 жовтня 2019 №15</w:t>
      </w:r>
    </w:p>
    <w:p w:rsidR="00631E8D" w:rsidRDefault="00631E8D" w:rsidP="00631E8D">
      <w:pPr>
        <w:spacing w:after="0" w:line="240" w:lineRule="auto"/>
        <w:ind w:left="4962"/>
        <w:contextualSpacing/>
        <w:rPr>
          <w:rFonts w:ascii="Times New Roman" w:hAnsi="Times New Roman"/>
          <w:b/>
          <w:color w:val="FF0000"/>
          <w:sz w:val="28"/>
          <w:szCs w:val="28"/>
          <w:lang w:eastAsia="ru-RU"/>
        </w:rPr>
      </w:pPr>
    </w:p>
    <w:p w:rsidR="00631E8D" w:rsidRDefault="00631E8D" w:rsidP="00631E8D">
      <w:pPr>
        <w:spacing w:after="0" w:line="240" w:lineRule="auto"/>
        <w:contextualSpacing/>
        <w:jc w:val="center"/>
        <w:rPr>
          <w:rFonts w:ascii="Times New Roman" w:hAnsi="Times New Roman"/>
          <w:b/>
          <w:color w:val="FF0000"/>
          <w:sz w:val="28"/>
          <w:szCs w:val="28"/>
          <w:lang w:eastAsia="ru-RU"/>
        </w:rPr>
      </w:pPr>
    </w:p>
    <w:p w:rsidR="00631E8D" w:rsidRDefault="00631E8D" w:rsidP="00631E8D">
      <w:pPr>
        <w:spacing w:after="0" w:line="240" w:lineRule="auto"/>
        <w:contextualSpacing/>
        <w:jc w:val="center"/>
        <w:rPr>
          <w:rFonts w:ascii="Times New Roman" w:hAnsi="Times New Roman"/>
          <w:b/>
          <w:sz w:val="28"/>
          <w:szCs w:val="28"/>
          <w:lang w:eastAsia="ru-RU"/>
        </w:rPr>
      </w:pPr>
      <w:r>
        <w:rPr>
          <w:rFonts w:ascii="Times New Roman" w:hAnsi="Times New Roman"/>
          <w:b/>
          <w:sz w:val="28"/>
          <w:szCs w:val="28"/>
          <w:lang w:eastAsia="ru-RU"/>
        </w:rPr>
        <w:t>УМОВИ</w:t>
      </w:r>
    </w:p>
    <w:p w:rsidR="00631E8D" w:rsidRDefault="00631E8D" w:rsidP="00631E8D">
      <w:pPr>
        <w:spacing w:after="0" w:line="240" w:lineRule="auto"/>
        <w:contextualSpacing/>
        <w:jc w:val="center"/>
        <w:rPr>
          <w:rFonts w:ascii="Times New Roman" w:hAnsi="Times New Roman"/>
          <w:b/>
          <w:sz w:val="28"/>
          <w:szCs w:val="28"/>
          <w:lang w:eastAsia="ru-RU"/>
        </w:rPr>
      </w:pPr>
      <w:r>
        <w:rPr>
          <w:rFonts w:ascii="Times New Roman" w:hAnsi="Times New Roman"/>
          <w:b/>
          <w:sz w:val="28"/>
          <w:szCs w:val="28"/>
          <w:lang w:eastAsia="ru-RU"/>
        </w:rPr>
        <w:t>проведення конкурсу на зайняття вакантної посади провідного спеціаліста відділу</w:t>
      </w:r>
      <w:r>
        <w:rPr>
          <w:rFonts w:ascii="Times New Roman" w:hAnsi="Times New Roman"/>
          <w:b/>
          <w:sz w:val="28"/>
          <w:szCs w:val="24"/>
          <w:lang w:eastAsia="ru-RU"/>
        </w:rPr>
        <w:t xml:space="preserve"> </w:t>
      </w:r>
      <w:r>
        <w:rPr>
          <w:rFonts w:ascii="Times New Roman" w:hAnsi="Times New Roman"/>
          <w:b/>
          <w:sz w:val="28"/>
          <w:szCs w:val="28"/>
          <w:lang w:eastAsia="ru-RU"/>
        </w:rPr>
        <w:t xml:space="preserve">координації діяльності сил </w:t>
      </w:r>
      <w:proofErr w:type="spellStart"/>
      <w:r>
        <w:rPr>
          <w:rFonts w:ascii="Times New Roman" w:hAnsi="Times New Roman"/>
          <w:b/>
          <w:sz w:val="28"/>
          <w:szCs w:val="28"/>
          <w:lang w:eastAsia="ru-RU"/>
        </w:rPr>
        <w:t>оперативно</w:t>
      </w:r>
      <w:proofErr w:type="spellEnd"/>
      <w:r>
        <w:rPr>
          <w:rFonts w:ascii="Times New Roman" w:hAnsi="Times New Roman"/>
          <w:b/>
          <w:sz w:val="28"/>
          <w:szCs w:val="28"/>
          <w:lang w:eastAsia="ru-RU"/>
        </w:rPr>
        <w:t xml:space="preserve">-раптової дії територіального управління Служби судової охорони </w:t>
      </w:r>
    </w:p>
    <w:p w:rsidR="00631E8D" w:rsidRDefault="00631E8D" w:rsidP="00631E8D">
      <w:pPr>
        <w:spacing w:after="0" w:line="240" w:lineRule="auto"/>
        <w:contextualSpacing/>
        <w:jc w:val="center"/>
        <w:rPr>
          <w:rFonts w:ascii="Times New Roman" w:hAnsi="Times New Roman"/>
          <w:b/>
          <w:sz w:val="28"/>
          <w:szCs w:val="28"/>
          <w:lang w:eastAsia="ru-RU"/>
        </w:rPr>
      </w:pPr>
      <w:r>
        <w:rPr>
          <w:rFonts w:ascii="Times New Roman" w:hAnsi="Times New Roman"/>
          <w:b/>
          <w:sz w:val="28"/>
          <w:szCs w:val="28"/>
          <w:lang w:eastAsia="ru-RU"/>
        </w:rPr>
        <w:t>у Харківській області</w:t>
      </w:r>
    </w:p>
    <w:p w:rsidR="00631E8D" w:rsidRDefault="00631E8D" w:rsidP="00631E8D">
      <w:pPr>
        <w:spacing w:after="0" w:line="240" w:lineRule="auto"/>
        <w:contextualSpacing/>
        <w:jc w:val="center"/>
        <w:rPr>
          <w:rFonts w:ascii="Times New Roman" w:hAnsi="Times New Roman"/>
          <w:b/>
          <w:sz w:val="28"/>
          <w:szCs w:val="28"/>
          <w:lang w:eastAsia="ru-RU"/>
        </w:rPr>
      </w:pPr>
    </w:p>
    <w:p w:rsidR="00631E8D" w:rsidRDefault="00631E8D" w:rsidP="00631E8D">
      <w:pPr>
        <w:spacing w:after="0" w:line="240" w:lineRule="auto"/>
        <w:contextualSpacing/>
        <w:jc w:val="center"/>
        <w:rPr>
          <w:rFonts w:ascii="Times New Roman" w:hAnsi="Times New Roman"/>
          <w:b/>
          <w:sz w:val="28"/>
          <w:szCs w:val="28"/>
          <w:lang w:eastAsia="ru-RU"/>
        </w:rPr>
      </w:pPr>
      <w:r>
        <w:rPr>
          <w:rFonts w:ascii="Times New Roman" w:hAnsi="Times New Roman"/>
          <w:b/>
          <w:sz w:val="28"/>
          <w:szCs w:val="28"/>
          <w:lang w:eastAsia="ru-RU"/>
        </w:rPr>
        <w:t>Загальні умови</w:t>
      </w:r>
    </w:p>
    <w:p w:rsidR="00631E8D" w:rsidRDefault="00631E8D" w:rsidP="00631E8D">
      <w:pPr>
        <w:spacing w:after="0" w:line="240" w:lineRule="auto"/>
        <w:contextualSpacing/>
        <w:jc w:val="center"/>
        <w:rPr>
          <w:rFonts w:ascii="Times New Roman" w:hAnsi="Times New Roman"/>
          <w:b/>
          <w:sz w:val="28"/>
          <w:szCs w:val="28"/>
          <w:lang w:eastAsia="ru-RU"/>
        </w:rPr>
      </w:pPr>
    </w:p>
    <w:p w:rsidR="00631E8D" w:rsidRDefault="00631E8D" w:rsidP="00631E8D">
      <w:pPr>
        <w:spacing w:after="0" w:line="240" w:lineRule="auto"/>
        <w:ind w:firstLine="709"/>
        <w:contextualSpacing/>
        <w:jc w:val="both"/>
        <w:rPr>
          <w:rFonts w:ascii="Times New Roman" w:hAnsi="Times New Roman"/>
          <w:b/>
          <w:sz w:val="28"/>
          <w:szCs w:val="28"/>
          <w:lang w:eastAsia="ru-RU"/>
        </w:rPr>
      </w:pPr>
      <w:r>
        <w:rPr>
          <w:rFonts w:ascii="Times New Roman" w:hAnsi="Times New Roman"/>
          <w:b/>
          <w:sz w:val="28"/>
          <w:szCs w:val="28"/>
          <w:lang w:eastAsia="ru-RU"/>
        </w:rPr>
        <w:t xml:space="preserve">1. Основні повноваження провідного спеціаліста відділу координації діяльності сил </w:t>
      </w:r>
      <w:proofErr w:type="spellStart"/>
      <w:r>
        <w:rPr>
          <w:rFonts w:ascii="Times New Roman" w:hAnsi="Times New Roman"/>
          <w:b/>
          <w:sz w:val="28"/>
          <w:szCs w:val="28"/>
          <w:lang w:eastAsia="ru-RU"/>
        </w:rPr>
        <w:t>оперативно</w:t>
      </w:r>
      <w:proofErr w:type="spellEnd"/>
      <w:r>
        <w:rPr>
          <w:rFonts w:ascii="Times New Roman" w:hAnsi="Times New Roman"/>
          <w:b/>
          <w:sz w:val="28"/>
          <w:szCs w:val="28"/>
          <w:lang w:eastAsia="ru-RU"/>
        </w:rPr>
        <w:t>-раптової дії територіального управління Служби судової охорони у Харківській області:</w:t>
      </w:r>
    </w:p>
    <w:p w:rsidR="00631E8D" w:rsidRDefault="00631E8D" w:rsidP="00631E8D">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1) забезпечує виконання заходів з організації координації діяльності дій сил </w:t>
      </w:r>
      <w:proofErr w:type="spellStart"/>
      <w:r>
        <w:rPr>
          <w:rFonts w:ascii="Times New Roman" w:hAnsi="Times New Roman"/>
          <w:sz w:val="28"/>
          <w:szCs w:val="28"/>
          <w:lang w:eastAsia="ru-RU"/>
        </w:rPr>
        <w:t>оперативно</w:t>
      </w:r>
      <w:proofErr w:type="spellEnd"/>
      <w:r>
        <w:rPr>
          <w:rFonts w:ascii="Times New Roman" w:hAnsi="Times New Roman"/>
          <w:sz w:val="28"/>
          <w:szCs w:val="28"/>
          <w:lang w:eastAsia="ru-RU"/>
        </w:rPr>
        <w:t>-раптової дії територіального управління</w:t>
      </w:r>
      <w:r>
        <w:rPr>
          <w:rFonts w:ascii="Times New Roman" w:hAnsi="Times New Roman"/>
          <w:noProof/>
          <w:sz w:val="28"/>
          <w:szCs w:val="28"/>
          <w:lang w:eastAsia="ru-RU"/>
        </w:rPr>
        <w:t>;</w:t>
      </w:r>
    </w:p>
    <w:p w:rsidR="00631E8D" w:rsidRDefault="00631E8D" w:rsidP="00631E8D">
      <w:pPr>
        <w:spacing w:after="0" w:line="240" w:lineRule="auto"/>
        <w:ind w:firstLine="709"/>
        <w:contextualSpacing/>
        <w:jc w:val="both"/>
        <w:rPr>
          <w:rFonts w:ascii="Times New Roman" w:hAnsi="Times New Roman"/>
          <w:noProof/>
          <w:sz w:val="28"/>
          <w:szCs w:val="28"/>
          <w:lang w:eastAsia="ru-RU"/>
        </w:rPr>
      </w:pPr>
      <w:r>
        <w:rPr>
          <w:rFonts w:ascii="Times New Roman" w:hAnsi="Times New Roman"/>
          <w:noProof/>
          <w:sz w:val="28"/>
          <w:szCs w:val="28"/>
          <w:lang w:eastAsia="ru-RU"/>
        </w:rPr>
        <w:t xml:space="preserve">2) забезпечує поточну організаційно-виконавчу роботу відділу; </w:t>
      </w:r>
    </w:p>
    <w:p w:rsidR="00631E8D" w:rsidRDefault="00631E8D" w:rsidP="00631E8D">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3) в установленому порядку запитує та отримує від структурних</w:t>
      </w:r>
      <w:r>
        <w:rPr>
          <w:rFonts w:ascii="Times New Roman" w:hAnsi="Times New Roman"/>
          <w:sz w:val="28"/>
          <w:szCs w:val="28"/>
          <w:lang w:eastAsia="ru-RU"/>
        </w:rPr>
        <w:br/>
        <w:t>підрозділів територіального управління інформацію необхідну для виконання завдань за напрямком службової діяльності;</w:t>
      </w:r>
    </w:p>
    <w:p w:rsidR="00631E8D" w:rsidRDefault="00631E8D" w:rsidP="00631E8D">
      <w:pPr>
        <w:spacing w:after="0" w:line="240" w:lineRule="auto"/>
        <w:ind w:firstLine="709"/>
        <w:contextualSpacing/>
        <w:jc w:val="both"/>
        <w:rPr>
          <w:rFonts w:ascii="Times New Roman" w:hAnsi="Times New Roman"/>
          <w:noProof/>
          <w:sz w:val="28"/>
          <w:szCs w:val="28"/>
          <w:lang w:eastAsia="ru-RU"/>
        </w:rPr>
      </w:pPr>
      <w:r>
        <w:rPr>
          <w:rFonts w:ascii="Times New Roman" w:hAnsi="Times New Roman"/>
          <w:noProof/>
          <w:sz w:val="28"/>
          <w:szCs w:val="28"/>
          <w:lang w:eastAsia="ru-RU"/>
        </w:rPr>
        <w:t xml:space="preserve">4) </w:t>
      </w:r>
      <w:r>
        <w:rPr>
          <w:rFonts w:ascii="Times New Roman" w:hAnsi="Times New Roman"/>
          <w:sz w:val="28"/>
          <w:szCs w:val="28"/>
          <w:lang w:eastAsia="ru-RU"/>
        </w:rPr>
        <w:t xml:space="preserve">здійснює роботу по збору, узагальненню, аналізу </w:t>
      </w:r>
      <w:r>
        <w:rPr>
          <w:rFonts w:ascii="Times New Roman" w:hAnsi="Times New Roman"/>
          <w:noProof/>
          <w:sz w:val="28"/>
          <w:szCs w:val="28"/>
          <w:lang w:eastAsia="ru-RU"/>
        </w:rPr>
        <w:t>інформації та підготовці матеріалів, звітності з питань організації служби по забезпеченню безпеки об’єктів судів, органів та установ системи правосуддя;</w:t>
      </w:r>
    </w:p>
    <w:p w:rsidR="00631E8D" w:rsidRDefault="00631E8D" w:rsidP="00631E8D">
      <w:pPr>
        <w:shd w:val="clear" w:color="auto" w:fill="FFFFFF"/>
        <w:spacing w:line="216" w:lineRule="auto"/>
        <w:ind w:firstLine="709"/>
        <w:jc w:val="both"/>
        <w:rPr>
          <w:rFonts w:ascii="Times New Roman" w:eastAsia="Times New Roman" w:hAnsi="Times New Roman"/>
          <w:bCs/>
          <w:spacing w:val="3"/>
          <w:sz w:val="28"/>
          <w:szCs w:val="28"/>
          <w:lang w:eastAsia="ru-RU"/>
        </w:rPr>
      </w:pPr>
      <w:r>
        <w:rPr>
          <w:rFonts w:ascii="Times New Roman" w:hAnsi="Times New Roman"/>
          <w:noProof/>
          <w:sz w:val="28"/>
          <w:szCs w:val="28"/>
          <w:lang w:eastAsia="ru-RU"/>
        </w:rPr>
        <w:t xml:space="preserve">5) </w:t>
      </w:r>
      <w:r>
        <w:rPr>
          <w:rFonts w:ascii="Times New Roman" w:eastAsia="Times New Roman" w:hAnsi="Times New Roman"/>
          <w:bCs/>
          <w:spacing w:val="3"/>
          <w:sz w:val="28"/>
          <w:szCs w:val="28"/>
          <w:lang w:eastAsia="ru-RU"/>
        </w:rPr>
        <w:t xml:space="preserve">впроваджує в діяльність підрозділу </w:t>
      </w:r>
      <w:proofErr w:type="spellStart"/>
      <w:r>
        <w:rPr>
          <w:rFonts w:ascii="Times New Roman" w:eastAsia="Times New Roman" w:hAnsi="Times New Roman"/>
          <w:bCs/>
          <w:spacing w:val="3"/>
          <w:sz w:val="28"/>
          <w:szCs w:val="28"/>
          <w:lang w:eastAsia="ru-RU"/>
        </w:rPr>
        <w:t>оперативно</w:t>
      </w:r>
      <w:proofErr w:type="spellEnd"/>
      <w:r>
        <w:rPr>
          <w:rFonts w:ascii="Times New Roman" w:eastAsia="Times New Roman" w:hAnsi="Times New Roman"/>
          <w:bCs/>
          <w:spacing w:val="3"/>
          <w:sz w:val="28"/>
          <w:szCs w:val="28"/>
          <w:lang w:eastAsia="ru-RU"/>
        </w:rPr>
        <w:t>-раптової дії передового досвіду роботи, у тому числі аналогічних структур зарубіжних країн.</w:t>
      </w:r>
    </w:p>
    <w:p w:rsidR="00631E8D" w:rsidRDefault="00631E8D" w:rsidP="00631E8D">
      <w:pPr>
        <w:spacing w:after="0" w:line="240" w:lineRule="auto"/>
        <w:ind w:firstLine="709"/>
        <w:contextualSpacing/>
        <w:jc w:val="both"/>
        <w:rPr>
          <w:rFonts w:ascii="Times New Roman" w:hAnsi="Times New Roman"/>
          <w:b/>
          <w:sz w:val="28"/>
          <w:szCs w:val="28"/>
          <w:lang w:eastAsia="ru-RU"/>
        </w:rPr>
      </w:pPr>
      <w:r>
        <w:rPr>
          <w:rFonts w:ascii="Times New Roman" w:hAnsi="Times New Roman"/>
          <w:b/>
          <w:sz w:val="28"/>
          <w:szCs w:val="28"/>
          <w:lang w:eastAsia="ru-RU"/>
        </w:rPr>
        <w:t>2. Умови оплати праці:</w:t>
      </w:r>
    </w:p>
    <w:p w:rsidR="00631E8D" w:rsidRDefault="00631E8D" w:rsidP="00631E8D">
      <w:pPr>
        <w:spacing w:after="0" w:line="240" w:lineRule="auto"/>
        <w:ind w:firstLine="709"/>
        <w:contextualSpacing/>
        <w:jc w:val="both"/>
        <w:rPr>
          <w:rFonts w:ascii="Times New Roman" w:hAnsi="Times New Roman"/>
          <w:b/>
          <w:sz w:val="28"/>
          <w:szCs w:val="28"/>
          <w:lang w:eastAsia="ru-RU"/>
        </w:rPr>
      </w:pPr>
      <w:r>
        <w:rPr>
          <w:rFonts w:ascii="Times New Roman" w:hAnsi="Times New Roman"/>
          <w:sz w:val="28"/>
          <w:szCs w:val="28"/>
          <w:lang w:eastAsia="ru-RU"/>
        </w:rPr>
        <w:t xml:space="preserve">1) посадовий оклад – </w:t>
      </w:r>
      <w:r>
        <w:rPr>
          <w:rFonts w:ascii="Times New Roman" w:hAnsi="Times New Roman"/>
          <w:b/>
          <w:noProof/>
          <w:sz w:val="28"/>
          <w:szCs w:val="28"/>
          <w:lang w:eastAsia="ru-RU"/>
        </w:rPr>
        <w:t>5780</w:t>
      </w:r>
      <w:r>
        <w:rPr>
          <w:rFonts w:ascii="Times New Roman" w:hAnsi="Times New Roman"/>
          <w:noProof/>
          <w:sz w:val="28"/>
          <w:szCs w:val="28"/>
          <w:lang w:eastAsia="ru-RU"/>
        </w:rPr>
        <w:t xml:space="preserve"> гривень відповідно до постанови Кабінету Міністрів України від 03 квітня 2019 року</w:t>
      </w:r>
      <w:r>
        <w:rPr>
          <w:rFonts w:ascii="Times New Roman" w:hAnsi="Times New Roman"/>
          <w:sz w:val="28"/>
          <w:szCs w:val="28"/>
          <w:lang w:eastAsia="ru-RU"/>
        </w:rPr>
        <w:t xml:space="preserve">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w:t>
      </w:r>
    </w:p>
    <w:p w:rsidR="00631E8D" w:rsidRDefault="00631E8D" w:rsidP="00631E8D">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631E8D" w:rsidRDefault="00631E8D" w:rsidP="00631E8D">
      <w:pPr>
        <w:spacing w:after="0" w:line="240" w:lineRule="auto"/>
        <w:ind w:firstLine="709"/>
        <w:contextualSpacing/>
        <w:jc w:val="both"/>
        <w:rPr>
          <w:rFonts w:ascii="Times New Roman" w:hAnsi="Times New Roman"/>
          <w:b/>
          <w:color w:val="FF0000"/>
          <w:sz w:val="28"/>
          <w:szCs w:val="28"/>
          <w:lang w:eastAsia="ru-RU"/>
        </w:rPr>
      </w:pPr>
    </w:p>
    <w:p w:rsidR="00631E8D" w:rsidRDefault="00631E8D" w:rsidP="00631E8D">
      <w:pPr>
        <w:spacing w:after="0" w:line="240" w:lineRule="auto"/>
        <w:ind w:firstLine="709"/>
        <w:contextualSpacing/>
        <w:jc w:val="both"/>
        <w:rPr>
          <w:rFonts w:ascii="Times New Roman" w:hAnsi="Times New Roman"/>
          <w:b/>
          <w:sz w:val="28"/>
          <w:szCs w:val="28"/>
          <w:lang w:eastAsia="ru-RU"/>
        </w:rPr>
      </w:pPr>
      <w:r>
        <w:rPr>
          <w:rFonts w:ascii="Times New Roman" w:eastAsia="Times New Roman" w:hAnsi="Times New Roman"/>
          <w:b/>
          <w:sz w:val="28"/>
          <w:szCs w:val="28"/>
          <w:lang w:eastAsia="uk-UA"/>
        </w:rPr>
        <w:t>3. Інформація про строковість чи безстроковість призначення на посаду:</w:t>
      </w:r>
    </w:p>
    <w:p w:rsidR="00631E8D" w:rsidRDefault="00631E8D" w:rsidP="00631E8D">
      <w:pPr>
        <w:spacing w:after="0" w:line="240" w:lineRule="auto"/>
        <w:ind w:firstLine="709"/>
        <w:contextualSpacing/>
        <w:jc w:val="both"/>
        <w:rPr>
          <w:rFonts w:ascii="Times New Roman" w:hAnsi="Times New Roman"/>
          <w:b/>
          <w:sz w:val="28"/>
          <w:szCs w:val="28"/>
          <w:lang w:eastAsia="ru-RU"/>
        </w:rPr>
      </w:pPr>
      <w:r>
        <w:rPr>
          <w:rFonts w:ascii="Times New Roman" w:eastAsia="Times New Roman" w:hAnsi="Times New Roman"/>
          <w:sz w:val="28"/>
          <w:szCs w:val="28"/>
          <w:lang w:eastAsia="uk-UA"/>
        </w:rPr>
        <w:t>безстроково.</w:t>
      </w:r>
    </w:p>
    <w:p w:rsidR="00631E8D" w:rsidRDefault="00631E8D" w:rsidP="00631E8D">
      <w:pPr>
        <w:spacing w:after="0" w:line="240" w:lineRule="auto"/>
        <w:ind w:firstLine="709"/>
        <w:contextualSpacing/>
        <w:jc w:val="both"/>
        <w:rPr>
          <w:rFonts w:ascii="Times New Roman" w:hAnsi="Times New Roman"/>
          <w:b/>
          <w:color w:val="FF0000"/>
          <w:sz w:val="28"/>
          <w:szCs w:val="28"/>
          <w:lang w:eastAsia="ru-RU"/>
        </w:rPr>
      </w:pPr>
    </w:p>
    <w:p w:rsidR="00631E8D" w:rsidRDefault="00631E8D" w:rsidP="00631E8D">
      <w:pPr>
        <w:spacing w:after="0" w:line="240" w:lineRule="auto"/>
        <w:ind w:firstLine="709"/>
        <w:contextualSpacing/>
        <w:jc w:val="both"/>
        <w:rPr>
          <w:rFonts w:ascii="Times New Roman" w:hAnsi="Times New Roman"/>
          <w:sz w:val="28"/>
          <w:szCs w:val="28"/>
          <w:lang w:val="ru-RU" w:eastAsia="ru-RU"/>
        </w:rPr>
      </w:pPr>
      <w:r>
        <w:rPr>
          <w:rFonts w:ascii="Times New Roman" w:hAnsi="Times New Roman"/>
          <w:b/>
          <w:sz w:val="28"/>
          <w:szCs w:val="28"/>
          <w:lang w:eastAsia="ru-RU"/>
        </w:rPr>
        <w:t>4. Перелік документів, необхідних для участі в конкурсі, та строк їх подання:</w:t>
      </w:r>
    </w:p>
    <w:p w:rsidR="00631E8D" w:rsidRDefault="00631E8D" w:rsidP="00631E8D">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631E8D" w:rsidRDefault="00631E8D" w:rsidP="00631E8D">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2) копія паспорта громадянина України; </w:t>
      </w:r>
    </w:p>
    <w:p w:rsidR="00631E8D" w:rsidRDefault="00631E8D" w:rsidP="00631E8D">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3) копії (копії) документа (документів) про освіту; </w:t>
      </w:r>
    </w:p>
    <w:p w:rsidR="00631E8D" w:rsidRDefault="00631E8D" w:rsidP="00631E8D">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40 мм; </w:t>
      </w:r>
    </w:p>
    <w:p w:rsidR="00631E8D" w:rsidRDefault="00631E8D" w:rsidP="00631E8D">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631E8D" w:rsidRDefault="00631E8D" w:rsidP="00631E8D">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6) копія трудової книжки (за наявності), довідка Ф1(для атестованих працівників) або копія послужного списку (для цивільних осіб); </w:t>
      </w:r>
    </w:p>
    <w:p w:rsidR="00631E8D" w:rsidRPr="00F338CE" w:rsidRDefault="00631E8D" w:rsidP="00F338CE">
      <w:pPr>
        <w:spacing w:after="0" w:line="240" w:lineRule="auto"/>
        <w:ind w:firstLine="851"/>
        <w:jc w:val="both"/>
        <w:rPr>
          <w:rFonts w:ascii="Times New Roman" w:hAnsi="Times New Roman"/>
          <w:sz w:val="28"/>
        </w:rPr>
      </w:pPr>
      <w:r>
        <w:rPr>
          <w:rFonts w:ascii="Times New Roman" w:hAnsi="Times New Roman"/>
          <w:sz w:val="28"/>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w:t>
      </w:r>
      <w:r w:rsidR="00F338CE">
        <w:rPr>
          <w:rFonts w:ascii="Times New Roman" w:hAnsi="Times New Roman"/>
          <w:sz w:val="28"/>
        </w:rPr>
        <w:t xml:space="preserve">, </w:t>
      </w:r>
      <w:r w:rsidR="00F338CE" w:rsidRPr="00F338CE">
        <w:rPr>
          <w:rFonts w:ascii="Times New Roman" w:hAnsi="Times New Roman"/>
          <w:sz w:val="28"/>
        </w:rPr>
        <w:t>сертифікат наркологічного огляду та медична довідка психіатричного огляду</w:t>
      </w:r>
      <w:r w:rsidR="00F338CE">
        <w:rPr>
          <w:rFonts w:ascii="Times New Roman" w:hAnsi="Times New Roman"/>
          <w:sz w:val="28"/>
        </w:rPr>
        <w:t xml:space="preserve">; </w:t>
      </w:r>
    </w:p>
    <w:p w:rsidR="00631E8D" w:rsidRDefault="00631E8D" w:rsidP="00631E8D">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8) копія військового квитка або посвідчення особи військовослужбовця (для військовозобов’язаних або військовослужбовців). </w:t>
      </w:r>
    </w:p>
    <w:p w:rsidR="00631E8D" w:rsidRDefault="00631E8D" w:rsidP="00631E8D">
      <w:pPr>
        <w:spacing w:after="0" w:line="240" w:lineRule="auto"/>
        <w:ind w:firstLine="709"/>
        <w:contextualSpacing/>
        <w:jc w:val="both"/>
        <w:rPr>
          <w:rFonts w:ascii="Times New Roman" w:hAnsi="Times New Roman"/>
          <w:sz w:val="28"/>
          <w:szCs w:val="28"/>
          <w:lang w:eastAsia="ru-RU"/>
        </w:rPr>
      </w:pPr>
    </w:p>
    <w:p w:rsidR="00631E8D" w:rsidRDefault="00631E8D" w:rsidP="00631E8D">
      <w:pPr>
        <w:spacing w:after="0" w:line="240" w:lineRule="auto"/>
        <w:ind w:firstLine="709"/>
        <w:contextualSpacing/>
        <w:jc w:val="both"/>
        <w:rPr>
          <w:rFonts w:ascii="Times New Roman" w:hAnsi="Times New Roman"/>
          <w:sz w:val="28"/>
          <w:szCs w:val="28"/>
          <w:lang w:val="ru-RU" w:eastAsia="ru-RU"/>
        </w:rPr>
      </w:pPr>
      <w:r>
        <w:rPr>
          <w:rFonts w:ascii="Times New Roman" w:hAnsi="Times New Roman"/>
          <w:sz w:val="28"/>
          <w:szCs w:val="28"/>
          <w:lang w:eastAsia="ru-RU"/>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631E8D" w:rsidRDefault="00631E8D" w:rsidP="00631E8D">
      <w:pPr>
        <w:spacing w:after="0" w:line="240" w:lineRule="auto"/>
        <w:ind w:firstLine="709"/>
        <w:contextualSpacing/>
        <w:jc w:val="both"/>
        <w:rPr>
          <w:rFonts w:ascii="Times New Roman" w:hAnsi="Times New Roman"/>
          <w:sz w:val="28"/>
          <w:szCs w:val="28"/>
          <w:lang w:eastAsia="ru-RU"/>
        </w:rPr>
      </w:pPr>
    </w:p>
    <w:p w:rsidR="00631E8D" w:rsidRDefault="00631E8D" w:rsidP="00631E8D">
      <w:pPr>
        <w:spacing w:after="0" w:line="240" w:lineRule="auto"/>
        <w:ind w:firstLine="851"/>
        <w:jc w:val="both"/>
        <w:rPr>
          <w:rFonts w:ascii="Times New Roman" w:eastAsiaTheme="minorHAnsi" w:hAnsi="Times New Roman" w:cstheme="minorBidi"/>
          <w:sz w:val="28"/>
          <w:szCs w:val="28"/>
        </w:rPr>
      </w:pPr>
      <w:r>
        <w:rPr>
          <w:rFonts w:ascii="Times New Roman" w:hAnsi="Times New Roman"/>
          <w:sz w:val="28"/>
          <w:szCs w:val="28"/>
        </w:rPr>
        <w:t xml:space="preserve">У відповідності до частини 3 статті 54 Закону України «Про Національну поліцію»,  </w:t>
      </w:r>
      <w:r>
        <w:rPr>
          <w:rStyle w:val="rvts0"/>
          <w:rFonts w:ascii="Times New Roman" w:hAnsi="Times New Roman"/>
          <w:sz w:val="28"/>
          <w:szCs w:val="28"/>
        </w:rPr>
        <w:t>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631E8D" w:rsidRDefault="00631E8D" w:rsidP="00631E8D">
      <w:pPr>
        <w:spacing w:after="0" w:line="240" w:lineRule="auto"/>
        <w:ind w:firstLine="851"/>
        <w:jc w:val="both"/>
        <w:rPr>
          <w:rFonts w:ascii="Times New Roman" w:hAnsi="Times New Roman"/>
          <w:sz w:val="28"/>
        </w:rPr>
      </w:pPr>
    </w:p>
    <w:p w:rsidR="00631E8D" w:rsidRDefault="00631E8D" w:rsidP="00631E8D">
      <w:pPr>
        <w:spacing w:after="0" w:line="240" w:lineRule="auto"/>
        <w:ind w:firstLine="773"/>
        <w:jc w:val="both"/>
        <w:rPr>
          <w:rFonts w:ascii="Times New Roman" w:hAnsi="Times New Roman"/>
          <w:sz w:val="28"/>
          <w:lang w:val="ru-RU"/>
        </w:rPr>
      </w:pPr>
      <w:r>
        <w:rPr>
          <w:rFonts w:ascii="Times New Roman" w:hAnsi="Times New Roman"/>
          <w:sz w:val="28"/>
        </w:rPr>
        <w:t xml:space="preserve">Документи приймаються з 09.00 07 жовтня 2019 року  до 09.00 21 жовтня 2019 року за </w:t>
      </w:r>
      <w:proofErr w:type="spellStart"/>
      <w:r>
        <w:rPr>
          <w:rFonts w:ascii="Times New Roman" w:hAnsi="Times New Roman"/>
          <w:sz w:val="28"/>
        </w:rPr>
        <w:t>адресою</w:t>
      </w:r>
      <w:proofErr w:type="spellEnd"/>
      <w:r>
        <w:rPr>
          <w:rFonts w:ascii="Times New Roman" w:hAnsi="Times New Roman"/>
          <w:sz w:val="28"/>
        </w:rPr>
        <w:t>: м. Харків, майдан Героїв Небесної Сотні, 36.</w:t>
      </w:r>
    </w:p>
    <w:p w:rsidR="00631E8D" w:rsidRDefault="00631E8D" w:rsidP="00631E8D">
      <w:pPr>
        <w:spacing w:after="0" w:line="240" w:lineRule="auto"/>
        <w:ind w:firstLine="709"/>
        <w:contextualSpacing/>
        <w:jc w:val="both"/>
        <w:rPr>
          <w:rFonts w:ascii="Times New Roman" w:hAnsi="Times New Roman"/>
          <w:sz w:val="28"/>
          <w:szCs w:val="28"/>
          <w:lang w:eastAsia="ru-RU"/>
        </w:rPr>
      </w:pPr>
    </w:p>
    <w:p w:rsidR="00631E8D" w:rsidRDefault="00631E8D" w:rsidP="00631E8D">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На провідного спеціаліста </w:t>
      </w:r>
      <w:r>
        <w:rPr>
          <w:rFonts w:ascii="Times New Roman" w:hAnsi="Times New Roman"/>
          <w:sz w:val="28"/>
          <w:szCs w:val="24"/>
          <w:lang w:eastAsia="ru-RU"/>
        </w:rPr>
        <w:t xml:space="preserve">відділу </w:t>
      </w:r>
      <w:r>
        <w:rPr>
          <w:rFonts w:ascii="Times New Roman" w:hAnsi="Times New Roman"/>
          <w:sz w:val="28"/>
          <w:szCs w:val="28"/>
          <w:lang w:eastAsia="ru-RU"/>
        </w:rPr>
        <w:t xml:space="preserve">координації діяльності сил </w:t>
      </w:r>
      <w:proofErr w:type="spellStart"/>
      <w:r>
        <w:rPr>
          <w:rFonts w:ascii="Times New Roman" w:hAnsi="Times New Roman"/>
          <w:sz w:val="28"/>
          <w:szCs w:val="28"/>
          <w:lang w:eastAsia="ru-RU"/>
        </w:rPr>
        <w:t>оперативно</w:t>
      </w:r>
      <w:proofErr w:type="spellEnd"/>
      <w:r>
        <w:rPr>
          <w:rFonts w:ascii="Times New Roman" w:hAnsi="Times New Roman"/>
          <w:sz w:val="28"/>
          <w:szCs w:val="28"/>
          <w:lang w:eastAsia="ru-RU"/>
        </w:rPr>
        <w:t>-раптової дії територіального управління Служби судової охорони у Харківській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631E8D" w:rsidRDefault="00631E8D" w:rsidP="00631E8D">
      <w:pPr>
        <w:spacing w:after="0" w:line="240" w:lineRule="auto"/>
        <w:ind w:firstLine="709"/>
        <w:contextualSpacing/>
        <w:jc w:val="both"/>
        <w:rPr>
          <w:rFonts w:ascii="Times New Roman" w:hAnsi="Times New Roman"/>
          <w:b/>
          <w:sz w:val="28"/>
          <w:szCs w:val="28"/>
          <w:lang w:eastAsia="ru-RU"/>
        </w:rPr>
      </w:pPr>
    </w:p>
    <w:p w:rsidR="00631E8D" w:rsidRDefault="00631E8D" w:rsidP="00631E8D">
      <w:pPr>
        <w:spacing w:after="0" w:line="240" w:lineRule="auto"/>
        <w:ind w:firstLine="709"/>
        <w:jc w:val="both"/>
        <w:rPr>
          <w:rFonts w:ascii="Times New Roman" w:hAnsi="Times New Roman"/>
          <w:b/>
          <w:sz w:val="28"/>
          <w:szCs w:val="28"/>
          <w:lang w:eastAsia="ru-RU"/>
        </w:rPr>
      </w:pPr>
      <w:r>
        <w:rPr>
          <w:rFonts w:ascii="Times New Roman" w:hAnsi="Times New Roman"/>
          <w:b/>
          <w:bCs/>
          <w:sz w:val="28"/>
          <w:szCs w:val="28"/>
          <w:lang w:eastAsia="ru-RU"/>
        </w:rPr>
        <w:t>5. Місце, дата та час початку проведення конкурсу:</w:t>
      </w:r>
      <w:r>
        <w:rPr>
          <w:rFonts w:ascii="Times New Roman" w:hAnsi="Times New Roman"/>
          <w:sz w:val="28"/>
          <w:szCs w:val="28"/>
          <w:lang w:eastAsia="ru-RU"/>
        </w:rPr>
        <w:br/>
        <w:t xml:space="preserve">м. Харків, вул. Динамівська, 10 стадіон «Динамо», </w:t>
      </w:r>
      <w:r>
        <w:rPr>
          <w:rFonts w:ascii="Times New Roman" w:hAnsi="Times New Roman"/>
          <w:b/>
          <w:sz w:val="28"/>
          <w:szCs w:val="28"/>
          <w:lang w:eastAsia="ru-RU"/>
        </w:rPr>
        <w:t xml:space="preserve">24 жовтня  2019 року </w:t>
      </w:r>
    </w:p>
    <w:p w:rsidR="00631E8D" w:rsidRDefault="00631E8D" w:rsidP="00631E8D">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о 09 год. 00 хв.</w:t>
      </w:r>
    </w:p>
    <w:p w:rsidR="00631E8D" w:rsidRDefault="00631E8D" w:rsidP="00631E8D">
      <w:pPr>
        <w:spacing w:after="0" w:line="240" w:lineRule="auto"/>
        <w:ind w:firstLine="709"/>
        <w:contextualSpacing/>
        <w:jc w:val="both"/>
        <w:rPr>
          <w:rFonts w:ascii="Times New Roman" w:hAnsi="Times New Roman"/>
          <w:b/>
          <w:bCs/>
          <w:sz w:val="28"/>
          <w:szCs w:val="28"/>
          <w:lang w:eastAsia="ru-RU"/>
        </w:rPr>
      </w:pPr>
    </w:p>
    <w:p w:rsidR="00631E8D" w:rsidRDefault="00631E8D" w:rsidP="00631E8D">
      <w:pPr>
        <w:spacing w:after="0" w:line="240" w:lineRule="auto"/>
        <w:ind w:firstLine="709"/>
        <w:contextualSpacing/>
        <w:jc w:val="both"/>
        <w:rPr>
          <w:rFonts w:ascii="Times New Roman" w:hAnsi="Times New Roman"/>
          <w:color w:val="000000" w:themeColor="text1"/>
          <w:sz w:val="28"/>
          <w:szCs w:val="28"/>
          <w:lang w:eastAsia="ru-RU"/>
        </w:rPr>
      </w:pPr>
      <w:r>
        <w:rPr>
          <w:rFonts w:ascii="Times New Roman" w:hAnsi="Times New Roman"/>
          <w:b/>
          <w:bCs/>
          <w:sz w:val="28"/>
          <w:szCs w:val="28"/>
          <w:lang w:eastAsia="ru-RU"/>
        </w:rPr>
        <w:t>6. Прізвище, ім’я та по батькові, номер телефону та адреса</w:t>
      </w:r>
      <w:r>
        <w:rPr>
          <w:rFonts w:ascii="Times New Roman" w:hAnsi="Times New Roman"/>
          <w:sz w:val="28"/>
          <w:szCs w:val="28"/>
          <w:lang w:eastAsia="ru-RU"/>
        </w:rPr>
        <w:br/>
      </w:r>
      <w:r>
        <w:rPr>
          <w:rFonts w:ascii="Times New Roman" w:hAnsi="Times New Roman"/>
          <w:b/>
          <w:bCs/>
          <w:sz w:val="28"/>
          <w:szCs w:val="28"/>
          <w:lang w:eastAsia="ru-RU"/>
        </w:rPr>
        <w:t>електронної пошти особи, яка надає додаткову інформацію з питань</w:t>
      </w:r>
      <w:r>
        <w:rPr>
          <w:rFonts w:ascii="Times New Roman" w:hAnsi="Times New Roman"/>
          <w:sz w:val="28"/>
          <w:szCs w:val="28"/>
          <w:lang w:eastAsia="ru-RU"/>
        </w:rPr>
        <w:br/>
      </w:r>
      <w:r>
        <w:rPr>
          <w:rFonts w:ascii="Times New Roman" w:hAnsi="Times New Roman"/>
          <w:b/>
          <w:bCs/>
          <w:sz w:val="28"/>
          <w:szCs w:val="28"/>
          <w:lang w:eastAsia="ru-RU"/>
        </w:rPr>
        <w:t>проведення конкурсу:</w:t>
      </w:r>
      <w:r>
        <w:rPr>
          <w:rFonts w:ascii="Times New Roman" w:hAnsi="Times New Roman"/>
          <w:sz w:val="28"/>
          <w:szCs w:val="28"/>
          <w:lang w:eastAsia="ru-RU"/>
        </w:rPr>
        <w:t xml:space="preserve"> Журавель Віктор Іванович, 098-401-10-48, </w:t>
      </w:r>
      <w:hyperlink r:id="rId19" w:history="1">
        <w:r>
          <w:rPr>
            <w:rStyle w:val="a3"/>
            <w:rFonts w:ascii="Times New Roman" w:hAnsi="Times New Roman"/>
            <w:color w:val="000000" w:themeColor="text1"/>
            <w:sz w:val="28"/>
            <w:szCs w:val="28"/>
            <w:lang w:val="en-US" w:eastAsia="ru-RU"/>
          </w:rPr>
          <w:t>volobuiev</w:t>
        </w:r>
        <w:r>
          <w:rPr>
            <w:rStyle w:val="a3"/>
            <w:rFonts w:ascii="Times New Roman" w:hAnsi="Times New Roman"/>
            <w:color w:val="000000" w:themeColor="text1"/>
            <w:sz w:val="28"/>
            <w:szCs w:val="28"/>
            <w:lang w:eastAsia="ru-RU"/>
          </w:rPr>
          <w:t>@sso.court.gov.ua</w:t>
        </w:r>
      </w:hyperlink>
      <w:r>
        <w:rPr>
          <w:rFonts w:ascii="Times New Roman" w:hAnsi="Times New Roman"/>
          <w:color w:val="000000" w:themeColor="text1"/>
          <w:sz w:val="28"/>
          <w:szCs w:val="28"/>
          <w:lang w:eastAsia="ru-RU"/>
        </w:rPr>
        <w:t>.</w:t>
      </w:r>
    </w:p>
    <w:p w:rsidR="00631E8D" w:rsidRDefault="00631E8D" w:rsidP="00631E8D">
      <w:pPr>
        <w:spacing w:after="0" w:line="240" w:lineRule="auto"/>
        <w:contextualSpacing/>
        <w:jc w:val="both"/>
        <w:rPr>
          <w:rFonts w:ascii="Times New Roman" w:hAnsi="Times New Roman"/>
          <w:b/>
          <w:sz w:val="28"/>
          <w:szCs w:val="28"/>
          <w:lang w:eastAsia="ru-RU"/>
        </w:rPr>
      </w:pPr>
    </w:p>
    <w:tbl>
      <w:tblPr>
        <w:tblW w:w="9768" w:type="dxa"/>
        <w:tblInd w:w="108" w:type="dxa"/>
        <w:tblLook w:val="04A0" w:firstRow="1" w:lastRow="0" w:firstColumn="1" w:lastColumn="0" w:noHBand="0" w:noVBand="1"/>
      </w:tblPr>
      <w:tblGrid>
        <w:gridCol w:w="4008"/>
        <w:gridCol w:w="24"/>
        <w:gridCol w:w="5736"/>
      </w:tblGrid>
      <w:tr w:rsidR="00631E8D" w:rsidTr="00631E8D">
        <w:trPr>
          <w:trHeight w:val="408"/>
        </w:trPr>
        <w:tc>
          <w:tcPr>
            <w:tcW w:w="9768" w:type="dxa"/>
            <w:gridSpan w:val="3"/>
          </w:tcPr>
          <w:p w:rsidR="00631E8D" w:rsidRDefault="00631E8D">
            <w:pPr>
              <w:spacing w:after="0" w:line="240" w:lineRule="auto"/>
              <w:contextualSpacing/>
              <w:jc w:val="center"/>
              <w:rPr>
                <w:rFonts w:ascii="Times New Roman" w:hAnsi="Times New Roman"/>
                <w:b/>
                <w:sz w:val="28"/>
                <w:szCs w:val="28"/>
                <w:lang w:eastAsia="ru-RU"/>
              </w:rPr>
            </w:pPr>
            <w:r>
              <w:rPr>
                <w:rFonts w:ascii="Times New Roman" w:hAnsi="Times New Roman"/>
                <w:b/>
                <w:sz w:val="28"/>
                <w:szCs w:val="28"/>
                <w:lang w:eastAsia="ru-RU"/>
              </w:rPr>
              <w:t>Кваліфікаційні вимоги</w:t>
            </w:r>
          </w:p>
          <w:p w:rsidR="00631E8D" w:rsidRDefault="00631E8D">
            <w:pPr>
              <w:spacing w:after="0" w:line="240" w:lineRule="auto"/>
              <w:contextualSpacing/>
              <w:jc w:val="center"/>
              <w:rPr>
                <w:rFonts w:ascii="Times New Roman" w:hAnsi="Times New Roman"/>
                <w:b/>
                <w:sz w:val="28"/>
                <w:szCs w:val="28"/>
                <w:lang w:eastAsia="ru-RU"/>
              </w:rPr>
            </w:pPr>
          </w:p>
        </w:tc>
      </w:tr>
      <w:tr w:rsidR="00631E8D" w:rsidTr="00631E8D">
        <w:trPr>
          <w:trHeight w:val="408"/>
        </w:trPr>
        <w:tc>
          <w:tcPr>
            <w:tcW w:w="4032" w:type="dxa"/>
            <w:gridSpan w:val="2"/>
            <w:hideMark/>
          </w:tcPr>
          <w:p w:rsidR="00631E8D" w:rsidRDefault="00631E8D">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1. Освіта</w:t>
            </w:r>
          </w:p>
        </w:tc>
        <w:tc>
          <w:tcPr>
            <w:tcW w:w="5736" w:type="dxa"/>
          </w:tcPr>
          <w:p w:rsidR="00631E8D" w:rsidRDefault="00631E8D">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вища освіта, ступінь вищої освіти – спеціаліст.</w:t>
            </w:r>
          </w:p>
          <w:p w:rsidR="00631E8D" w:rsidRDefault="00631E8D">
            <w:pPr>
              <w:spacing w:after="0" w:line="240" w:lineRule="auto"/>
              <w:contextualSpacing/>
              <w:jc w:val="both"/>
              <w:rPr>
                <w:rFonts w:ascii="Times New Roman" w:hAnsi="Times New Roman"/>
                <w:sz w:val="28"/>
                <w:szCs w:val="28"/>
                <w:lang w:eastAsia="ru-RU"/>
              </w:rPr>
            </w:pPr>
          </w:p>
        </w:tc>
      </w:tr>
      <w:tr w:rsidR="00631E8D" w:rsidTr="00631E8D">
        <w:trPr>
          <w:trHeight w:val="408"/>
        </w:trPr>
        <w:tc>
          <w:tcPr>
            <w:tcW w:w="4032" w:type="dxa"/>
            <w:gridSpan w:val="2"/>
            <w:hideMark/>
          </w:tcPr>
          <w:p w:rsidR="00631E8D" w:rsidRDefault="00631E8D">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2. Досвід роботи</w:t>
            </w:r>
          </w:p>
        </w:tc>
        <w:tc>
          <w:tcPr>
            <w:tcW w:w="5736" w:type="dxa"/>
            <w:hideMark/>
          </w:tcPr>
          <w:p w:rsidR="00631E8D" w:rsidRDefault="00631E8D">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стаж роботи в правоохоронних органах або військових формуваннях – не менше 5 років, (надати підтверджуючі документи).</w:t>
            </w:r>
          </w:p>
        </w:tc>
      </w:tr>
      <w:tr w:rsidR="00631E8D" w:rsidTr="00631E8D">
        <w:trPr>
          <w:trHeight w:val="408"/>
        </w:trPr>
        <w:tc>
          <w:tcPr>
            <w:tcW w:w="4032" w:type="dxa"/>
            <w:gridSpan w:val="2"/>
          </w:tcPr>
          <w:p w:rsidR="00631E8D" w:rsidRDefault="00631E8D">
            <w:pPr>
              <w:spacing w:after="0" w:line="240" w:lineRule="auto"/>
              <w:contextualSpacing/>
              <w:jc w:val="both"/>
              <w:rPr>
                <w:rFonts w:ascii="Times New Roman" w:hAnsi="Times New Roman"/>
                <w:color w:val="FF0000"/>
                <w:sz w:val="28"/>
                <w:szCs w:val="28"/>
                <w:lang w:val="ru-RU" w:eastAsia="ru-RU"/>
              </w:rPr>
            </w:pPr>
          </w:p>
        </w:tc>
        <w:tc>
          <w:tcPr>
            <w:tcW w:w="5736" w:type="dxa"/>
          </w:tcPr>
          <w:p w:rsidR="00631E8D" w:rsidRDefault="00631E8D">
            <w:pPr>
              <w:spacing w:after="0" w:line="240" w:lineRule="auto"/>
              <w:contextualSpacing/>
              <w:jc w:val="both"/>
              <w:rPr>
                <w:rFonts w:ascii="Times New Roman" w:hAnsi="Times New Roman"/>
                <w:color w:val="FF0000"/>
                <w:sz w:val="28"/>
                <w:szCs w:val="28"/>
                <w:lang w:eastAsia="ru-RU"/>
              </w:rPr>
            </w:pPr>
          </w:p>
        </w:tc>
      </w:tr>
      <w:tr w:rsidR="00631E8D" w:rsidTr="00631E8D">
        <w:trPr>
          <w:trHeight w:val="408"/>
        </w:trPr>
        <w:tc>
          <w:tcPr>
            <w:tcW w:w="4032" w:type="dxa"/>
            <w:gridSpan w:val="2"/>
            <w:hideMark/>
          </w:tcPr>
          <w:p w:rsidR="00631E8D" w:rsidRDefault="00631E8D">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3. Володіння </w:t>
            </w:r>
          </w:p>
          <w:p w:rsidR="00631E8D" w:rsidRDefault="00631E8D">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державною мовою</w:t>
            </w:r>
          </w:p>
        </w:tc>
        <w:tc>
          <w:tcPr>
            <w:tcW w:w="5736" w:type="dxa"/>
            <w:hideMark/>
          </w:tcPr>
          <w:p w:rsidR="00631E8D" w:rsidRDefault="00631E8D">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вільне володіння державною мовою.</w:t>
            </w:r>
          </w:p>
        </w:tc>
      </w:tr>
      <w:tr w:rsidR="00631E8D" w:rsidTr="00631E8D">
        <w:trPr>
          <w:trHeight w:val="408"/>
        </w:trPr>
        <w:tc>
          <w:tcPr>
            <w:tcW w:w="9768" w:type="dxa"/>
            <w:gridSpan w:val="3"/>
          </w:tcPr>
          <w:p w:rsidR="00631E8D" w:rsidRDefault="00631E8D">
            <w:pPr>
              <w:spacing w:after="0" w:line="240" w:lineRule="auto"/>
              <w:contextualSpacing/>
              <w:jc w:val="both"/>
              <w:rPr>
                <w:rFonts w:ascii="Times New Roman" w:hAnsi="Times New Roman"/>
                <w:sz w:val="28"/>
                <w:szCs w:val="28"/>
                <w:lang w:eastAsia="ru-RU"/>
              </w:rPr>
            </w:pPr>
          </w:p>
        </w:tc>
      </w:tr>
      <w:tr w:rsidR="00631E8D" w:rsidTr="00631E8D">
        <w:trPr>
          <w:trHeight w:val="408"/>
        </w:trPr>
        <w:tc>
          <w:tcPr>
            <w:tcW w:w="9768" w:type="dxa"/>
            <w:gridSpan w:val="3"/>
          </w:tcPr>
          <w:p w:rsidR="00631E8D" w:rsidRDefault="00631E8D">
            <w:pPr>
              <w:spacing w:after="0" w:line="240" w:lineRule="auto"/>
              <w:contextualSpacing/>
              <w:jc w:val="center"/>
              <w:rPr>
                <w:rFonts w:ascii="Times New Roman" w:hAnsi="Times New Roman"/>
                <w:b/>
                <w:sz w:val="28"/>
                <w:szCs w:val="28"/>
                <w:lang w:eastAsia="ru-RU"/>
              </w:rPr>
            </w:pPr>
            <w:r>
              <w:rPr>
                <w:rFonts w:ascii="Times New Roman" w:hAnsi="Times New Roman"/>
                <w:b/>
                <w:sz w:val="28"/>
                <w:szCs w:val="28"/>
                <w:lang w:eastAsia="ru-RU"/>
              </w:rPr>
              <w:t>Вимоги до компетентності</w:t>
            </w:r>
          </w:p>
          <w:p w:rsidR="00631E8D" w:rsidRDefault="00631E8D">
            <w:pPr>
              <w:spacing w:after="0" w:line="240" w:lineRule="auto"/>
              <w:contextualSpacing/>
              <w:jc w:val="center"/>
              <w:rPr>
                <w:rFonts w:ascii="Times New Roman" w:hAnsi="Times New Roman"/>
                <w:b/>
                <w:sz w:val="28"/>
                <w:szCs w:val="28"/>
                <w:lang w:eastAsia="ru-RU"/>
              </w:rPr>
            </w:pPr>
          </w:p>
        </w:tc>
      </w:tr>
      <w:tr w:rsidR="00631E8D" w:rsidTr="00631E8D">
        <w:trPr>
          <w:trHeight w:val="408"/>
        </w:trPr>
        <w:tc>
          <w:tcPr>
            <w:tcW w:w="4008" w:type="dxa"/>
            <w:hideMark/>
          </w:tcPr>
          <w:p w:rsidR="00631E8D" w:rsidRDefault="00631E8D">
            <w:pPr>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1. Наявність лідерських якостей</w:t>
            </w:r>
          </w:p>
        </w:tc>
        <w:tc>
          <w:tcPr>
            <w:tcW w:w="5760" w:type="dxa"/>
            <w:gridSpan w:val="2"/>
          </w:tcPr>
          <w:p w:rsidR="00631E8D" w:rsidRDefault="00631E8D">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встановлення цілей, пріоритетів та орієнтирів; стратегічне планування;</w:t>
            </w:r>
          </w:p>
          <w:p w:rsidR="00631E8D" w:rsidRDefault="00631E8D">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багатофункціональність;</w:t>
            </w:r>
          </w:p>
          <w:p w:rsidR="00631E8D" w:rsidRDefault="00631E8D">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ведення ділових переговорів;</w:t>
            </w:r>
          </w:p>
          <w:p w:rsidR="00631E8D" w:rsidRDefault="00631E8D">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досягнення кінцевих результатів</w:t>
            </w:r>
          </w:p>
          <w:p w:rsidR="00631E8D" w:rsidRDefault="00631E8D">
            <w:pPr>
              <w:spacing w:after="0" w:line="240" w:lineRule="auto"/>
              <w:contextualSpacing/>
              <w:jc w:val="both"/>
              <w:rPr>
                <w:rFonts w:ascii="Times New Roman" w:hAnsi="Times New Roman"/>
                <w:sz w:val="28"/>
                <w:szCs w:val="28"/>
                <w:lang w:eastAsia="ru-RU"/>
              </w:rPr>
            </w:pPr>
          </w:p>
        </w:tc>
      </w:tr>
      <w:tr w:rsidR="00631E8D" w:rsidTr="00631E8D">
        <w:trPr>
          <w:trHeight w:val="408"/>
        </w:trPr>
        <w:tc>
          <w:tcPr>
            <w:tcW w:w="4008" w:type="dxa"/>
            <w:hideMark/>
          </w:tcPr>
          <w:p w:rsidR="00631E8D" w:rsidRDefault="00631E8D">
            <w:pPr>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2. Вміння приймати ефективні рішення</w:t>
            </w:r>
          </w:p>
        </w:tc>
        <w:tc>
          <w:tcPr>
            <w:tcW w:w="5760" w:type="dxa"/>
            <w:gridSpan w:val="2"/>
          </w:tcPr>
          <w:p w:rsidR="00631E8D" w:rsidRDefault="00631E8D">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здатність швидко приймати управлінські рішення та ефективно діяти в екстремальних ситуаціях</w:t>
            </w:r>
          </w:p>
          <w:p w:rsidR="00631E8D" w:rsidRDefault="00631E8D">
            <w:pPr>
              <w:spacing w:after="0" w:line="240" w:lineRule="auto"/>
              <w:contextualSpacing/>
              <w:jc w:val="both"/>
              <w:rPr>
                <w:rFonts w:ascii="Times New Roman" w:hAnsi="Times New Roman"/>
                <w:sz w:val="28"/>
                <w:szCs w:val="28"/>
                <w:lang w:eastAsia="ru-RU"/>
              </w:rPr>
            </w:pPr>
          </w:p>
        </w:tc>
      </w:tr>
      <w:tr w:rsidR="00631E8D" w:rsidTr="00631E8D">
        <w:trPr>
          <w:trHeight w:val="408"/>
        </w:trPr>
        <w:tc>
          <w:tcPr>
            <w:tcW w:w="4008" w:type="dxa"/>
            <w:hideMark/>
          </w:tcPr>
          <w:p w:rsidR="00631E8D" w:rsidRDefault="00631E8D">
            <w:pPr>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3. Аналітичні здібності</w:t>
            </w:r>
          </w:p>
        </w:tc>
        <w:tc>
          <w:tcPr>
            <w:tcW w:w="5760" w:type="dxa"/>
            <w:gridSpan w:val="2"/>
          </w:tcPr>
          <w:p w:rsidR="00631E8D" w:rsidRDefault="00631E8D">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здатність систематизувати, узагальнювати інформацію; гнучкість; проникливість</w:t>
            </w:r>
          </w:p>
          <w:p w:rsidR="00631E8D" w:rsidRDefault="00631E8D">
            <w:pPr>
              <w:spacing w:after="0" w:line="240" w:lineRule="auto"/>
              <w:contextualSpacing/>
              <w:jc w:val="both"/>
              <w:rPr>
                <w:rFonts w:ascii="Times New Roman" w:hAnsi="Times New Roman"/>
                <w:sz w:val="28"/>
                <w:szCs w:val="28"/>
                <w:lang w:eastAsia="ru-RU"/>
              </w:rPr>
            </w:pPr>
          </w:p>
        </w:tc>
      </w:tr>
      <w:tr w:rsidR="00631E8D" w:rsidTr="00631E8D">
        <w:trPr>
          <w:trHeight w:val="408"/>
        </w:trPr>
        <w:tc>
          <w:tcPr>
            <w:tcW w:w="4008" w:type="dxa"/>
            <w:hideMark/>
          </w:tcPr>
          <w:p w:rsidR="00631E8D" w:rsidRDefault="00631E8D">
            <w:pPr>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4. Особистісні компетенції</w:t>
            </w:r>
          </w:p>
        </w:tc>
        <w:tc>
          <w:tcPr>
            <w:tcW w:w="5760" w:type="dxa"/>
            <w:gridSpan w:val="2"/>
          </w:tcPr>
          <w:p w:rsidR="00631E8D" w:rsidRDefault="00631E8D">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принциповість, рішучість і вимогливість під час прийняття рішень;</w:t>
            </w:r>
          </w:p>
          <w:p w:rsidR="00631E8D" w:rsidRDefault="00631E8D">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системність;</w:t>
            </w:r>
          </w:p>
          <w:p w:rsidR="00631E8D" w:rsidRDefault="00631E8D">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самоорганізація та саморозвиток;</w:t>
            </w:r>
          </w:p>
          <w:p w:rsidR="00631E8D" w:rsidRDefault="00631E8D">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політична нейтральність</w:t>
            </w:r>
          </w:p>
          <w:p w:rsidR="00631E8D" w:rsidRDefault="00631E8D">
            <w:pPr>
              <w:spacing w:after="0" w:line="240" w:lineRule="auto"/>
              <w:contextualSpacing/>
              <w:jc w:val="both"/>
              <w:rPr>
                <w:rFonts w:ascii="Times New Roman" w:hAnsi="Times New Roman"/>
                <w:sz w:val="28"/>
                <w:szCs w:val="28"/>
                <w:lang w:eastAsia="ru-RU"/>
              </w:rPr>
            </w:pPr>
          </w:p>
        </w:tc>
      </w:tr>
      <w:tr w:rsidR="00631E8D" w:rsidTr="00631E8D">
        <w:trPr>
          <w:trHeight w:val="408"/>
        </w:trPr>
        <w:tc>
          <w:tcPr>
            <w:tcW w:w="4008" w:type="dxa"/>
          </w:tcPr>
          <w:p w:rsidR="00631E8D" w:rsidRDefault="00631E8D">
            <w:pPr>
              <w:spacing w:after="0" w:line="240" w:lineRule="auto"/>
              <w:contextualSpacing/>
              <w:rPr>
                <w:rFonts w:ascii="Times New Roman" w:hAnsi="Times New Roman"/>
                <w:sz w:val="28"/>
                <w:szCs w:val="28"/>
                <w:lang w:eastAsia="ru-RU"/>
              </w:rPr>
            </w:pPr>
          </w:p>
        </w:tc>
        <w:tc>
          <w:tcPr>
            <w:tcW w:w="5760" w:type="dxa"/>
            <w:gridSpan w:val="2"/>
          </w:tcPr>
          <w:p w:rsidR="00631E8D" w:rsidRDefault="00631E8D">
            <w:pPr>
              <w:spacing w:after="0" w:line="240" w:lineRule="auto"/>
              <w:contextualSpacing/>
              <w:jc w:val="both"/>
              <w:rPr>
                <w:rFonts w:ascii="Times New Roman" w:hAnsi="Times New Roman"/>
                <w:sz w:val="28"/>
                <w:szCs w:val="28"/>
                <w:lang w:eastAsia="ru-RU"/>
              </w:rPr>
            </w:pPr>
          </w:p>
        </w:tc>
      </w:tr>
      <w:tr w:rsidR="00631E8D" w:rsidTr="00631E8D">
        <w:trPr>
          <w:trHeight w:val="408"/>
        </w:trPr>
        <w:tc>
          <w:tcPr>
            <w:tcW w:w="4008" w:type="dxa"/>
            <w:hideMark/>
          </w:tcPr>
          <w:p w:rsidR="00631E8D" w:rsidRDefault="00631E8D">
            <w:pPr>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5. Забезпечення охорони об’єктів системи правосуддя</w:t>
            </w:r>
          </w:p>
        </w:tc>
        <w:tc>
          <w:tcPr>
            <w:tcW w:w="5760" w:type="dxa"/>
            <w:gridSpan w:val="2"/>
          </w:tcPr>
          <w:p w:rsidR="00631E8D" w:rsidRDefault="00631E8D">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знання законодавства, яке регулює діяльність судових та правоохоронних органів;</w:t>
            </w:r>
          </w:p>
          <w:p w:rsidR="00631E8D" w:rsidRDefault="00631E8D">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p w:rsidR="00631E8D" w:rsidRDefault="00631E8D">
            <w:pPr>
              <w:spacing w:after="0" w:line="240" w:lineRule="auto"/>
              <w:contextualSpacing/>
              <w:jc w:val="both"/>
              <w:rPr>
                <w:rFonts w:ascii="Times New Roman" w:hAnsi="Times New Roman"/>
                <w:sz w:val="28"/>
                <w:szCs w:val="28"/>
                <w:lang w:eastAsia="ru-RU"/>
              </w:rPr>
            </w:pPr>
          </w:p>
        </w:tc>
      </w:tr>
      <w:tr w:rsidR="00631E8D" w:rsidTr="00631E8D">
        <w:trPr>
          <w:trHeight w:val="408"/>
        </w:trPr>
        <w:tc>
          <w:tcPr>
            <w:tcW w:w="4008" w:type="dxa"/>
            <w:hideMark/>
          </w:tcPr>
          <w:p w:rsidR="00631E8D" w:rsidRDefault="00631E8D">
            <w:pPr>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 xml:space="preserve">6. Робота з інформацією </w:t>
            </w:r>
          </w:p>
        </w:tc>
        <w:tc>
          <w:tcPr>
            <w:tcW w:w="5760" w:type="dxa"/>
            <w:gridSpan w:val="2"/>
            <w:hideMark/>
          </w:tcPr>
          <w:p w:rsidR="00631E8D" w:rsidRDefault="00631E8D">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знання основ законодавства про інформацію.</w:t>
            </w:r>
          </w:p>
        </w:tc>
      </w:tr>
      <w:tr w:rsidR="00631E8D" w:rsidTr="00631E8D">
        <w:trPr>
          <w:trHeight w:val="408"/>
        </w:trPr>
        <w:tc>
          <w:tcPr>
            <w:tcW w:w="4008" w:type="dxa"/>
          </w:tcPr>
          <w:p w:rsidR="00631E8D" w:rsidRDefault="00631E8D">
            <w:pPr>
              <w:spacing w:after="0" w:line="240" w:lineRule="auto"/>
              <w:contextualSpacing/>
              <w:rPr>
                <w:rFonts w:ascii="Times New Roman" w:hAnsi="Times New Roman"/>
                <w:sz w:val="28"/>
                <w:szCs w:val="28"/>
                <w:lang w:eastAsia="ru-RU"/>
              </w:rPr>
            </w:pPr>
          </w:p>
        </w:tc>
        <w:tc>
          <w:tcPr>
            <w:tcW w:w="5760" w:type="dxa"/>
            <w:gridSpan w:val="2"/>
          </w:tcPr>
          <w:p w:rsidR="00631E8D" w:rsidRDefault="00631E8D">
            <w:pPr>
              <w:spacing w:after="0" w:line="240" w:lineRule="auto"/>
              <w:contextualSpacing/>
              <w:jc w:val="both"/>
              <w:rPr>
                <w:rFonts w:ascii="Times New Roman" w:hAnsi="Times New Roman"/>
                <w:sz w:val="28"/>
                <w:szCs w:val="28"/>
                <w:lang w:eastAsia="ru-RU"/>
              </w:rPr>
            </w:pPr>
          </w:p>
        </w:tc>
      </w:tr>
      <w:tr w:rsidR="00631E8D" w:rsidTr="00631E8D">
        <w:trPr>
          <w:trHeight w:val="408"/>
        </w:trPr>
        <w:tc>
          <w:tcPr>
            <w:tcW w:w="9768" w:type="dxa"/>
            <w:gridSpan w:val="3"/>
          </w:tcPr>
          <w:p w:rsidR="00631E8D" w:rsidRDefault="00631E8D">
            <w:pPr>
              <w:spacing w:after="0" w:line="240" w:lineRule="auto"/>
              <w:contextualSpacing/>
              <w:jc w:val="center"/>
              <w:rPr>
                <w:rFonts w:ascii="Times New Roman" w:hAnsi="Times New Roman"/>
                <w:b/>
                <w:sz w:val="28"/>
                <w:szCs w:val="28"/>
                <w:lang w:eastAsia="ru-RU"/>
              </w:rPr>
            </w:pPr>
            <w:r>
              <w:rPr>
                <w:rFonts w:ascii="Times New Roman" w:hAnsi="Times New Roman"/>
                <w:b/>
                <w:sz w:val="28"/>
                <w:szCs w:val="28"/>
                <w:lang w:eastAsia="ru-RU"/>
              </w:rPr>
              <w:t>Професійні знання</w:t>
            </w:r>
          </w:p>
          <w:p w:rsidR="00631E8D" w:rsidRDefault="00631E8D">
            <w:pPr>
              <w:spacing w:after="0" w:line="240" w:lineRule="auto"/>
              <w:contextualSpacing/>
              <w:jc w:val="center"/>
              <w:rPr>
                <w:rFonts w:ascii="Times New Roman" w:hAnsi="Times New Roman"/>
                <w:b/>
                <w:sz w:val="28"/>
                <w:szCs w:val="28"/>
                <w:lang w:eastAsia="ru-RU"/>
              </w:rPr>
            </w:pPr>
          </w:p>
        </w:tc>
      </w:tr>
      <w:tr w:rsidR="00631E8D" w:rsidTr="00631E8D">
        <w:trPr>
          <w:trHeight w:val="408"/>
        </w:trPr>
        <w:tc>
          <w:tcPr>
            <w:tcW w:w="4008" w:type="dxa"/>
            <w:hideMark/>
          </w:tcPr>
          <w:p w:rsidR="00631E8D" w:rsidRDefault="00631E8D">
            <w:pPr>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1. Знання законодавства</w:t>
            </w:r>
          </w:p>
        </w:tc>
        <w:tc>
          <w:tcPr>
            <w:tcW w:w="5760" w:type="dxa"/>
            <w:gridSpan w:val="2"/>
          </w:tcPr>
          <w:p w:rsidR="00631E8D" w:rsidRDefault="00631E8D">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w:t>
            </w:r>
          </w:p>
          <w:p w:rsidR="00631E8D" w:rsidRDefault="00631E8D">
            <w:pPr>
              <w:spacing w:after="0" w:line="240" w:lineRule="auto"/>
              <w:contextualSpacing/>
              <w:jc w:val="both"/>
              <w:rPr>
                <w:rFonts w:ascii="Times New Roman" w:hAnsi="Times New Roman"/>
                <w:sz w:val="28"/>
                <w:szCs w:val="28"/>
                <w:lang w:eastAsia="ru-RU"/>
              </w:rPr>
            </w:pPr>
          </w:p>
        </w:tc>
      </w:tr>
      <w:tr w:rsidR="00631E8D" w:rsidTr="00631E8D">
        <w:trPr>
          <w:trHeight w:val="408"/>
        </w:trPr>
        <w:tc>
          <w:tcPr>
            <w:tcW w:w="4008" w:type="dxa"/>
            <w:hideMark/>
          </w:tcPr>
          <w:p w:rsidR="00631E8D" w:rsidRDefault="00631E8D">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2. Знання спеціального законодавства </w:t>
            </w:r>
          </w:p>
        </w:tc>
        <w:tc>
          <w:tcPr>
            <w:tcW w:w="5760" w:type="dxa"/>
            <w:gridSpan w:val="2"/>
          </w:tcPr>
          <w:p w:rsidR="00631E8D" w:rsidRDefault="00631E8D">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знання:</w:t>
            </w:r>
          </w:p>
          <w:p w:rsidR="00631E8D" w:rsidRDefault="00631E8D">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631E8D" w:rsidRDefault="00631E8D">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rsidR="00631E8D" w:rsidRDefault="00631E8D">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p w:rsidR="00631E8D" w:rsidRDefault="00631E8D">
            <w:pPr>
              <w:spacing w:after="0" w:line="240" w:lineRule="auto"/>
              <w:ind w:firstLine="709"/>
              <w:contextualSpacing/>
              <w:jc w:val="both"/>
              <w:rPr>
                <w:rFonts w:ascii="Times New Roman" w:hAnsi="Times New Roman"/>
                <w:sz w:val="28"/>
                <w:szCs w:val="28"/>
                <w:lang w:eastAsia="ru-RU"/>
              </w:rPr>
            </w:pPr>
          </w:p>
        </w:tc>
      </w:tr>
    </w:tbl>
    <w:p w:rsidR="00631E8D" w:rsidRDefault="00631E8D" w:rsidP="00631E8D">
      <w:pPr>
        <w:spacing w:after="0" w:line="240" w:lineRule="auto"/>
        <w:ind w:firstLine="709"/>
        <w:contextualSpacing/>
        <w:jc w:val="both"/>
        <w:rPr>
          <w:rFonts w:ascii="Times New Roman" w:hAnsi="Times New Roman"/>
          <w:sz w:val="28"/>
          <w:szCs w:val="28"/>
          <w:lang w:eastAsia="ru-RU"/>
        </w:rPr>
      </w:pPr>
    </w:p>
    <w:p w:rsidR="00631E8D" w:rsidRDefault="00631E8D" w:rsidP="00631E8D">
      <w:pPr>
        <w:rPr>
          <w:rFonts w:asciiTheme="minorHAnsi" w:eastAsiaTheme="minorHAnsi" w:hAnsiTheme="minorHAnsi" w:cstheme="minorBidi"/>
        </w:rPr>
      </w:pPr>
    </w:p>
    <w:p w:rsidR="00631E8D" w:rsidRDefault="00631E8D">
      <w:pPr>
        <w:spacing w:after="160" w:line="259" w:lineRule="auto"/>
      </w:pPr>
      <w:r>
        <w:br w:type="page"/>
      </w:r>
    </w:p>
    <w:p w:rsidR="00631E8D" w:rsidRDefault="00631E8D" w:rsidP="00631E8D">
      <w:pPr>
        <w:spacing w:after="0" w:line="240" w:lineRule="auto"/>
        <w:ind w:left="5812"/>
        <w:rPr>
          <w:rFonts w:ascii="Times New Roman" w:hAnsi="Times New Roman"/>
          <w:b/>
          <w:sz w:val="28"/>
          <w:szCs w:val="28"/>
        </w:rPr>
      </w:pPr>
      <w:r>
        <w:rPr>
          <w:rFonts w:ascii="Times New Roman" w:hAnsi="Times New Roman"/>
          <w:b/>
          <w:sz w:val="28"/>
          <w:szCs w:val="28"/>
        </w:rPr>
        <w:t>ЗАТВЕРДЖЕНО</w:t>
      </w:r>
    </w:p>
    <w:p w:rsidR="00631E8D" w:rsidRDefault="00631E8D" w:rsidP="00631E8D">
      <w:pPr>
        <w:spacing w:after="0" w:line="240" w:lineRule="auto"/>
        <w:ind w:left="5812"/>
        <w:rPr>
          <w:rFonts w:ascii="Times New Roman" w:hAnsi="Times New Roman"/>
          <w:sz w:val="28"/>
          <w:szCs w:val="28"/>
        </w:rPr>
      </w:pPr>
      <w:r>
        <w:rPr>
          <w:rFonts w:ascii="Times New Roman" w:hAnsi="Times New Roman"/>
          <w:sz w:val="28"/>
          <w:szCs w:val="28"/>
        </w:rPr>
        <w:t xml:space="preserve">Наказ начальника територіального управління  Служби судової охорони у Харківській області </w:t>
      </w:r>
    </w:p>
    <w:p w:rsidR="00631E8D" w:rsidRDefault="00631E8D" w:rsidP="00631E8D">
      <w:pPr>
        <w:spacing w:after="0" w:line="240" w:lineRule="auto"/>
        <w:ind w:left="5812"/>
        <w:rPr>
          <w:rFonts w:ascii="Times New Roman" w:hAnsi="Times New Roman"/>
          <w:sz w:val="28"/>
          <w:szCs w:val="28"/>
        </w:rPr>
      </w:pPr>
      <w:r>
        <w:rPr>
          <w:rFonts w:ascii="Times New Roman" w:hAnsi="Times New Roman"/>
          <w:sz w:val="28"/>
          <w:szCs w:val="28"/>
        </w:rPr>
        <w:t>від 04.10.2019 № 15</w:t>
      </w:r>
    </w:p>
    <w:p w:rsidR="00631E8D" w:rsidRDefault="00631E8D" w:rsidP="00631E8D">
      <w:pPr>
        <w:jc w:val="center"/>
        <w:rPr>
          <w:rFonts w:ascii="Times New Roman" w:hAnsi="Times New Roman"/>
          <w:b/>
          <w:sz w:val="28"/>
          <w:szCs w:val="28"/>
        </w:rPr>
      </w:pPr>
    </w:p>
    <w:p w:rsidR="00631E8D" w:rsidRDefault="00631E8D" w:rsidP="00631E8D">
      <w:pPr>
        <w:jc w:val="center"/>
        <w:rPr>
          <w:rFonts w:ascii="Times New Roman" w:hAnsi="Times New Roman"/>
          <w:b/>
          <w:sz w:val="28"/>
          <w:szCs w:val="28"/>
        </w:rPr>
      </w:pPr>
    </w:p>
    <w:p w:rsidR="00631E8D" w:rsidRDefault="00631E8D" w:rsidP="00631E8D">
      <w:pPr>
        <w:spacing w:after="0" w:line="240" w:lineRule="auto"/>
        <w:jc w:val="center"/>
        <w:rPr>
          <w:rFonts w:ascii="Times New Roman" w:hAnsi="Times New Roman"/>
          <w:b/>
          <w:sz w:val="28"/>
          <w:szCs w:val="28"/>
        </w:rPr>
      </w:pPr>
      <w:r>
        <w:rPr>
          <w:rFonts w:ascii="Times New Roman" w:hAnsi="Times New Roman"/>
          <w:b/>
          <w:sz w:val="28"/>
          <w:szCs w:val="28"/>
        </w:rPr>
        <w:t>УМОВИ</w:t>
      </w:r>
    </w:p>
    <w:p w:rsidR="00631E8D" w:rsidRDefault="00631E8D" w:rsidP="00631E8D">
      <w:pPr>
        <w:spacing w:after="0" w:line="240" w:lineRule="auto"/>
        <w:jc w:val="center"/>
        <w:rPr>
          <w:rFonts w:ascii="Times New Roman" w:hAnsi="Times New Roman"/>
          <w:b/>
          <w:sz w:val="28"/>
          <w:szCs w:val="28"/>
        </w:rPr>
      </w:pPr>
      <w:r>
        <w:rPr>
          <w:rFonts w:ascii="Times New Roman" w:hAnsi="Times New Roman"/>
          <w:b/>
          <w:sz w:val="28"/>
          <w:szCs w:val="28"/>
        </w:rPr>
        <w:t>проведення конкурсу на зайняття вакантної посади  командира підрозділу охорони територіального управління Служби</w:t>
      </w:r>
    </w:p>
    <w:p w:rsidR="00631E8D" w:rsidRDefault="00631E8D" w:rsidP="00631E8D">
      <w:pPr>
        <w:spacing w:after="0" w:line="240" w:lineRule="auto"/>
        <w:jc w:val="center"/>
        <w:rPr>
          <w:rFonts w:ascii="Times New Roman" w:hAnsi="Times New Roman"/>
          <w:b/>
          <w:sz w:val="28"/>
          <w:szCs w:val="28"/>
        </w:rPr>
      </w:pPr>
      <w:r>
        <w:rPr>
          <w:rFonts w:ascii="Times New Roman" w:hAnsi="Times New Roman"/>
          <w:b/>
          <w:sz w:val="28"/>
          <w:szCs w:val="28"/>
        </w:rPr>
        <w:t xml:space="preserve"> судової охорони у Харківській області</w:t>
      </w:r>
    </w:p>
    <w:p w:rsidR="00631E8D" w:rsidRDefault="00631E8D" w:rsidP="00631E8D">
      <w:pPr>
        <w:spacing w:after="0" w:line="240" w:lineRule="auto"/>
        <w:jc w:val="center"/>
        <w:rPr>
          <w:rFonts w:ascii="Times New Roman" w:hAnsi="Times New Roman"/>
          <w:b/>
          <w:sz w:val="28"/>
          <w:szCs w:val="28"/>
        </w:rPr>
      </w:pPr>
    </w:p>
    <w:p w:rsidR="00631E8D" w:rsidRDefault="00631E8D" w:rsidP="00631E8D">
      <w:pPr>
        <w:spacing w:after="0" w:line="240" w:lineRule="auto"/>
        <w:jc w:val="center"/>
        <w:rPr>
          <w:rFonts w:ascii="Times New Roman" w:hAnsi="Times New Roman"/>
          <w:b/>
          <w:sz w:val="28"/>
          <w:szCs w:val="28"/>
        </w:rPr>
      </w:pPr>
      <w:r>
        <w:rPr>
          <w:rFonts w:ascii="Times New Roman" w:hAnsi="Times New Roman"/>
          <w:b/>
          <w:sz w:val="28"/>
          <w:szCs w:val="28"/>
        </w:rPr>
        <w:t>Загальні умови.</w:t>
      </w:r>
    </w:p>
    <w:p w:rsidR="00631E8D" w:rsidRDefault="00631E8D" w:rsidP="00631E8D">
      <w:pPr>
        <w:spacing w:after="0" w:line="240" w:lineRule="auto"/>
        <w:ind w:firstLine="851"/>
        <w:jc w:val="both"/>
        <w:rPr>
          <w:rFonts w:ascii="Times New Roman" w:hAnsi="Times New Roman"/>
          <w:b/>
          <w:sz w:val="28"/>
          <w:szCs w:val="28"/>
        </w:rPr>
      </w:pPr>
      <w:r>
        <w:rPr>
          <w:rFonts w:ascii="Times New Roman" w:hAnsi="Times New Roman"/>
          <w:b/>
          <w:sz w:val="28"/>
          <w:szCs w:val="28"/>
        </w:rPr>
        <w:t xml:space="preserve">1. Основні посадові обов’язки командира підрозділу охорони територіального управління Служби судової охорони у Харківській області: </w:t>
      </w:r>
    </w:p>
    <w:p w:rsidR="00631E8D" w:rsidRDefault="00631E8D" w:rsidP="00631E8D">
      <w:pPr>
        <w:spacing w:after="0" w:line="240" w:lineRule="auto"/>
        <w:ind w:firstLine="851"/>
        <w:jc w:val="both"/>
        <w:rPr>
          <w:rFonts w:ascii="Times New Roman" w:hAnsi="Times New Roman"/>
          <w:b/>
          <w:sz w:val="28"/>
          <w:szCs w:val="28"/>
        </w:rPr>
      </w:pPr>
    </w:p>
    <w:p w:rsidR="00631E8D" w:rsidRDefault="00631E8D" w:rsidP="00631E8D">
      <w:pPr>
        <w:widowControl w:val="0"/>
        <w:autoSpaceDE w:val="0"/>
        <w:autoSpaceDN w:val="0"/>
        <w:adjustRightInd w:val="0"/>
        <w:spacing w:after="0" w:line="285" w:lineRule="exact"/>
        <w:ind w:right="-3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ru-RU" w:eastAsia="ru-RU"/>
        </w:rPr>
        <w:tab/>
      </w:r>
      <w:r>
        <w:rPr>
          <w:rFonts w:ascii="Times New Roman" w:eastAsia="Times New Roman" w:hAnsi="Times New Roman"/>
          <w:color w:val="000000"/>
          <w:sz w:val="28"/>
          <w:szCs w:val="28"/>
          <w:lang w:eastAsia="ru-RU"/>
        </w:rPr>
        <w:t>1) здійснює керівництво підрозділом охорони територіального управління Служби судової охорони у Харківській області  (далі-територіального управління)</w:t>
      </w:r>
    </w:p>
    <w:p w:rsidR="00631E8D" w:rsidRDefault="00631E8D" w:rsidP="00631E8D">
      <w:pPr>
        <w:widowControl w:val="0"/>
        <w:autoSpaceDE w:val="0"/>
        <w:autoSpaceDN w:val="0"/>
        <w:adjustRightInd w:val="0"/>
        <w:spacing w:before="35" w:after="0" w:line="359" w:lineRule="exact"/>
        <w:ind w:right="40"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забезпечує  виконання покладених на  підрозділ  завдань за  всіма напрямами службової діяльності. </w:t>
      </w:r>
    </w:p>
    <w:p w:rsidR="00631E8D" w:rsidRDefault="00631E8D" w:rsidP="00631E8D">
      <w:pPr>
        <w:widowControl w:val="0"/>
        <w:autoSpaceDE w:val="0"/>
        <w:autoSpaceDN w:val="0"/>
        <w:adjustRightInd w:val="0"/>
        <w:spacing w:before="35" w:after="0" w:line="359" w:lineRule="exact"/>
        <w:ind w:right="40"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 розподіляє  функціональні  обов'язки  між  особовим  складом  підрозділу,  здійснює координацію та регулювання  його роботи із забезпечення цілісності об'єктів охорони, матеріальних та інших цінностей;</w:t>
      </w:r>
    </w:p>
    <w:p w:rsidR="00631E8D" w:rsidRDefault="00631E8D" w:rsidP="00631E8D">
      <w:pPr>
        <w:widowControl w:val="0"/>
        <w:autoSpaceDE w:val="0"/>
        <w:autoSpaceDN w:val="0"/>
        <w:adjustRightInd w:val="0"/>
        <w:spacing w:before="35" w:after="0" w:line="359" w:lineRule="exact"/>
        <w:ind w:right="40"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 визначає ступінь відповідальності особового складу, організації охорони за забезпечення цілісності об'єктів охорони;</w:t>
      </w:r>
    </w:p>
    <w:p w:rsidR="00631E8D" w:rsidRDefault="00631E8D" w:rsidP="00631E8D">
      <w:pPr>
        <w:widowControl w:val="0"/>
        <w:autoSpaceDE w:val="0"/>
        <w:autoSpaceDN w:val="0"/>
        <w:adjustRightInd w:val="0"/>
        <w:spacing w:before="35" w:after="0" w:line="359" w:lineRule="exact"/>
        <w:ind w:right="40"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 забезпечує ефективне виконання покладених на заклад завдань щодо охорони об'єктів, матеріальних та інших цінностей  територіального управління;</w:t>
      </w:r>
    </w:p>
    <w:p w:rsidR="00631E8D" w:rsidRDefault="00631E8D" w:rsidP="00631E8D">
      <w:pPr>
        <w:widowControl w:val="0"/>
        <w:autoSpaceDE w:val="0"/>
        <w:autoSpaceDN w:val="0"/>
        <w:adjustRightInd w:val="0"/>
        <w:spacing w:before="35" w:after="0" w:line="359" w:lineRule="exact"/>
        <w:ind w:right="40"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  несе  персональну  відповідальність  за  результати  роботи особового  складу підрозділу,  виконавчу  та  службову  дисципліну,  дотримання  правил охорони  праці,  протипожежної  безпеки  та  охорони  навколишнього  середовища, законності  та,  за  потреби,  режиму  секретності  і  конспірації;</w:t>
      </w:r>
    </w:p>
    <w:p w:rsidR="00631E8D" w:rsidRDefault="00631E8D" w:rsidP="00631E8D">
      <w:pPr>
        <w:widowControl w:val="0"/>
        <w:autoSpaceDE w:val="0"/>
        <w:autoSpaceDN w:val="0"/>
        <w:adjustRightInd w:val="0"/>
        <w:spacing w:before="35" w:after="0" w:line="359" w:lineRule="exact"/>
        <w:ind w:right="40"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 організовує  збір  та систематизацію  інформації  щодо  стану  об'єктів  охорони,  її  поточний  та  комплексний аналіз, за результатами аналізу приймає рішення щодо раціональної розстановки сил та засобів  охорони,  їх  перегрупування  у  разі  необхідності;</w:t>
      </w:r>
    </w:p>
    <w:p w:rsidR="00631E8D" w:rsidRDefault="00631E8D" w:rsidP="00631E8D">
      <w:pPr>
        <w:widowControl w:val="0"/>
        <w:autoSpaceDE w:val="0"/>
        <w:autoSpaceDN w:val="0"/>
        <w:adjustRightInd w:val="0"/>
        <w:spacing w:before="35" w:after="0" w:line="359" w:lineRule="exact"/>
        <w:ind w:right="40"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  вивчає  передовий  досвід організації охорони, зарубіжний досвід щодо застосування сучасних заходів для охорони об'єктів,  матеріальних  та  інших  цінностей;</w:t>
      </w:r>
    </w:p>
    <w:p w:rsidR="00631E8D" w:rsidRDefault="00631E8D" w:rsidP="00631E8D">
      <w:pPr>
        <w:widowControl w:val="0"/>
        <w:autoSpaceDE w:val="0"/>
        <w:autoSpaceDN w:val="0"/>
        <w:adjustRightInd w:val="0"/>
        <w:spacing w:before="35" w:after="0" w:line="359" w:lineRule="exact"/>
        <w:ind w:right="40"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 організовує  підготовку  відповідних пропозицій  щодо  цих  питань  керівництву  територіального управління;</w:t>
      </w:r>
    </w:p>
    <w:p w:rsidR="00631E8D" w:rsidRDefault="00631E8D" w:rsidP="00631E8D">
      <w:pPr>
        <w:widowControl w:val="0"/>
        <w:autoSpaceDE w:val="0"/>
        <w:autoSpaceDN w:val="0"/>
        <w:adjustRightInd w:val="0"/>
        <w:spacing w:before="35" w:after="0" w:line="359" w:lineRule="exact"/>
        <w:ind w:right="40"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 організовує  своєчасне виконання  особовим  складом підрозділу  наказів,  розпоряджень  та  вказівок  керівництва Служби судової охорони, територіального управління, розгляд  заяв, скарг та запитів фізичних і юридичних осіб  та інших документів, приймає рішення щодо них;</w:t>
      </w:r>
    </w:p>
    <w:p w:rsidR="00631E8D" w:rsidRDefault="00631E8D" w:rsidP="00631E8D">
      <w:pPr>
        <w:widowControl w:val="0"/>
        <w:autoSpaceDE w:val="0"/>
        <w:autoSpaceDN w:val="0"/>
        <w:adjustRightInd w:val="0"/>
        <w:spacing w:before="35" w:after="0" w:line="359" w:lineRule="exact"/>
        <w:ind w:right="40"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 організовує комплексне використання наявних можливостей  для  безперервної  роботи  з  охорони  об'єктів,  матеріальних  та  інших цінностей;</w:t>
      </w:r>
    </w:p>
    <w:p w:rsidR="00631E8D" w:rsidRDefault="00631E8D" w:rsidP="00631E8D">
      <w:pPr>
        <w:widowControl w:val="0"/>
        <w:autoSpaceDE w:val="0"/>
        <w:autoSpaceDN w:val="0"/>
        <w:adjustRightInd w:val="0"/>
        <w:spacing w:before="35" w:after="0" w:line="359" w:lineRule="exact"/>
        <w:ind w:right="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 здійснює  функції  з  управління  особовим  складом  підрозділу  відповідно  до законодавства України про проходження служби;</w:t>
      </w:r>
    </w:p>
    <w:p w:rsidR="00631E8D" w:rsidRDefault="00631E8D" w:rsidP="00631E8D">
      <w:pPr>
        <w:widowControl w:val="0"/>
        <w:autoSpaceDE w:val="0"/>
        <w:autoSpaceDN w:val="0"/>
        <w:adjustRightInd w:val="0"/>
        <w:spacing w:before="15" w:after="0" w:line="285" w:lineRule="exact"/>
        <w:ind w:right="-30"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13) вживає необхідних заходів  щодо  підвищення  кваліфікації  особового  складу  підрозділу;</w:t>
      </w:r>
    </w:p>
    <w:p w:rsidR="00631E8D" w:rsidRDefault="00631E8D" w:rsidP="00631E8D">
      <w:pPr>
        <w:widowControl w:val="0"/>
        <w:autoSpaceDE w:val="0"/>
        <w:autoSpaceDN w:val="0"/>
        <w:adjustRightInd w:val="0"/>
        <w:spacing w:before="15" w:after="0" w:line="285" w:lineRule="exact"/>
        <w:ind w:right="-30"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14) встановлює  відповідно  до  </w:t>
      </w:r>
      <w:r>
        <w:rPr>
          <w:rFonts w:ascii="Times New Roman" w:eastAsia="Times New Roman" w:hAnsi="Times New Roman"/>
          <w:sz w:val="28"/>
          <w:szCs w:val="28"/>
          <w:lang w:eastAsia="ru-RU"/>
        </w:rPr>
        <w:t xml:space="preserve"> </w:t>
      </w:r>
      <w:r>
        <w:rPr>
          <w:rFonts w:ascii="Times New Roman" w:eastAsia="Times New Roman" w:hAnsi="Times New Roman"/>
          <w:color w:val="000000"/>
          <w:sz w:val="28"/>
          <w:szCs w:val="28"/>
          <w:lang w:eastAsia="ru-RU"/>
        </w:rPr>
        <w:t>чинного законодавства внутрішній розпорядок та визначає режим роботи, створює умови для  безпечного виконання особовим складом  підрозділу  покладених на нього обов'язків;</w:t>
      </w:r>
    </w:p>
    <w:p w:rsidR="00631E8D" w:rsidRDefault="00631E8D" w:rsidP="00631E8D">
      <w:pPr>
        <w:widowControl w:val="0"/>
        <w:autoSpaceDE w:val="0"/>
        <w:autoSpaceDN w:val="0"/>
        <w:adjustRightInd w:val="0"/>
        <w:spacing w:before="15" w:after="0" w:line="285" w:lineRule="exact"/>
        <w:ind w:right="-30"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15) забезпечує високий рівень фізичної, вогневої та службової підготовки особового складу підрозділу;</w:t>
      </w:r>
    </w:p>
    <w:p w:rsidR="00631E8D" w:rsidRDefault="00631E8D" w:rsidP="00631E8D">
      <w:pPr>
        <w:widowControl w:val="0"/>
        <w:autoSpaceDE w:val="0"/>
        <w:autoSpaceDN w:val="0"/>
        <w:adjustRightInd w:val="0"/>
        <w:spacing w:before="15" w:after="0" w:line="285" w:lineRule="exact"/>
        <w:ind w:right="-30"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16)  забезпечує  повноту,  достовірність  та  своєчасність  подання  керівництву територіального управління  інформації  за  напрямом  роботи  підрозділу;</w:t>
      </w:r>
    </w:p>
    <w:p w:rsidR="00631E8D" w:rsidRDefault="00631E8D" w:rsidP="00631E8D">
      <w:pPr>
        <w:widowControl w:val="0"/>
        <w:autoSpaceDE w:val="0"/>
        <w:autoSpaceDN w:val="0"/>
        <w:adjustRightInd w:val="0"/>
        <w:spacing w:before="15" w:after="0" w:line="285" w:lineRule="exact"/>
        <w:ind w:right="-30"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17) організовує  роботу  з документами згідно з чинним законодавством. </w:t>
      </w:r>
    </w:p>
    <w:p w:rsidR="00631E8D" w:rsidRDefault="00631E8D" w:rsidP="00631E8D">
      <w:pPr>
        <w:widowControl w:val="0"/>
        <w:autoSpaceDE w:val="0"/>
        <w:autoSpaceDN w:val="0"/>
        <w:adjustRightInd w:val="0"/>
        <w:spacing w:after="0" w:line="240" w:lineRule="auto"/>
        <w:ind w:right="40" w:firstLine="708"/>
        <w:jc w:val="both"/>
        <w:rPr>
          <w:rFonts w:ascii="Times New Roman" w:hAnsi="Times New Roman"/>
          <w:color w:val="000000"/>
          <w:sz w:val="28"/>
          <w:szCs w:val="28"/>
        </w:rPr>
      </w:pPr>
    </w:p>
    <w:p w:rsidR="00631E8D" w:rsidRDefault="00631E8D" w:rsidP="00631E8D">
      <w:pPr>
        <w:spacing w:after="0" w:line="240" w:lineRule="auto"/>
        <w:ind w:firstLine="851"/>
        <w:rPr>
          <w:rFonts w:ascii="Times New Roman" w:hAnsi="Times New Roman"/>
          <w:b/>
          <w:sz w:val="28"/>
        </w:rPr>
      </w:pPr>
      <w:r>
        <w:rPr>
          <w:rFonts w:ascii="Times New Roman" w:hAnsi="Times New Roman"/>
          <w:b/>
          <w:sz w:val="28"/>
        </w:rPr>
        <w:t>2. Умови оплати праці:</w:t>
      </w:r>
    </w:p>
    <w:p w:rsidR="00631E8D" w:rsidRDefault="00631E8D" w:rsidP="00631E8D">
      <w:pPr>
        <w:spacing w:after="0" w:line="240" w:lineRule="auto"/>
        <w:ind w:firstLine="851"/>
        <w:rPr>
          <w:rFonts w:ascii="Times New Roman" w:hAnsi="Times New Roman"/>
          <w:b/>
          <w:sz w:val="28"/>
        </w:rPr>
      </w:pPr>
    </w:p>
    <w:p w:rsidR="00631E8D" w:rsidRDefault="00631E8D" w:rsidP="00631E8D">
      <w:pPr>
        <w:spacing w:after="0" w:line="240" w:lineRule="auto"/>
        <w:ind w:firstLine="851"/>
        <w:jc w:val="both"/>
        <w:rPr>
          <w:rFonts w:ascii="Times New Roman" w:hAnsi="Times New Roman"/>
          <w:sz w:val="28"/>
        </w:rPr>
      </w:pPr>
      <w:r>
        <w:rPr>
          <w:rFonts w:ascii="Times New Roman" w:hAnsi="Times New Roman"/>
          <w:sz w:val="28"/>
        </w:rPr>
        <w:t>1) посадовий оклад –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  – 7050 гривень;</w:t>
      </w:r>
    </w:p>
    <w:p w:rsidR="00631E8D" w:rsidRDefault="00631E8D" w:rsidP="00631E8D">
      <w:pPr>
        <w:spacing w:after="0" w:line="240" w:lineRule="auto"/>
        <w:ind w:firstLine="851"/>
        <w:jc w:val="both"/>
        <w:rPr>
          <w:rFonts w:ascii="Times New Roman" w:hAnsi="Times New Roman"/>
          <w:sz w:val="28"/>
        </w:rPr>
      </w:pPr>
      <w:r>
        <w:rPr>
          <w:rFonts w:ascii="Times New Roman" w:hAnsi="Times New Roman"/>
          <w:sz w:val="28"/>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631E8D" w:rsidRDefault="00631E8D" w:rsidP="00631E8D">
      <w:pPr>
        <w:spacing w:after="0" w:line="240" w:lineRule="auto"/>
        <w:ind w:firstLine="851"/>
        <w:jc w:val="both"/>
        <w:rPr>
          <w:rFonts w:ascii="Times New Roman" w:hAnsi="Times New Roman"/>
          <w:sz w:val="28"/>
        </w:rPr>
      </w:pP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b/>
          <w:sz w:val="28"/>
        </w:rPr>
        <w:t>3. Інформація про строковість чи безстроковість призначення на посаду:</w:t>
      </w: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sz w:val="28"/>
        </w:rPr>
        <w:t xml:space="preserve"> безстроково. </w:t>
      </w:r>
    </w:p>
    <w:p w:rsidR="00631E8D" w:rsidRDefault="00631E8D" w:rsidP="00631E8D">
      <w:pPr>
        <w:spacing w:after="0" w:line="240" w:lineRule="auto"/>
        <w:ind w:firstLine="851"/>
        <w:jc w:val="both"/>
        <w:rPr>
          <w:rFonts w:ascii="Times New Roman" w:hAnsi="Times New Roman"/>
          <w:sz w:val="28"/>
          <w:lang w:val="ru-RU"/>
        </w:rPr>
      </w:pPr>
    </w:p>
    <w:p w:rsidR="00631E8D" w:rsidRDefault="00631E8D" w:rsidP="00631E8D">
      <w:pPr>
        <w:spacing w:after="0" w:line="240" w:lineRule="auto"/>
        <w:ind w:firstLine="851"/>
        <w:jc w:val="both"/>
        <w:rPr>
          <w:rFonts w:ascii="Times New Roman" w:hAnsi="Times New Roman"/>
          <w:b/>
          <w:sz w:val="28"/>
          <w:lang w:val="ru-RU"/>
        </w:rPr>
      </w:pPr>
      <w:r>
        <w:rPr>
          <w:rFonts w:ascii="Times New Roman" w:hAnsi="Times New Roman"/>
          <w:b/>
          <w:sz w:val="28"/>
        </w:rPr>
        <w:t>4. Перелік документів, необхідних для участі в конкурсі, та строк їх подання:</w:t>
      </w:r>
    </w:p>
    <w:p w:rsidR="00631E8D" w:rsidRDefault="00631E8D" w:rsidP="00631E8D">
      <w:pPr>
        <w:spacing w:after="0" w:line="240" w:lineRule="auto"/>
        <w:ind w:firstLine="851"/>
        <w:jc w:val="both"/>
        <w:rPr>
          <w:rFonts w:ascii="Times New Roman" w:hAnsi="Times New Roman"/>
          <w:sz w:val="28"/>
          <w:lang w:val="ru-RU"/>
        </w:rPr>
      </w:pP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sz w:val="28"/>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sz w:val="28"/>
        </w:rPr>
        <w:t xml:space="preserve">2) копія паспорта громадянина України; </w:t>
      </w: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sz w:val="28"/>
        </w:rPr>
        <w:t xml:space="preserve">3) копії (копії) документа (документів) про освіту; </w:t>
      </w: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sz w:val="28"/>
        </w:rPr>
        <w:t xml:space="preserve">4) заповнена особова картка визначеного зразка, автобіографія, фотокартка розміром 30 х 40 мм; </w:t>
      </w: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sz w:val="28"/>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sz w:val="28"/>
        </w:rPr>
        <w:t xml:space="preserve">6) копія трудової книжки (за наявності); </w:t>
      </w:r>
    </w:p>
    <w:p w:rsidR="00631E8D" w:rsidRDefault="00631E8D" w:rsidP="000438A4">
      <w:pPr>
        <w:spacing w:after="0" w:line="240" w:lineRule="auto"/>
        <w:ind w:firstLine="851"/>
        <w:jc w:val="both"/>
        <w:rPr>
          <w:rFonts w:ascii="Times New Roman" w:hAnsi="Times New Roman"/>
          <w:sz w:val="28"/>
          <w:lang w:val="ru-RU"/>
        </w:rPr>
      </w:pPr>
      <w:r>
        <w:rPr>
          <w:rFonts w:ascii="Times New Roman" w:hAnsi="Times New Roman"/>
          <w:sz w:val="28"/>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w:t>
      </w:r>
      <w:r w:rsidR="000438A4">
        <w:rPr>
          <w:rFonts w:ascii="Times New Roman" w:hAnsi="Times New Roman"/>
          <w:sz w:val="28"/>
        </w:rPr>
        <w:t xml:space="preserve">, </w:t>
      </w:r>
      <w:proofErr w:type="spellStart"/>
      <w:r w:rsidR="000438A4">
        <w:rPr>
          <w:rFonts w:ascii="Times New Roman" w:hAnsi="Times New Roman"/>
          <w:sz w:val="28"/>
          <w:lang w:val="ru-RU"/>
        </w:rPr>
        <w:t>сертифікат</w:t>
      </w:r>
      <w:proofErr w:type="spellEnd"/>
      <w:r w:rsidR="000438A4">
        <w:rPr>
          <w:rFonts w:ascii="Times New Roman" w:hAnsi="Times New Roman"/>
          <w:sz w:val="28"/>
          <w:lang w:val="ru-RU"/>
        </w:rPr>
        <w:t xml:space="preserve"> </w:t>
      </w:r>
      <w:proofErr w:type="spellStart"/>
      <w:r w:rsidR="000438A4">
        <w:rPr>
          <w:rFonts w:ascii="Times New Roman" w:hAnsi="Times New Roman"/>
          <w:sz w:val="28"/>
          <w:lang w:val="ru-RU"/>
        </w:rPr>
        <w:t>наркологічного</w:t>
      </w:r>
      <w:proofErr w:type="spellEnd"/>
      <w:r w:rsidR="000438A4">
        <w:rPr>
          <w:rFonts w:ascii="Times New Roman" w:hAnsi="Times New Roman"/>
          <w:sz w:val="28"/>
          <w:lang w:val="ru-RU"/>
        </w:rPr>
        <w:t xml:space="preserve"> </w:t>
      </w:r>
      <w:proofErr w:type="spellStart"/>
      <w:r w:rsidR="000438A4">
        <w:rPr>
          <w:rFonts w:ascii="Times New Roman" w:hAnsi="Times New Roman"/>
          <w:sz w:val="28"/>
          <w:lang w:val="ru-RU"/>
        </w:rPr>
        <w:t>огляду</w:t>
      </w:r>
      <w:proofErr w:type="spellEnd"/>
      <w:r w:rsidR="000438A4">
        <w:rPr>
          <w:rFonts w:ascii="Times New Roman" w:hAnsi="Times New Roman"/>
          <w:sz w:val="28"/>
          <w:lang w:val="ru-RU"/>
        </w:rPr>
        <w:t xml:space="preserve"> та </w:t>
      </w:r>
      <w:proofErr w:type="spellStart"/>
      <w:r w:rsidR="000438A4">
        <w:rPr>
          <w:rFonts w:ascii="Times New Roman" w:hAnsi="Times New Roman"/>
          <w:sz w:val="28"/>
          <w:lang w:val="ru-RU"/>
        </w:rPr>
        <w:t>медична</w:t>
      </w:r>
      <w:proofErr w:type="spellEnd"/>
      <w:r w:rsidR="000438A4">
        <w:rPr>
          <w:rFonts w:ascii="Times New Roman" w:hAnsi="Times New Roman"/>
          <w:sz w:val="28"/>
          <w:lang w:val="ru-RU"/>
        </w:rPr>
        <w:t xml:space="preserve"> </w:t>
      </w:r>
      <w:proofErr w:type="spellStart"/>
      <w:r w:rsidR="000438A4">
        <w:rPr>
          <w:rFonts w:ascii="Times New Roman" w:hAnsi="Times New Roman"/>
          <w:sz w:val="28"/>
          <w:lang w:val="ru-RU"/>
        </w:rPr>
        <w:t>довідка</w:t>
      </w:r>
      <w:proofErr w:type="spellEnd"/>
      <w:r w:rsidR="000438A4">
        <w:rPr>
          <w:rFonts w:ascii="Times New Roman" w:hAnsi="Times New Roman"/>
          <w:sz w:val="28"/>
          <w:lang w:val="ru-RU"/>
        </w:rPr>
        <w:t xml:space="preserve"> </w:t>
      </w:r>
      <w:proofErr w:type="spellStart"/>
      <w:r w:rsidR="000438A4">
        <w:rPr>
          <w:rFonts w:ascii="Times New Roman" w:hAnsi="Times New Roman"/>
          <w:sz w:val="28"/>
          <w:lang w:val="ru-RU"/>
        </w:rPr>
        <w:t>психіатричного</w:t>
      </w:r>
      <w:proofErr w:type="spellEnd"/>
      <w:r w:rsidR="000438A4">
        <w:rPr>
          <w:rFonts w:ascii="Times New Roman" w:hAnsi="Times New Roman"/>
          <w:sz w:val="28"/>
          <w:lang w:val="ru-RU"/>
        </w:rPr>
        <w:t xml:space="preserve"> </w:t>
      </w:r>
      <w:proofErr w:type="spellStart"/>
      <w:r w:rsidR="000438A4">
        <w:rPr>
          <w:rFonts w:ascii="Times New Roman" w:hAnsi="Times New Roman"/>
          <w:sz w:val="28"/>
          <w:lang w:val="ru-RU"/>
        </w:rPr>
        <w:t>огляду</w:t>
      </w:r>
      <w:proofErr w:type="spellEnd"/>
      <w:r w:rsidR="000438A4">
        <w:rPr>
          <w:rFonts w:ascii="Times New Roman" w:hAnsi="Times New Roman"/>
          <w:sz w:val="28"/>
        </w:rPr>
        <w:t xml:space="preserve">; </w:t>
      </w: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sz w:val="28"/>
        </w:rPr>
        <w:t xml:space="preserve">8) копія військового квитка або посвідчення особи військовослужбовця (для військовозобов’язаних або військовослужбовців). </w:t>
      </w:r>
    </w:p>
    <w:p w:rsidR="00631E8D" w:rsidRDefault="00631E8D" w:rsidP="00631E8D">
      <w:pPr>
        <w:spacing w:after="0" w:line="240" w:lineRule="auto"/>
        <w:ind w:firstLine="851"/>
        <w:jc w:val="both"/>
        <w:rPr>
          <w:rFonts w:ascii="Times New Roman" w:hAnsi="Times New Roman"/>
          <w:sz w:val="28"/>
        </w:rPr>
      </w:pPr>
      <w:r>
        <w:rPr>
          <w:rFonts w:ascii="Times New Roman" w:hAnsi="Times New Roman"/>
          <w:sz w:val="28"/>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631E8D" w:rsidRDefault="00631E8D" w:rsidP="00631E8D">
      <w:pPr>
        <w:spacing w:after="0" w:line="240" w:lineRule="auto"/>
        <w:ind w:firstLine="851"/>
        <w:jc w:val="both"/>
        <w:rPr>
          <w:rFonts w:ascii="Times New Roman" w:hAnsi="Times New Roman"/>
          <w:sz w:val="28"/>
          <w:szCs w:val="28"/>
        </w:rPr>
      </w:pPr>
      <w:r>
        <w:rPr>
          <w:rFonts w:ascii="Times New Roman" w:hAnsi="Times New Roman"/>
          <w:sz w:val="28"/>
          <w:szCs w:val="28"/>
        </w:rPr>
        <w:t xml:space="preserve">У відповідності до частини 3 статті 54 Закону України «Про національну поліцію»,  </w:t>
      </w:r>
      <w:r>
        <w:rPr>
          <w:rStyle w:val="rvts0"/>
          <w:rFonts w:ascii="Times New Roman" w:hAnsi="Times New Roman"/>
          <w:sz w:val="28"/>
          <w:szCs w:val="28"/>
        </w:rPr>
        <w:t>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631E8D" w:rsidRDefault="00631E8D" w:rsidP="00631E8D">
      <w:pPr>
        <w:spacing w:after="0" w:line="240" w:lineRule="auto"/>
        <w:ind w:firstLine="773"/>
        <w:jc w:val="both"/>
        <w:rPr>
          <w:rFonts w:ascii="Times New Roman" w:hAnsi="Times New Roman"/>
          <w:sz w:val="28"/>
        </w:rPr>
      </w:pPr>
      <w:r>
        <w:rPr>
          <w:rFonts w:ascii="Times New Roman" w:hAnsi="Times New Roman"/>
          <w:sz w:val="28"/>
        </w:rPr>
        <w:t xml:space="preserve">Документи приймаються з </w:t>
      </w:r>
      <w:r>
        <w:rPr>
          <w:rFonts w:ascii="Times New Roman" w:hAnsi="Times New Roman"/>
          <w:sz w:val="28"/>
          <w:lang w:val="ru-RU"/>
        </w:rPr>
        <w:t xml:space="preserve">09.00 </w:t>
      </w:r>
      <w:r>
        <w:rPr>
          <w:rFonts w:ascii="Times New Roman" w:hAnsi="Times New Roman"/>
          <w:sz w:val="28"/>
        </w:rPr>
        <w:t xml:space="preserve">07 </w:t>
      </w:r>
      <w:proofErr w:type="spellStart"/>
      <w:r>
        <w:rPr>
          <w:rFonts w:ascii="Times New Roman" w:hAnsi="Times New Roman"/>
          <w:sz w:val="28"/>
          <w:lang w:val="ru-RU"/>
        </w:rPr>
        <w:t>жовтня</w:t>
      </w:r>
      <w:proofErr w:type="spellEnd"/>
      <w:r>
        <w:rPr>
          <w:rFonts w:ascii="Times New Roman" w:hAnsi="Times New Roman"/>
          <w:sz w:val="28"/>
        </w:rPr>
        <w:t xml:space="preserve"> 2019 року  до 09.00 21</w:t>
      </w:r>
      <w:r>
        <w:rPr>
          <w:rFonts w:ascii="Times New Roman" w:hAnsi="Times New Roman"/>
          <w:sz w:val="28"/>
          <w:lang w:val="ru-RU"/>
        </w:rPr>
        <w:t xml:space="preserve"> </w:t>
      </w:r>
      <w:proofErr w:type="spellStart"/>
      <w:r>
        <w:rPr>
          <w:rFonts w:ascii="Times New Roman" w:hAnsi="Times New Roman"/>
          <w:sz w:val="28"/>
          <w:lang w:val="ru-RU"/>
        </w:rPr>
        <w:t>жовтня</w:t>
      </w:r>
      <w:proofErr w:type="spellEnd"/>
      <w:r>
        <w:rPr>
          <w:rFonts w:ascii="Times New Roman" w:hAnsi="Times New Roman"/>
          <w:sz w:val="28"/>
        </w:rPr>
        <w:t xml:space="preserve"> 2019 року за </w:t>
      </w:r>
      <w:proofErr w:type="spellStart"/>
      <w:r>
        <w:rPr>
          <w:rFonts w:ascii="Times New Roman" w:hAnsi="Times New Roman"/>
          <w:sz w:val="28"/>
        </w:rPr>
        <w:t>адресою</w:t>
      </w:r>
      <w:proofErr w:type="spellEnd"/>
      <w:r>
        <w:rPr>
          <w:rFonts w:ascii="Times New Roman" w:hAnsi="Times New Roman"/>
          <w:sz w:val="28"/>
        </w:rPr>
        <w:t xml:space="preserve">: </w:t>
      </w:r>
      <w:r>
        <w:rPr>
          <w:rFonts w:ascii="Times New Roman" w:hAnsi="Times New Roman"/>
          <w:sz w:val="28"/>
          <w:lang w:val="ru-RU"/>
        </w:rPr>
        <w:t>м</w:t>
      </w:r>
      <w:r>
        <w:rPr>
          <w:rFonts w:ascii="Times New Roman" w:hAnsi="Times New Roman"/>
          <w:sz w:val="28"/>
        </w:rPr>
        <w:t>. Харків, майдан Героїв Небесної Сотні, 36.</w:t>
      </w:r>
    </w:p>
    <w:p w:rsidR="00631E8D" w:rsidRDefault="00631E8D" w:rsidP="00631E8D">
      <w:pPr>
        <w:spacing w:after="0" w:line="240" w:lineRule="auto"/>
        <w:ind w:firstLine="851"/>
        <w:jc w:val="both"/>
        <w:rPr>
          <w:rFonts w:ascii="Times New Roman" w:hAnsi="Times New Roman"/>
          <w:sz w:val="28"/>
        </w:rPr>
      </w:pPr>
      <w:r>
        <w:rPr>
          <w:rFonts w:ascii="Times New Roman" w:hAnsi="Times New Roman"/>
          <w:sz w:val="28"/>
        </w:rPr>
        <w:t>На командира підрозділу охорони територіального управління Служби судової охорони у Харківській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631E8D" w:rsidRDefault="00631E8D" w:rsidP="00631E8D">
      <w:pPr>
        <w:spacing w:after="0" w:line="240" w:lineRule="auto"/>
        <w:ind w:firstLine="851"/>
        <w:jc w:val="both"/>
        <w:rPr>
          <w:rFonts w:ascii="Times New Roman" w:hAnsi="Times New Roman"/>
          <w:sz w:val="28"/>
        </w:rPr>
      </w:pPr>
    </w:p>
    <w:p w:rsidR="00631E8D" w:rsidRDefault="00631E8D" w:rsidP="00631E8D">
      <w:pPr>
        <w:spacing w:after="0" w:line="240" w:lineRule="auto"/>
        <w:ind w:firstLine="851"/>
        <w:jc w:val="both"/>
        <w:rPr>
          <w:rFonts w:ascii="Times New Roman" w:hAnsi="Times New Roman"/>
          <w:b/>
          <w:sz w:val="28"/>
        </w:rPr>
      </w:pPr>
      <w:r>
        <w:rPr>
          <w:rFonts w:ascii="Times New Roman" w:hAnsi="Times New Roman"/>
          <w:b/>
          <w:sz w:val="28"/>
        </w:rPr>
        <w:t>5. Місце, дата та час початку проведення конкурсу:</w:t>
      </w: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b/>
          <w:sz w:val="28"/>
        </w:rPr>
        <w:t xml:space="preserve"> </w:t>
      </w:r>
    </w:p>
    <w:p w:rsidR="00631E8D" w:rsidRDefault="00631E8D" w:rsidP="00631E8D">
      <w:pPr>
        <w:spacing w:after="0" w:line="240" w:lineRule="auto"/>
        <w:ind w:firstLine="851"/>
        <w:jc w:val="both"/>
        <w:rPr>
          <w:rFonts w:ascii="Times New Roman" w:hAnsi="Times New Roman"/>
          <w:sz w:val="28"/>
        </w:rPr>
      </w:pPr>
      <w:r>
        <w:rPr>
          <w:rFonts w:ascii="Times New Roman" w:hAnsi="Times New Roman"/>
          <w:sz w:val="28"/>
          <w:lang w:val="ru-RU"/>
        </w:rPr>
        <w:t>м</w:t>
      </w:r>
      <w:r>
        <w:rPr>
          <w:rFonts w:ascii="Times New Roman" w:hAnsi="Times New Roman"/>
          <w:sz w:val="28"/>
        </w:rPr>
        <w:t>. Харків, вул. Динамівська, 10, стадіон</w:t>
      </w:r>
      <w:r w:rsidR="00513213">
        <w:rPr>
          <w:rFonts w:ascii="Times New Roman" w:hAnsi="Times New Roman"/>
          <w:sz w:val="28"/>
        </w:rPr>
        <w:t xml:space="preserve"> «Динамо» з 09.00  24</w:t>
      </w:r>
      <w:bookmarkStart w:id="0" w:name="_GoBack"/>
      <w:bookmarkEnd w:id="0"/>
      <w:r>
        <w:rPr>
          <w:rFonts w:ascii="Times New Roman" w:hAnsi="Times New Roman"/>
          <w:sz w:val="28"/>
        </w:rPr>
        <w:t xml:space="preserve"> жовтня 2019 року.</w:t>
      </w:r>
    </w:p>
    <w:p w:rsidR="00631E8D" w:rsidRDefault="00631E8D" w:rsidP="00631E8D">
      <w:pPr>
        <w:spacing w:after="0" w:line="240" w:lineRule="auto"/>
        <w:ind w:firstLine="851"/>
        <w:jc w:val="both"/>
        <w:rPr>
          <w:rFonts w:ascii="Times New Roman" w:hAnsi="Times New Roman"/>
          <w:b/>
          <w:sz w:val="28"/>
        </w:rPr>
      </w:pPr>
      <w:r>
        <w:rPr>
          <w:rFonts w:ascii="Times New Roman" w:hAnsi="Times New Roman"/>
          <w:b/>
          <w:sz w:val="28"/>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631E8D" w:rsidRDefault="00631E8D" w:rsidP="00631E8D">
      <w:pPr>
        <w:spacing w:after="0" w:line="240" w:lineRule="auto"/>
        <w:ind w:firstLine="851"/>
        <w:jc w:val="both"/>
        <w:rPr>
          <w:rFonts w:ascii="Times New Roman" w:hAnsi="Times New Roman"/>
          <w:color w:val="000000"/>
          <w:sz w:val="28"/>
          <w:lang w:val="ru-RU"/>
        </w:rPr>
      </w:pPr>
      <w:r>
        <w:rPr>
          <w:rFonts w:ascii="Times New Roman" w:hAnsi="Times New Roman"/>
          <w:sz w:val="28"/>
        </w:rPr>
        <w:t xml:space="preserve">Журавель Віктор Іванович, 098-401-10-48 </w:t>
      </w:r>
      <w:hyperlink r:id="rId20" w:history="1">
        <w:r>
          <w:rPr>
            <w:rStyle w:val="a3"/>
            <w:rFonts w:ascii="Times New Roman" w:hAnsi="Times New Roman"/>
            <w:color w:val="000000"/>
            <w:sz w:val="28"/>
            <w:lang w:val="ru-RU"/>
          </w:rPr>
          <w:t>volobuiev</w:t>
        </w:r>
        <w:r>
          <w:rPr>
            <w:rStyle w:val="a3"/>
            <w:rFonts w:ascii="Times New Roman" w:hAnsi="Times New Roman"/>
            <w:color w:val="000000"/>
            <w:sz w:val="28"/>
          </w:rPr>
          <w:t>@sso.court.gov.ua</w:t>
        </w:r>
      </w:hyperlink>
    </w:p>
    <w:p w:rsidR="00631E8D" w:rsidRDefault="00631E8D" w:rsidP="00631E8D">
      <w:pPr>
        <w:spacing w:after="0"/>
        <w:ind w:firstLine="851"/>
        <w:jc w:val="center"/>
        <w:rPr>
          <w:rFonts w:ascii="Times New Roman" w:hAnsi="Times New Roman"/>
          <w:b/>
          <w:sz w:val="28"/>
          <w:szCs w:val="28"/>
        </w:rPr>
      </w:pPr>
      <w:r>
        <w:rPr>
          <w:rFonts w:ascii="Times New Roman" w:hAnsi="Times New Roman"/>
          <w:b/>
          <w:sz w:val="28"/>
          <w:szCs w:val="28"/>
        </w:rPr>
        <w:t>Квалі</w:t>
      </w:r>
      <w:r>
        <w:rPr>
          <w:rFonts w:ascii="Times New Roman" w:hAnsi="Times New Roman"/>
          <w:sz w:val="28"/>
          <w:szCs w:val="28"/>
        </w:rPr>
        <w:t>ф</w:t>
      </w:r>
      <w:r>
        <w:rPr>
          <w:rFonts w:ascii="Times New Roman" w:hAnsi="Times New Roman"/>
          <w:b/>
          <w:sz w:val="28"/>
          <w:szCs w:val="28"/>
        </w:rPr>
        <w:t>ікаційні вимоги.</w:t>
      </w:r>
    </w:p>
    <w:tbl>
      <w:tblPr>
        <w:tblW w:w="9464" w:type="dxa"/>
        <w:tblLook w:val="04A0" w:firstRow="1" w:lastRow="0" w:firstColumn="1" w:lastColumn="0" w:noHBand="0" w:noVBand="1"/>
      </w:tblPr>
      <w:tblGrid>
        <w:gridCol w:w="5070"/>
        <w:gridCol w:w="4394"/>
      </w:tblGrid>
      <w:tr w:rsidR="00631E8D" w:rsidTr="00631E8D">
        <w:tc>
          <w:tcPr>
            <w:tcW w:w="5070" w:type="dxa"/>
            <w:hideMark/>
          </w:tcPr>
          <w:p w:rsidR="00631E8D" w:rsidRDefault="00631E8D">
            <w:pPr>
              <w:spacing w:after="0"/>
              <w:jc w:val="both"/>
              <w:rPr>
                <w:rFonts w:ascii="Times New Roman" w:hAnsi="Times New Roman"/>
                <w:sz w:val="28"/>
                <w:szCs w:val="28"/>
              </w:rPr>
            </w:pPr>
            <w:r>
              <w:rPr>
                <w:rFonts w:ascii="Times New Roman" w:hAnsi="Times New Roman"/>
                <w:sz w:val="28"/>
                <w:szCs w:val="28"/>
              </w:rPr>
              <w:t>1. Освіта</w:t>
            </w:r>
          </w:p>
        </w:tc>
        <w:tc>
          <w:tcPr>
            <w:tcW w:w="4394" w:type="dxa"/>
            <w:hideMark/>
          </w:tcPr>
          <w:p w:rsidR="00631E8D" w:rsidRDefault="00631E8D">
            <w:pPr>
              <w:widowControl w:val="0"/>
              <w:tabs>
                <w:tab w:val="left" w:pos="4071"/>
              </w:tabs>
              <w:autoSpaceDE w:val="0"/>
              <w:autoSpaceDN w:val="0"/>
              <w:adjustRightInd w:val="0"/>
              <w:spacing w:before="35" w:after="0" w:line="285" w:lineRule="exact"/>
              <w:ind w:right="-30"/>
              <w:jc w:val="both"/>
              <w:rPr>
                <w:rFonts w:ascii="Times New Roman" w:hAnsi="Times New Roman"/>
                <w:sz w:val="28"/>
                <w:szCs w:val="28"/>
              </w:rPr>
            </w:pPr>
            <w:r>
              <w:rPr>
                <w:rFonts w:ascii="Times New Roman" w:hAnsi="Times New Roman"/>
                <w:color w:val="000000"/>
                <w:sz w:val="28"/>
                <w:szCs w:val="28"/>
              </w:rPr>
              <w:t xml:space="preserve">Вища  освіта  в галузі знань «Право» або «Воєнні науки, національна безпека, безпека державного кордону» за  </w:t>
            </w:r>
            <w:r>
              <w:rPr>
                <w:rFonts w:ascii="Times New Roman" w:hAnsi="Times New Roman"/>
                <w:sz w:val="28"/>
                <w:szCs w:val="28"/>
              </w:rPr>
              <w:t>ступенем вищої освіти спеціаліст*, бакалавр.</w:t>
            </w:r>
          </w:p>
        </w:tc>
      </w:tr>
      <w:tr w:rsidR="00631E8D" w:rsidTr="00631E8D">
        <w:tc>
          <w:tcPr>
            <w:tcW w:w="5070" w:type="dxa"/>
            <w:hideMark/>
          </w:tcPr>
          <w:p w:rsidR="00631E8D" w:rsidRDefault="00631E8D">
            <w:pPr>
              <w:spacing w:after="0"/>
              <w:jc w:val="both"/>
              <w:rPr>
                <w:rFonts w:ascii="Times New Roman" w:hAnsi="Times New Roman"/>
                <w:sz w:val="28"/>
                <w:szCs w:val="28"/>
                <w:lang w:val="en-US"/>
              </w:rPr>
            </w:pPr>
            <w:r>
              <w:rPr>
                <w:rFonts w:ascii="Times New Roman" w:hAnsi="Times New Roman"/>
                <w:sz w:val="28"/>
                <w:szCs w:val="28"/>
              </w:rPr>
              <w:t>2. Досвід роботи</w:t>
            </w:r>
          </w:p>
        </w:tc>
        <w:tc>
          <w:tcPr>
            <w:tcW w:w="4394" w:type="dxa"/>
            <w:hideMark/>
          </w:tcPr>
          <w:p w:rsidR="00631E8D" w:rsidRDefault="00631E8D">
            <w:pPr>
              <w:widowControl w:val="0"/>
              <w:autoSpaceDE w:val="0"/>
              <w:autoSpaceDN w:val="0"/>
              <w:adjustRightInd w:val="0"/>
              <w:spacing w:after="0" w:line="360" w:lineRule="exact"/>
              <w:ind w:right="43"/>
              <w:jc w:val="both"/>
              <w:rPr>
                <w:rFonts w:ascii="Times New Roman" w:hAnsi="Times New Roman"/>
                <w:sz w:val="28"/>
                <w:szCs w:val="28"/>
              </w:rPr>
            </w:pPr>
            <w:r>
              <w:rPr>
                <w:rFonts w:ascii="Times New Roman" w:hAnsi="Times New Roman"/>
                <w:color w:val="000000"/>
                <w:sz w:val="28"/>
                <w:szCs w:val="28"/>
              </w:rPr>
              <w:t>Стаж роботи за фахом на військовій службі або службі в правоохоронних органах на посадах офіцерського (начальницького) складу не менше 3 років або в інших сферах (державної служби) не менше 5 років.</w:t>
            </w:r>
          </w:p>
        </w:tc>
      </w:tr>
      <w:tr w:rsidR="00631E8D" w:rsidTr="00631E8D">
        <w:tc>
          <w:tcPr>
            <w:tcW w:w="5070" w:type="dxa"/>
            <w:hideMark/>
          </w:tcPr>
          <w:p w:rsidR="00631E8D" w:rsidRDefault="00631E8D">
            <w:pPr>
              <w:spacing w:after="0"/>
              <w:jc w:val="both"/>
              <w:rPr>
                <w:rFonts w:ascii="Times New Roman" w:hAnsi="Times New Roman"/>
                <w:sz w:val="28"/>
                <w:szCs w:val="28"/>
              </w:rPr>
            </w:pPr>
            <w:r>
              <w:rPr>
                <w:rFonts w:ascii="Times New Roman" w:hAnsi="Times New Roman"/>
                <w:sz w:val="28"/>
                <w:szCs w:val="28"/>
              </w:rPr>
              <w:t>3. Володіння державною</w:t>
            </w:r>
          </w:p>
          <w:p w:rsidR="00631E8D" w:rsidRDefault="00631E8D">
            <w:pPr>
              <w:spacing w:after="0"/>
              <w:jc w:val="both"/>
              <w:rPr>
                <w:rFonts w:ascii="Times New Roman" w:hAnsi="Times New Roman"/>
                <w:sz w:val="28"/>
                <w:szCs w:val="28"/>
              </w:rPr>
            </w:pPr>
            <w:r>
              <w:rPr>
                <w:rFonts w:ascii="Times New Roman" w:hAnsi="Times New Roman"/>
                <w:sz w:val="28"/>
                <w:szCs w:val="28"/>
              </w:rPr>
              <w:t xml:space="preserve"> мовою</w:t>
            </w:r>
          </w:p>
        </w:tc>
        <w:tc>
          <w:tcPr>
            <w:tcW w:w="4394" w:type="dxa"/>
            <w:hideMark/>
          </w:tcPr>
          <w:p w:rsidR="00631E8D" w:rsidRDefault="00631E8D">
            <w:pPr>
              <w:spacing w:after="0"/>
              <w:jc w:val="both"/>
              <w:rPr>
                <w:rFonts w:ascii="Times New Roman" w:hAnsi="Times New Roman"/>
                <w:sz w:val="28"/>
                <w:szCs w:val="28"/>
              </w:rPr>
            </w:pPr>
            <w:r>
              <w:rPr>
                <w:rFonts w:ascii="Times New Roman" w:hAnsi="Times New Roman"/>
                <w:sz w:val="28"/>
                <w:szCs w:val="28"/>
              </w:rPr>
              <w:t>Вільне володіння державною мовою.</w:t>
            </w:r>
          </w:p>
        </w:tc>
      </w:tr>
    </w:tbl>
    <w:p w:rsidR="00631E8D" w:rsidRDefault="00631E8D" w:rsidP="00631E8D">
      <w:pPr>
        <w:spacing w:after="0"/>
        <w:ind w:firstLine="851"/>
        <w:jc w:val="center"/>
        <w:rPr>
          <w:rFonts w:ascii="Times New Roman" w:hAnsi="Times New Roman"/>
          <w:b/>
          <w:sz w:val="28"/>
          <w:szCs w:val="28"/>
        </w:rPr>
      </w:pPr>
      <w:r>
        <w:rPr>
          <w:rFonts w:ascii="Times New Roman" w:hAnsi="Times New Roman"/>
          <w:b/>
          <w:sz w:val="28"/>
          <w:szCs w:val="28"/>
        </w:rPr>
        <w:t>Вимоги до компетентності.</w:t>
      </w:r>
    </w:p>
    <w:tbl>
      <w:tblPr>
        <w:tblW w:w="9645" w:type="dxa"/>
        <w:tblLook w:val="04A0" w:firstRow="1" w:lastRow="0" w:firstColumn="1" w:lastColumn="0" w:noHBand="0" w:noVBand="1"/>
      </w:tblPr>
      <w:tblGrid>
        <w:gridCol w:w="108"/>
        <w:gridCol w:w="4768"/>
        <w:gridCol w:w="619"/>
        <w:gridCol w:w="4076"/>
        <w:gridCol w:w="74"/>
      </w:tblGrid>
      <w:tr w:rsidR="00631E8D" w:rsidTr="00631E8D">
        <w:trPr>
          <w:gridBefore w:val="1"/>
          <w:wBefore w:w="108" w:type="dxa"/>
        </w:trPr>
        <w:tc>
          <w:tcPr>
            <w:tcW w:w="4768" w:type="dxa"/>
          </w:tcPr>
          <w:p w:rsidR="00631E8D" w:rsidRDefault="00631E8D">
            <w:pPr>
              <w:spacing w:before="120" w:after="0" w:line="240" w:lineRule="auto"/>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1. Наявність лідерських якостей</w:t>
            </w:r>
          </w:p>
          <w:p w:rsidR="00631E8D" w:rsidRDefault="00631E8D">
            <w:pPr>
              <w:spacing w:after="0" w:line="240" w:lineRule="auto"/>
              <w:jc w:val="both"/>
              <w:rPr>
                <w:rFonts w:ascii="Times New Roman" w:hAnsi="Times New Roman"/>
                <w:sz w:val="28"/>
              </w:rPr>
            </w:pPr>
          </w:p>
        </w:tc>
        <w:tc>
          <w:tcPr>
            <w:tcW w:w="4769" w:type="dxa"/>
            <w:gridSpan w:val="3"/>
            <w:hideMark/>
          </w:tcPr>
          <w:p w:rsidR="00631E8D" w:rsidRDefault="00631E8D">
            <w:pPr>
              <w:spacing w:after="0" w:line="240" w:lineRule="auto"/>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Встановлення  цілей,  пріоритетів  та орієнтирів; </w:t>
            </w:r>
          </w:p>
          <w:p w:rsidR="00631E8D" w:rsidRDefault="00631E8D">
            <w:pPr>
              <w:spacing w:before="120" w:after="0" w:line="240" w:lineRule="auto"/>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Стратегічне планування; Багатофункціональність; </w:t>
            </w:r>
          </w:p>
          <w:p w:rsidR="00631E8D" w:rsidRDefault="00631E8D">
            <w:pPr>
              <w:spacing w:before="120" w:after="0" w:line="240" w:lineRule="auto"/>
              <w:rPr>
                <w:rFonts w:ascii="Times New Roman" w:hAnsi="Times New Roman"/>
                <w:sz w:val="28"/>
              </w:rPr>
            </w:pPr>
            <w:r>
              <w:rPr>
                <w:rFonts w:ascii="Times New Roman" w:eastAsia="Times New Roman" w:hAnsi="Times New Roman"/>
                <w:color w:val="000000"/>
                <w:sz w:val="28"/>
                <w:szCs w:val="24"/>
                <w:lang w:eastAsia="ru-RU"/>
              </w:rPr>
              <w:t>Ведення ділових переговорів; Досягнення кінцевих результатів.</w:t>
            </w:r>
          </w:p>
        </w:tc>
      </w:tr>
      <w:tr w:rsidR="00631E8D" w:rsidTr="00631E8D">
        <w:trPr>
          <w:gridBefore w:val="1"/>
          <w:wBefore w:w="108" w:type="dxa"/>
        </w:trPr>
        <w:tc>
          <w:tcPr>
            <w:tcW w:w="4768" w:type="dxa"/>
            <w:hideMark/>
          </w:tcPr>
          <w:p w:rsidR="00631E8D" w:rsidRDefault="00631E8D">
            <w:pPr>
              <w:spacing w:after="0" w:line="240" w:lineRule="auto"/>
              <w:jc w:val="both"/>
              <w:rPr>
                <w:rFonts w:ascii="Times New Roman" w:hAnsi="Times New Roman"/>
                <w:sz w:val="28"/>
              </w:rPr>
            </w:pPr>
            <w:r>
              <w:rPr>
                <w:color w:val="000000"/>
                <w:sz w:val="28"/>
                <w:szCs w:val="24"/>
              </w:rPr>
              <w:t>2.</w:t>
            </w:r>
            <w:r>
              <w:rPr>
                <w:rFonts w:ascii="Times New Roman" w:hAnsi="Times New Roman"/>
                <w:color w:val="000000"/>
                <w:sz w:val="28"/>
                <w:szCs w:val="24"/>
              </w:rPr>
              <w:t>Вміння приймати ефективні рішення</w:t>
            </w:r>
          </w:p>
        </w:tc>
        <w:tc>
          <w:tcPr>
            <w:tcW w:w="4769" w:type="dxa"/>
            <w:gridSpan w:val="3"/>
            <w:hideMark/>
          </w:tcPr>
          <w:p w:rsidR="00631E8D" w:rsidRDefault="00631E8D">
            <w:pPr>
              <w:spacing w:after="0" w:line="240" w:lineRule="auto"/>
              <w:jc w:val="both"/>
              <w:rPr>
                <w:rFonts w:ascii="Times New Roman" w:hAnsi="Times New Roman"/>
                <w:sz w:val="28"/>
              </w:rPr>
            </w:pPr>
            <w:r>
              <w:rPr>
                <w:rFonts w:ascii="Times New Roman" w:hAnsi="Times New Roman"/>
                <w:color w:val="000000"/>
                <w:sz w:val="28"/>
                <w:szCs w:val="24"/>
              </w:rPr>
              <w:t xml:space="preserve">Здатність швидко приймати рішення та діяти </w:t>
            </w:r>
            <w:r>
              <w:rPr>
                <w:color w:val="000000"/>
                <w:sz w:val="28"/>
                <w:szCs w:val="24"/>
              </w:rPr>
              <w:t xml:space="preserve">в </w:t>
            </w:r>
            <w:r>
              <w:rPr>
                <w:rFonts w:ascii="Times New Roman" w:hAnsi="Times New Roman"/>
                <w:color w:val="000000"/>
                <w:sz w:val="28"/>
                <w:szCs w:val="24"/>
              </w:rPr>
              <w:t>екстремальних ситуаціях.</w:t>
            </w:r>
          </w:p>
        </w:tc>
      </w:tr>
      <w:tr w:rsidR="00631E8D" w:rsidTr="00631E8D">
        <w:trPr>
          <w:gridBefore w:val="1"/>
          <w:wBefore w:w="108" w:type="dxa"/>
        </w:trPr>
        <w:tc>
          <w:tcPr>
            <w:tcW w:w="4768" w:type="dxa"/>
            <w:hideMark/>
          </w:tcPr>
          <w:p w:rsidR="00631E8D" w:rsidRDefault="00631E8D">
            <w:pPr>
              <w:spacing w:after="0" w:line="240" w:lineRule="auto"/>
              <w:jc w:val="both"/>
              <w:rPr>
                <w:rFonts w:ascii="Times New Roman" w:hAnsi="Times New Roman"/>
                <w:sz w:val="28"/>
              </w:rPr>
            </w:pPr>
            <w:r>
              <w:rPr>
                <w:color w:val="000000"/>
                <w:sz w:val="28"/>
                <w:szCs w:val="24"/>
              </w:rPr>
              <w:t xml:space="preserve">3. </w:t>
            </w:r>
            <w:r>
              <w:rPr>
                <w:rFonts w:ascii="Times New Roman" w:hAnsi="Times New Roman"/>
                <w:color w:val="000000"/>
                <w:sz w:val="28"/>
                <w:szCs w:val="24"/>
              </w:rPr>
              <w:t>Комунікація та взаємодія</w:t>
            </w:r>
          </w:p>
        </w:tc>
        <w:tc>
          <w:tcPr>
            <w:tcW w:w="4769" w:type="dxa"/>
            <w:gridSpan w:val="3"/>
            <w:hideMark/>
          </w:tcPr>
          <w:p w:rsidR="00631E8D" w:rsidRDefault="00631E8D">
            <w:pPr>
              <w:widowControl w:val="0"/>
              <w:autoSpaceDE w:val="0"/>
              <w:autoSpaceDN w:val="0"/>
              <w:adjustRightInd w:val="0"/>
              <w:spacing w:after="0" w:line="320" w:lineRule="exact"/>
              <w:ind w:right="-37"/>
              <w:jc w:val="both"/>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Вміння  здійснювати  ефективну  комунікацію та проводити публічні виступи; </w:t>
            </w:r>
          </w:p>
          <w:p w:rsidR="00631E8D" w:rsidRDefault="00631E8D">
            <w:pPr>
              <w:widowControl w:val="0"/>
              <w:autoSpaceDE w:val="0"/>
              <w:autoSpaceDN w:val="0"/>
              <w:adjustRightInd w:val="0"/>
              <w:spacing w:after="0" w:line="315" w:lineRule="exact"/>
              <w:ind w:right="-38"/>
              <w:rPr>
                <w:rFonts w:ascii="Times New Roman" w:hAnsi="Times New Roman"/>
                <w:sz w:val="28"/>
              </w:rPr>
            </w:pPr>
            <w:r>
              <w:rPr>
                <w:rFonts w:ascii="Times New Roman" w:eastAsia="Times New Roman" w:hAnsi="Times New Roman"/>
                <w:color w:val="000000"/>
                <w:sz w:val="28"/>
                <w:szCs w:val="24"/>
                <w:lang w:eastAsia="ru-RU"/>
              </w:rPr>
              <w:t>Відкритість.</w:t>
            </w:r>
          </w:p>
        </w:tc>
      </w:tr>
      <w:tr w:rsidR="00631E8D" w:rsidTr="00631E8D">
        <w:trPr>
          <w:gridBefore w:val="1"/>
          <w:wBefore w:w="108" w:type="dxa"/>
        </w:trPr>
        <w:tc>
          <w:tcPr>
            <w:tcW w:w="4768" w:type="dxa"/>
            <w:hideMark/>
          </w:tcPr>
          <w:p w:rsidR="00631E8D" w:rsidRDefault="00631E8D">
            <w:pPr>
              <w:spacing w:after="0" w:line="240" w:lineRule="auto"/>
              <w:jc w:val="both"/>
              <w:rPr>
                <w:rFonts w:ascii="Times New Roman" w:hAnsi="Times New Roman"/>
                <w:sz w:val="28"/>
              </w:rPr>
            </w:pPr>
            <w:r>
              <w:rPr>
                <w:color w:val="000000"/>
                <w:sz w:val="28"/>
                <w:szCs w:val="24"/>
              </w:rPr>
              <w:t>4.</w:t>
            </w:r>
            <w:r>
              <w:rPr>
                <w:rFonts w:ascii="Times New Roman" w:hAnsi="Times New Roman"/>
                <w:color w:val="000000"/>
                <w:sz w:val="28"/>
                <w:szCs w:val="24"/>
              </w:rPr>
              <w:t>Управління організацією та персоналом</w:t>
            </w:r>
          </w:p>
        </w:tc>
        <w:tc>
          <w:tcPr>
            <w:tcW w:w="4769" w:type="dxa"/>
            <w:gridSpan w:val="3"/>
            <w:hideMark/>
          </w:tcPr>
          <w:p w:rsidR="00631E8D" w:rsidRDefault="00631E8D">
            <w:pPr>
              <w:widowControl w:val="0"/>
              <w:autoSpaceDE w:val="0"/>
              <w:autoSpaceDN w:val="0"/>
              <w:adjustRightInd w:val="0"/>
              <w:spacing w:after="0" w:line="315" w:lineRule="exact"/>
              <w:ind w:right="-38"/>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Організація роботи та контроль; </w:t>
            </w:r>
          </w:p>
          <w:p w:rsidR="00631E8D" w:rsidRDefault="00631E8D">
            <w:pPr>
              <w:widowControl w:val="0"/>
              <w:autoSpaceDE w:val="0"/>
              <w:autoSpaceDN w:val="0"/>
              <w:adjustRightInd w:val="0"/>
              <w:spacing w:after="0" w:line="315" w:lineRule="exact"/>
              <w:ind w:right="-38"/>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Управління людськими ресурсами; </w:t>
            </w:r>
          </w:p>
          <w:p w:rsidR="00631E8D" w:rsidRDefault="00631E8D">
            <w:pPr>
              <w:widowControl w:val="0"/>
              <w:autoSpaceDE w:val="0"/>
              <w:autoSpaceDN w:val="0"/>
              <w:adjustRightInd w:val="0"/>
              <w:spacing w:after="0" w:line="315" w:lineRule="exact"/>
              <w:ind w:right="-38"/>
              <w:rPr>
                <w:rFonts w:ascii="Times New Roman" w:hAnsi="Times New Roman"/>
                <w:sz w:val="28"/>
              </w:rPr>
            </w:pPr>
            <w:r>
              <w:rPr>
                <w:rFonts w:ascii="Times New Roman" w:eastAsia="Times New Roman" w:hAnsi="Times New Roman"/>
                <w:color w:val="000000"/>
                <w:sz w:val="28"/>
                <w:szCs w:val="24"/>
                <w:lang w:eastAsia="ru-RU"/>
              </w:rPr>
              <w:t>Вміння мотивувати підлеглих працівників.</w:t>
            </w:r>
          </w:p>
        </w:tc>
      </w:tr>
      <w:tr w:rsidR="00631E8D" w:rsidTr="00631E8D">
        <w:trPr>
          <w:gridBefore w:val="1"/>
          <w:wBefore w:w="108" w:type="dxa"/>
        </w:trPr>
        <w:tc>
          <w:tcPr>
            <w:tcW w:w="4768" w:type="dxa"/>
          </w:tcPr>
          <w:p w:rsidR="00631E8D" w:rsidRDefault="00631E8D">
            <w:pPr>
              <w:spacing w:before="120" w:after="0" w:line="240" w:lineRule="auto"/>
              <w:contextualSpacing/>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5. Особистісні компетенції</w:t>
            </w:r>
          </w:p>
          <w:p w:rsidR="00631E8D" w:rsidRDefault="00631E8D">
            <w:pPr>
              <w:spacing w:after="0" w:line="240" w:lineRule="auto"/>
              <w:jc w:val="both"/>
              <w:rPr>
                <w:rFonts w:ascii="Times New Roman" w:hAnsi="Times New Roman"/>
                <w:sz w:val="28"/>
              </w:rPr>
            </w:pPr>
          </w:p>
        </w:tc>
        <w:tc>
          <w:tcPr>
            <w:tcW w:w="4769" w:type="dxa"/>
            <w:gridSpan w:val="3"/>
            <w:hideMark/>
          </w:tcPr>
          <w:p w:rsidR="00631E8D" w:rsidRDefault="00631E8D">
            <w:pPr>
              <w:widowControl w:val="0"/>
              <w:autoSpaceDE w:val="0"/>
              <w:autoSpaceDN w:val="0"/>
              <w:adjustRightInd w:val="0"/>
              <w:spacing w:after="0" w:line="320" w:lineRule="exact"/>
              <w:ind w:right="-36"/>
              <w:jc w:val="both"/>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Принциповість, рішучість і вимогливість під час прийняття рішень; </w:t>
            </w:r>
          </w:p>
          <w:p w:rsidR="00631E8D" w:rsidRDefault="00631E8D">
            <w:pPr>
              <w:widowControl w:val="0"/>
              <w:autoSpaceDE w:val="0"/>
              <w:autoSpaceDN w:val="0"/>
              <w:adjustRightInd w:val="0"/>
              <w:spacing w:after="0" w:line="315" w:lineRule="exact"/>
              <w:ind w:right="-38"/>
              <w:rPr>
                <w:rFonts w:ascii="Times New Roman" w:hAnsi="Times New Roman"/>
                <w:sz w:val="28"/>
              </w:rPr>
            </w:pPr>
            <w:r>
              <w:rPr>
                <w:rFonts w:ascii="Times New Roman" w:eastAsia="Times New Roman" w:hAnsi="Times New Roman"/>
                <w:color w:val="000000"/>
                <w:sz w:val="28"/>
                <w:szCs w:val="24"/>
                <w:lang w:eastAsia="ru-RU"/>
              </w:rPr>
              <w:t>Системність; Самоорганізація та саморозвиток; Політична нейтральність.</w:t>
            </w:r>
          </w:p>
        </w:tc>
      </w:tr>
      <w:tr w:rsidR="00631E8D" w:rsidTr="00631E8D">
        <w:trPr>
          <w:gridBefore w:val="1"/>
          <w:wBefore w:w="108" w:type="dxa"/>
        </w:trPr>
        <w:tc>
          <w:tcPr>
            <w:tcW w:w="4768" w:type="dxa"/>
            <w:hideMark/>
          </w:tcPr>
          <w:p w:rsidR="00631E8D" w:rsidRDefault="00631E8D">
            <w:pPr>
              <w:spacing w:after="0" w:line="240" w:lineRule="auto"/>
              <w:jc w:val="both"/>
              <w:rPr>
                <w:rFonts w:ascii="Times New Roman" w:hAnsi="Times New Roman"/>
                <w:sz w:val="28"/>
              </w:rPr>
            </w:pPr>
            <w:r>
              <w:rPr>
                <w:rFonts w:ascii="Times New Roman" w:hAnsi="Times New Roman"/>
                <w:color w:val="000000"/>
                <w:sz w:val="28"/>
                <w:szCs w:val="24"/>
              </w:rPr>
              <w:t>6.Забезпечення громадського порядку</w:t>
            </w:r>
          </w:p>
        </w:tc>
        <w:tc>
          <w:tcPr>
            <w:tcW w:w="4769" w:type="dxa"/>
            <w:gridSpan w:val="3"/>
            <w:hideMark/>
          </w:tcPr>
          <w:p w:rsidR="00631E8D" w:rsidRDefault="00631E8D">
            <w:pPr>
              <w:widowControl w:val="0"/>
              <w:autoSpaceDE w:val="0"/>
              <w:autoSpaceDN w:val="0"/>
              <w:adjustRightInd w:val="0"/>
              <w:spacing w:after="0" w:line="320" w:lineRule="exact"/>
              <w:jc w:val="both"/>
              <w:rPr>
                <w:rFonts w:ascii="Times New Roman" w:eastAsia="Times New Roman" w:hAnsi="Times New Roman"/>
                <w:color w:val="000000"/>
                <w:sz w:val="28"/>
                <w:szCs w:val="24"/>
                <w:lang w:eastAsia="ru-RU"/>
              </w:rPr>
            </w:pPr>
            <w:r>
              <w:rPr>
                <w:rFonts w:ascii="Times New Roman" w:eastAsia="Times New Roman" w:hAnsi="Times New Roman"/>
                <w:sz w:val="24"/>
                <w:szCs w:val="24"/>
                <w:lang w:eastAsia="ru-RU"/>
              </w:rPr>
              <w:t>З</w:t>
            </w:r>
            <w:r>
              <w:rPr>
                <w:rFonts w:ascii="Times New Roman" w:eastAsia="Times New Roman" w:hAnsi="Times New Roman"/>
                <w:color w:val="000000"/>
                <w:sz w:val="28"/>
                <w:szCs w:val="24"/>
                <w:lang w:eastAsia="ru-RU"/>
              </w:rPr>
              <w:t xml:space="preserve">нання законодавства, яке регулює діяльність судових та правоохоронних органів; </w:t>
            </w:r>
          </w:p>
          <w:p w:rsidR="00631E8D" w:rsidRDefault="00631E8D">
            <w:pPr>
              <w:widowControl w:val="0"/>
              <w:autoSpaceDE w:val="0"/>
              <w:autoSpaceDN w:val="0"/>
              <w:adjustRightInd w:val="0"/>
              <w:spacing w:after="0" w:line="320" w:lineRule="exact"/>
              <w:jc w:val="both"/>
              <w:rPr>
                <w:rFonts w:ascii="Times New Roman" w:hAnsi="Times New Roman"/>
                <w:sz w:val="28"/>
              </w:rPr>
            </w:pPr>
            <w:r>
              <w:rPr>
                <w:rFonts w:ascii="Times New Roman" w:eastAsia="Times New Roman" w:hAnsi="Times New Roman"/>
                <w:color w:val="000000"/>
                <w:sz w:val="28"/>
                <w:szCs w:val="24"/>
                <w:lang w:eastAsia="ru-RU"/>
              </w:rPr>
              <w:t>Знання  системи  правоохоронних  органів, розмежування  їх  компетенції,  порядок забезпечення їх співпраці.</w:t>
            </w:r>
          </w:p>
        </w:tc>
      </w:tr>
      <w:tr w:rsidR="00631E8D" w:rsidTr="00631E8D">
        <w:trPr>
          <w:gridBefore w:val="1"/>
          <w:wBefore w:w="108" w:type="dxa"/>
        </w:trPr>
        <w:tc>
          <w:tcPr>
            <w:tcW w:w="4768" w:type="dxa"/>
            <w:hideMark/>
          </w:tcPr>
          <w:p w:rsidR="00631E8D" w:rsidRDefault="00631E8D">
            <w:pPr>
              <w:widowControl w:val="0"/>
              <w:autoSpaceDE w:val="0"/>
              <w:autoSpaceDN w:val="0"/>
              <w:adjustRightInd w:val="0"/>
              <w:spacing w:after="0" w:line="320" w:lineRule="exact"/>
              <w:ind w:right="-38"/>
              <w:jc w:val="both"/>
              <w:rPr>
                <w:rFonts w:ascii="Times New Roman" w:hAnsi="Times New Roman"/>
                <w:sz w:val="28"/>
              </w:rPr>
            </w:pPr>
            <w:r>
              <w:rPr>
                <w:rFonts w:ascii="Times New Roman" w:eastAsia="Times New Roman" w:hAnsi="Times New Roman"/>
                <w:color w:val="000000"/>
                <w:sz w:val="28"/>
                <w:szCs w:val="24"/>
                <w:lang w:eastAsia="ru-RU"/>
              </w:rPr>
              <w:t>7. Робота з інформацією</w:t>
            </w:r>
          </w:p>
        </w:tc>
        <w:tc>
          <w:tcPr>
            <w:tcW w:w="4769" w:type="dxa"/>
            <w:gridSpan w:val="3"/>
            <w:hideMark/>
          </w:tcPr>
          <w:p w:rsidR="00631E8D" w:rsidRDefault="00631E8D">
            <w:pPr>
              <w:widowControl w:val="0"/>
              <w:autoSpaceDE w:val="0"/>
              <w:autoSpaceDN w:val="0"/>
              <w:adjustRightInd w:val="0"/>
              <w:spacing w:after="0" w:line="320" w:lineRule="exact"/>
              <w:ind w:right="-38"/>
              <w:jc w:val="both"/>
              <w:rPr>
                <w:rFonts w:ascii="Times New Roman" w:hAnsi="Times New Roman"/>
                <w:sz w:val="28"/>
              </w:rPr>
            </w:pPr>
            <w:r>
              <w:rPr>
                <w:rFonts w:ascii="Times New Roman" w:eastAsia="Times New Roman" w:hAnsi="Times New Roman"/>
                <w:color w:val="000000"/>
                <w:sz w:val="28"/>
                <w:szCs w:val="24"/>
                <w:lang w:eastAsia="ru-RU"/>
              </w:rPr>
              <w:t>Знання основ законодавства про інформацію</w:t>
            </w:r>
          </w:p>
        </w:tc>
      </w:tr>
      <w:tr w:rsidR="00631E8D" w:rsidTr="00631E8D">
        <w:trPr>
          <w:gridAfter w:val="1"/>
          <w:wAfter w:w="74" w:type="dxa"/>
        </w:trPr>
        <w:tc>
          <w:tcPr>
            <w:tcW w:w="5495" w:type="dxa"/>
            <w:gridSpan w:val="3"/>
          </w:tcPr>
          <w:p w:rsidR="00631E8D" w:rsidRDefault="00631E8D">
            <w:pPr>
              <w:spacing w:line="240" w:lineRule="auto"/>
              <w:ind w:firstLine="127"/>
              <w:jc w:val="both"/>
              <w:rPr>
                <w:rFonts w:ascii="Times New Roman" w:hAnsi="Times New Roman"/>
                <w:i/>
                <w:sz w:val="28"/>
                <w:szCs w:val="28"/>
              </w:rPr>
            </w:pPr>
          </w:p>
        </w:tc>
        <w:tc>
          <w:tcPr>
            <w:tcW w:w="4076" w:type="dxa"/>
          </w:tcPr>
          <w:p w:rsidR="00631E8D" w:rsidRDefault="00631E8D">
            <w:pPr>
              <w:pStyle w:val="a4"/>
              <w:jc w:val="both"/>
              <w:rPr>
                <w:rFonts w:ascii="Times New Roman" w:hAnsi="Times New Roman"/>
                <w:color w:val="000000"/>
                <w:sz w:val="28"/>
                <w:szCs w:val="28"/>
                <w:lang w:val="uk-UA"/>
              </w:rPr>
            </w:pPr>
          </w:p>
        </w:tc>
      </w:tr>
    </w:tbl>
    <w:p w:rsidR="00631E8D" w:rsidRDefault="00631E8D" w:rsidP="00631E8D">
      <w:pPr>
        <w:spacing w:after="0" w:line="240" w:lineRule="auto"/>
        <w:ind w:firstLine="851"/>
        <w:jc w:val="center"/>
        <w:rPr>
          <w:rFonts w:ascii="Times New Roman" w:hAnsi="Times New Roman"/>
          <w:b/>
          <w:sz w:val="28"/>
          <w:szCs w:val="28"/>
        </w:rPr>
      </w:pPr>
      <w:r>
        <w:rPr>
          <w:rFonts w:ascii="Times New Roman" w:hAnsi="Times New Roman"/>
          <w:b/>
          <w:sz w:val="28"/>
          <w:szCs w:val="28"/>
        </w:rPr>
        <w:t>Професійні знання.</w:t>
      </w:r>
    </w:p>
    <w:p w:rsidR="00631E8D" w:rsidRDefault="00631E8D" w:rsidP="00631E8D">
      <w:pPr>
        <w:spacing w:after="0" w:line="240" w:lineRule="auto"/>
        <w:ind w:firstLine="851"/>
        <w:jc w:val="center"/>
        <w:rPr>
          <w:rFonts w:ascii="Times New Roman" w:hAnsi="Times New Roman"/>
          <w:b/>
          <w:sz w:val="28"/>
          <w:szCs w:val="28"/>
        </w:rPr>
      </w:pPr>
    </w:p>
    <w:tbl>
      <w:tblPr>
        <w:tblW w:w="0" w:type="auto"/>
        <w:tblLook w:val="04A0" w:firstRow="1" w:lastRow="0" w:firstColumn="1" w:lastColumn="0" w:noHBand="0" w:noVBand="1"/>
      </w:tblPr>
      <w:tblGrid>
        <w:gridCol w:w="3836"/>
        <w:gridCol w:w="5735"/>
      </w:tblGrid>
      <w:tr w:rsidR="00631E8D" w:rsidTr="00631E8D">
        <w:tc>
          <w:tcPr>
            <w:tcW w:w="3836" w:type="dxa"/>
            <w:hideMark/>
          </w:tcPr>
          <w:p w:rsidR="00631E8D" w:rsidRDefault="00631E8D">
            <w:pPr>
              <w:spacing w:after="0" w:line="240" w:lineRule="auto"/>
              <w:jc w:val="both"/>
              <w:rPr>
                <w:rFonts w:ascii="Times New Roman" w:hAnsi="Times New Roman"/>
                <w:sz w:val="28"/>
                <w:szCs w:val="28"/>
              </w:rPr>
            </w:pPr>
            <w:r>
              <w:rPr>
                <w:rFonts w:ascii="Times New Roman" w:hAnsi="Times New Roman"/>
                <w:sz w:val="28"/>
                <w:szCs w:val="28"/>
              </w:rPr>
              <w:t>1. Знання законодавства</w:t>
            </w:r>
          </w:p>
        </w:tc>
        <w:tc>
          <w:tcPr>
            <w:tcW w:w="5735" w:type="dxa"/>
            <w:hideMark/>
          </w:tcPr>
          <w:p w:rsidR="00631E8D" w:rsidRDefault="00631E8D">
            <w:pPr>
              <w:widowControl w:val="0"/>
              <w:autoSpaceDE w:val="0"/>
              <w:autoSpaceDN w:val="0"/>
              <w:adjustRightInd w:val="0"/>
              <w:spacing w:before="35" w:after="0" w:line="285" w:lineRule="exact"/>
              <w:ind w:right="-30"/>
              <w:jc w:val="both"/>
              <w:rPr>
                <w:rFonts w:ascii="Times New Roman" w:hAnsi="Times New Roman"/>
                <w:sz w:val="28"/>
                <w:szCs w:val="28"/>
              </w:rPr>
            </w:pPr>
            <w:r>
              <w:rPr>
                <w:rFonts w:ascii="Times New Roman" w:hAnsi="Times New Roman"/>
                <w:sz w:val="28"/>
                <w:szCs w:val="28"/>
              </w:rPr>
              <w:t xml:space="preserve">Знання: </w:t>
            </w:r>
            <w:r>
              <w:rPr>
                <w:rFonts w:ascii="Times New Roman" w:eastAsia="Times New Roman" w:hAnsi="Times New Roman"/>
                <w:color w:val="000000"/>
                <w:sz w:val="28"/>
                <w:szCs w:val="28"/>
                <w:lang w:eastAsia="ru-RU"/>
              </w:rPr>
              <w:t>Конституції України, законів України, указів Президента України,   нормативно-правових  актів  Верховної  Ради  України,  Кабінету  Міністрів  України,  інших нормативно-правових  актів  та  нормативних  документів,  що  стосуються  діяльності Служби судової охорони, Дисциплінарного статуту Національної поліції України; практики застосування законодавства з питань, що належать до компетенції підрозділу охорони; основні засади державної політики у сфері правоохоронної діяльності, інформаційної безпеки; основних чинників, що впливають на стан об'єктів охорони, збереження матеріальних та інших цінностей; основ державного управління; основ організації праці та управління; правил ділового етикету; правил і норми охорони праці та протипожежного захисту.</w:t>
            </w:r>
          </w:p>
        </w:tc>
      </w:tr>
      <w:tr w:rsidR="00631E8D" w:rsidTr="00631E8D">
        <w:tc>
          <w:tcPr>
            <w:tcW w:w="3836" w:type="dxa"/>
            <w:hideMark/>
          </w:tcPr>
          <w:p w:rsidR="00631E8D" w:rsidRDefault="00631E8D">
            <w:pPr>
              <w:spacing w:after="0" w:line="240" w:lineRule="auto"/>
              <w:jc w:val="both"/>
              <w:rPr>
                <w:rFonts w:ascii="Times New Roman" w:hAnsi="Times New Roman"/>
                <w:sz w:val="28"/>
                <w:szCs w:val="28"/>
              </w:rPr>
            </w:pPr>
            <w:r>
              <w:rPr>
                <w:rFonts w:ascii="Times New Roman" w:hAnsi="Times New Roman"/>
                <w:sz w:val="28"/>
                <w:szCs w:val="28"/>
              </w:rPr>
              <w:t>2. Знання спеціального</w:t>
            </w:r>
          </w:p>
          <w:p w:rsidR="00631E8D" w:rsidRDefault="00631E8D">
            <w:pPr>
              <w:spacing w:after="0" w:line="240" w:lineRule="auto"/>
              <w:jc w:val="both"/>
              <w:rPr>
                <w:rFonts w:ascii="Times New Roman" w:hAnsi="Times New Roman"/>
                <w:sz w:val="28"/>
                <w:szCs w:val="28"/>
              </w:rPr>
            </w:pPr>
            <w:r>
              <w:rPr>
                <w:rFonts w:ascii="Times New Roman" w:hAnsi="Times New Roman"/>
                <w:sz w:val="28"/>
                <w:szCs w:val="28"/>
              </w:rPr>
              <w:t>законодавства</w:t>
            </w:r>
          </w:p>
        </w:tc>
        <w:tc>
          <w:tcPr>
            <w:tcW w:w="5735" w:type="dxa"/>
            <w:hideMark/>
          </w:tcPr>
          <w:p w:rsidR="00631E8D" w:rsidRDefault="00631E8D">
            <w:pPr>
              <w:spacing w:after="0" w:line="240" w:lineRule="auto"/>
              <w:ind w:firstLine="33"/>
              <w:jc w:val="both"/>
              <w:rPr>
                <w:rFonts w:ascii="Times New Roman" w:hAnsi="Times New Roman"/>
                <w:sz w:val="28"/>
                <w:szCs w:val="28"/>
              </w:rPr>
            </w:pPr>
            <w:r>
              <w:rPr>
                <w:rFonts w:ascii="Times New Roman" w:hAnsi="Times New Roman"/>
                <w:sz w:val="28"/>
                <w:szCs w:val="28"/>
              </w:rPr>
              <w:t>Знання: законів України «Про судоустрій і статус суддів», «Про Національну поліцію», «Про запобігання корупції», «Про очищення влади»,  «Про звернення громадян», «Про захист персональних даних», «Про оплату праці»; актів Кабінету Міністрів України, рішень Ради суддів України, наказів Державної судової адміністрації України з питань організаційного забезпечення діяльності органів системи правосуддя.</w:t>
            </w:r>
          </w:p>
        </w:tc>
      </w:tr>
    </w:tbl>
    <w:p w:rsidR="00631E8D" w:rsidRDefault="00631E8D" w:rsidP="00631E8D">
      <w:pPr>
        <w:ind w:firstLine="851"/>
        <w:jc w:val="both"/>
        <w:rPr>
          <w:rFonts w:ascii="Times New Roman" w:hAnsi="Times New Roman"/>
          <w:sz w:val="28"/>
          <w:szCs w:val="28"/>
        </w:rPr>
      </w:pPr>
      <w:r>
        <w:rPr>
          <w:rFonts w:ascii="Times New Roman" w:hAnsi="Times New Roman"/>
          <w:sz w:val="28"/>
          <w:szCs w:val="28"/>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631E8D" w:rsidRDefault="00631E8D">
      <w:pPr>
        <w:spacing w:after="160" w:line="259" w:lineRule="auto"/>
      </w:pPr>
      <w:r>
        <w:br w:type="page"/>
      </w:r>
    </w:p>
    <w:p w:rsidR="00631E8D" w:rsidRDefault="00631E8D" w:rsidP="00631E8D">
      <w:pPr>
        <w:spacing w:after="0" w:line="240" w:lineRule="auto"/>
        <w:ind w:left="5812"/>
        <w:rPr>
          <w:rFonts w:ascii="Times New Roman" w:hAnsi="Times New Roman"/>
          <w:b/>
          <w:sz w:val="28"/>
          <w:szCs w:val="28"/>
        </w:rPr>
      </w:pPr>
      <w:r>
        <w:rPr>
          <w:rFonts w:ascii="Times New Roman" w:hAnsi="Times New Roman"/>
          <w:b/>
          <w:sz w:val="28"/>
          <w:szCs w:val="28"/>
        </w:rPr>
        <w:t>ЗАТВЕРДЖЕНО</w:t>
      </w:r>
    </w:p>
    <w:p w:rsidR="00631E8D" w:rsidRDefault="00631E8D" w:rsidP="00631E8D">
      <w:pPr>
        <w:spacing w:after="0" w:line="240" w:lineRule="auto"/>
        <w:ind w:left="5812"/>
        <w:rPr>
          <w:rFonts w:ascii="Times New Roman" w:hAnsi="Times New Roman"/>
          <w:sz w:val="28"/>
          <w:szCs w:val="28"/>
        </w:rPr>
      </w:pPr>
      <w:r>
        <w:rPr>
          <w:rFonts w:ascii="Times New Roman" w:hAnsi="Times New Roman"/>
          <w:sz w:val="28"/>
          <w:szCs w:val="28"/>
        </w:rPr>
        <w:t xml:space="preserve">Наказ начальника територіального управління  Служби судової охорони у Харківській області </w:t>
      </w:r>
    </w:p>
    <w:p w:rsidR="00631E8D" w:rsidRDefault="00631E8D" w:rsidP="00631E8D">
      <w:pPr>
        <w:spacing w:after="0" w:line="240" w:lineRule="auto"/>
        <w:ind w:left="5812"/>
        <w:rPr>
          <w:rFonts w:ascii="Times New Roman" w:hAnsi="Times New Roman"/>
          <w:sz w:val="28"/>
          <w:szCs w:val="28"/>
        </w:rPr>
      </w:pPr>
      <w:r>
        <w:rPr>
          <w:rFonts w:ascii="Times New Roman" w:hAnsi="Times New Roman"/>
          <w:sz w:val="28"/>
          <w:szCs w:val="28"/>
        </w:rPr>
        <w:t>від 04.10.2019 №15</w:t>
      </w:r>
    </w:p>
    <w:p w:rsidR="00631E8D" w:rsidRDefault="00631E8D" w:rsidP="00631E8D">
      <w:pPr>
        <w:jc w:val="center"/>
        <w:rPr>
          <w:rFonts w:ascii="Times New Roman" w:hAnsi="Times New Roman"/>
          <w:b/>
          <w:sz w:val="28"/>
          <w:szCs w:val="28"/>
        </w:rPr>
      </w:pPr>
    </w:p>
    <w:p w:rsidR="00631E8D" w:rsidRDefault="00631E8D" w:rsidP="00631E8D">
      <w:pPr>
        <w:jc w:val="center"/>
        <w:rPr>
          <w:rFonts w:ascii="Times New Roman" w:hAnsi="Times New Roman"/>
          <w:b/>
          <w:sz w:val="28"/>
          <w:szCs w:val="28"/>
        </w:rPr>
      </w:pPr>
    </w:p>
    <w:p w:rsidR="00631E8D" w:rsidRDefault="00631E8D" w:rsidP="00631E8D">
      <w:pPr>
        <w:spacing w:after="0" w:line="240" w:lineRule="auto"/>
        <w:jc w:val="center"/>
        <w:rPr>
          <w:rFonts w:ascii="Times New Roman" w:hAnsi="Times New Roman"/>
          <w:b/>
          <w:sz w:val="28"/>
          <w:szCs w:val="28"/>
        </w:rPr>
      </w:pPr>
      <w:r>
        <w:rPr>
          <w:rFonts w:ascii="Times New Roman" w:hAnsi="Times New Roman"/>
          <w:b/>
          <w:sz w:val="28"/>
          <w:szCs w:val="28"/>
        </w:rPr>
        <w:t>УМОВИ</w:t>
      </w:r>
    </w:p>
    <w:p w:rsidR="00631E8D" w:rsidRDefault="00631E8D" w:rsidP="00631E8D">
      <w:pPr>
        <w:spacing w:after="0" w:line="240" w:lineRule="auto"/>
        <w:jc w:val="center"/>
        <w:rPr>
          <w:rFonts w:ascii="Times New Roman" w:hAnsi="Times New Roman"/>
          <w:b/>
          <w:sz w:val="28"/>
          <w:szCs w:val="28"/>
        </w:rPr>
      </w:pPr>
      <w:r>
        <w:rPr>
          <w:rFonts w:ascii="Times New Roman" w:hAnsi="Times New Roman"/>
          <w:b/>
          <w:sz w:val="28"/>
          <w:szCs w:val="28"/>
        </w:rPr>
        <w:t>проведення конкурсу на зайняття вакантної посади  заступника командира підрозділу охорони територіального управління Служби</w:t>
      </w:r>
    </w:p>
    <w:p w:rsidR="00631E8D" w:rsidRDefault="00631E8D" w:rsidP="00631E8D">
      <w:pPr>
        <w:spacing w:after="0" w:line="240" w:lineRule="auto"/>
        <w:jc w:val="center"/>
        <w:rPr>
          <w:rFonts w:ascii="Times New Roman" w:hAnsi="Times New Roman"/>
          <w:b/>
          <w:sz w:val="28"/>
          <w:szCs w:val="28"/>
        </w:rPr>
      </w:pPr>
      <w:r>
        <w:rPr>
          <w:rFonts w:ascii="Times New Roman" w:hAnsi="Times New Roman"/>
          <w:b/>
          <w:sz w:val="28"/>
          <w:szCs w:val="28"/>
        </w:rPr>
        <w:t xml:space="preserve"> судової охорони у Харківській області</w:t>
      </w:r>
    </w:p>
    <w:p w:rsidR="00631E8D" w:rsidRDefault="00631E8D" w:rsidP="00631E8D">
      <w:pPr>
        <w:spacing w:after="0" w:line="240" w:lineRule="auto"/>
        <w:jc w:val="center"/>
        <w:rPr>
          <w:rFonts w:ascii="Times New Roman" w:hAnsi="Times New Roman"/>
          <w:b/>
          <w:sz w:val="28"/>
          <w:szCs w:val="28"/>
        </w:rPr>
      </w:pPr>
    </w:p>
    <w:p w:rsidR="00631E8D" w:rsidRDefault="00631E8D" w:rsidP="00631E8D">
      <w:pPr>
        <w:spacing w:after="0" w:line="240" w:lineRule="auto"/>
        <w:jc w:val="center"/>
        <w:rPr>
          <w:rFonts w:ascii="Times New Roman" w:hAnsi="Times New Roman"/>
          <w:b/>
          <w:sz w:val="28"/>
          <w:szCs w:val="28"/>
        </w:rPr>
      </w:pPr>
      <w:r>
        <w:rPr>
          <w:rFonts w:ascii="Times New Roman" w:hAnsi="Times New Roman"/>
          <w:b/>
          <w:sz w:val="28"/>
          <w:szCs w:val="28"/>
        </w:rPr>
        <w:t>Загальні умови.</w:t>
      </w:r>
    </w:p>
    <w:p w:rsidR="00631E8D" w:rsidRDefault="00631E8D" w:rsidP="00631E8D">
      <w:pPr>
        <w:spacing w:after="0" w:line="240" w:lineRule="auto"/>
        <w:ind w:firstLine="851"/>
        <w:jc w:val="both"/>
        <w:rPr>
          <w:rFonts w:ascii="Times New Roman" w:hAnsi="Times New Roman"/>
          <w:b/>
          <w:sz w:val="28"/>
          <w:szCs w:val="28"/>
        </w:rPr>
      </w:pPr>
      <w:r>
        <w:rPr>
          <w:rFonts w:ascii="Times New Roman" w:hAnsi="Times New Roman"/>
          <w:b/>
          <w:sz w:val="28"/>
          <w:szCs w:val="28"/>
        </w:rPr>
        <w:t xml:space="preserve">1. Основні посадові обов’язки заступника командира підрозділу охорони територіального управління Служби судової охорони у Харківській області: </w:t>
      </w:r>
    </w:p>
    <w:p w:rsidR="00631E8D" w:rsidRDefault="00631E8D" w:rsidP="00631E8D">
      <w:pPr>
        <w:spacing w:after="0" w:line="240" w:lineRule="auto"/>
        <w:ind w:firstLine="851"/>
        <w:jc w:val="both"/>
        <w:rPr>
          <w:rFonts w:ascii="Times New Roman" w:hAnsi="Times New Roman"/>
          <w:b/>
          <w:sz w:val="28"/>
          <w:szCs w:val="28"/>
        </w:rPr>
      </w:pPr>
    </w:p>
    <w:p w:rsidR="00631E8D" w:rsidRDefault="00631E8D" w:rsidP="00631E8D">
      <w:pPr>
        <w:widowControl w:val="0"/>
        <w:autoSpaceDE w:val="0"/>
        <w:autoSpaceDN w:val="0"/>
        <w:adjustRightInd w:val="0"/>
        <w:spacing w:after="0" w:line="240" w:lineRule="auto"/>
        <w:ind w:right="-3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1) здійснює керівництво діяльністю підрозділу в   межах наданих йому начальником територіального управління Служби судової охорони у Харківській області (далі-територіального управління) повноважень;</w:t>
      </w:r>
    </w:p>
    <w:p w:rsidR="00631E8D" w:rsidRDefault="00631E8D" w:rsidP="00631E8D">
      <w:pPr>
        <w:widowControl w:val="0"/>
        <w:autoSpaceDE w:val="0"/>
        <w:autoSpaceDN w:val="0"/>
        <w:adjustRightInd w:val="0"/>
        <w:spacing w:after="0" w:line="240" w:lineRule="auto"/>
        <w:ind w:right="-3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 xml:space="preserve">2) у разі відсутності командира підрозділу охорони  виконує  його  функціональні  обов'язки;  </w:t>
      </w:r>
    </w:p>
    <w:p w:rsidR="00631E8D" w:rsidRDefault="00631E8D" w:rsidP="00631E8D">
      <w:pPr>
        <w:widowControl w:val="0"/>
        <w:autoSpaceDE w:val="0"/>
        <w:autoSpaceDN w:val="0"/>
        <w:adjustRightInd w:val="0"/>
        <w:spacing w:after="0" w:line="240" w:lineRule="auto"/>
        <w:ind w:right="-30"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 розподіляє  у  межах  наданих  йому повноважень обов’язки між особовим складом закладу, контролює своєчасність та якість прийняття  ним  рішень,  сприяє  виявленню  ініціативи  щодо  їх  реалізації;</w:t>
      </w:r>
    </w:p>
    <w:p w:rsidR="00631E8D" w:rsidRDefault="00631E8D" w:rsidP="00631E8D">
      <w:pPr>
        <w:widowControl w:val="0"/>
        <w:autoSpaceDE w:val="0"/>
        <w:autoSpaceDN w:val="0"/>
        <w:adjustRightInd w:val="0"/>
        <w:spacing w:after="0" w:line="240" w:lineRule="auto"/>
        <w:ind w:right="-3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 xml:space="preserve">4) регулює  та контролює  ефективну  взаємодію  взводів підрозділу охорони,  у  межах  наданих </w:t>
      </w:r>
      <w:r>
        <w:rPr>
          <w:rFonts w:ascii="Times New Roman" w:eastAsia="Times New Roman" w:hAnsi="Times New Roman"/>
          <w:sz w:val="28"/>
          <w:szCs w:val="28"/>
          <w:lang w:eastAsia="ru-RU"/>
        </w:rPr>
        <w:t xml:space="preserve"> </w:t>
      </w:r>
      <w:r>
        <w:rPr>
          <w:rFonts w:ascii="Times New Roman" w:eastAsia="Times New Roman" w:hAnsi="Times New Roman"/>
          <w:color w:val="000000"/>
          <w:sz w:val="28"/>
          <w:szCs w:val="28"/>
          <w:lang w:eastAsia="ru-RU"/>
        </w:rPr>
        <w:t>повноважень організовує їх взаємодію з структурними підрозділами територіального управління з питань, що належать до компетенції службової діяльності підрозділу;</w:t>
      </w:r>
    </w:p>
    <w:p w:rsidR="00631E8D" w:rsidRDefault="00631E8D" w:rsidP="00631E8D">
      <w:pPr>
        <w:widowControl w:val="0"/>
        <w:autoSpaceDE w:val="0"/>
        <w:autoSpaceDN w:val="0"/>
        <w:adjustRightInd w:val="0"/>
        <w:spacing w:after="0" w:line="240" w:lineRule="auto"/>
        <w:ind w:right="-3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5) несе персональну відповідальність у межах наданих повноважень за результати  роботи особового складу  підрозділу, виконавчу та службову  дисципліну,  дотримання  правил  охорони  праці,  протипожежної  безпеки  та охорони навколишнього середовища, законності та режиму секретності;</w:t>
      </w:r>
    </w:p>
    <w:p w:rsidR="00631E8D" w:rsidRDefault="00631E8D" w:rsidP="00631E8D">
      <w:pPr>
        <w:widowControl w:val="0"/>
        <w:autoSpaceDE w:val="0"/>
        <w:autoSpaceDN w:val="0"/>
        <w:adjustRightInd w:val="0"/>
        <w:spacing w:after="0" w:line="240" w:lineRule="auto"/>
        <w:ind w:right="-30"/>
        <w:jc w:val="both"/>
        <w:rPr>
          <w:rFonts w:ascii="Times New Roman" w:eastAsia="Times New Roman" w:hAnsi="Times New Roman"/>
          <w:i/>
          <w:color w:val="000000"/>
          <w:sz w:val="28"/>
          <w:szCs w:val="28"/>
          <w:lang w:eastAsia="ru-RU"/>
        </w:rPr>
      </w:pPr>
      <w:r>
        <w:rPr>
          <w:rFonts w:ascii="Times New Roman" w:eastAsia="Times New Roman" w:hAnsi="Times New Roman"/>
          <w:color w:val="000000"/>
          <w:sz w:val="28"/>
          <w:szCs w:val="28"/>
          <w:lang w:eastAsia="ru-RU"/>
        </w:rPr>
        <w:tab/>
        <w:t>6) здійснює заходи,  спрямовані  на  впровадження  передового  досвіду  з  питань  діяльності  підрозділу охорони.</w:t>
      </w:r>
      <w:r>
        <w:rPr>
          <w:rFonts w:ascii="Times New Roman" w:eastAsia="Times New Roman" w:hAnsi="Times New Roman"/>
          <w:i/>
          <w:color w:val="000000"/>
          <w:sz w:val="28"/>
          <w:szCs w:val="28"/>
          <w:lang w:eastAsia="ru-RU"/>
        </w:rPr>
        <w:tab/>
        <w:t xml:space="preserve"> </w:t>
      </w:r>
    </w:p>
    <w:p w:rsidR="00631E8D" w:rsidRDefault="00631E8D" w:rsidP="00631E8D">
      <w:pPr>
        <w:widowControl w:val="0"/>
        <w:autoSpaceDE w:val="0"/>
        <w:autoSpaceDN w:val="0"/>
        <w:adjustRightInd w:val="0"/>
        <w:spacing w:after="0" w:line="240" w:lineRule="auto"/>
        <w:ind w:right="40"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 створює необхідні умови для виявлення особовим складом підрозділу охорони творчої ініціативи, пошуку нових шляхів ефективного вирішення завдань, покладених на підрозділ;</w:t>
      </w:r>
    </w:p>
    <w:p w:rsidR="00631E8D" w:rsidRDefault="00631E8D" w:rsidP="00631E8D">
      <w:pPr>
        <w:widowControl w:val="0"/>
        <w:autoSpaceDE w:val="0"/>
        <w:autoSpaceDN w:val="0"/>
        <w:adjustRightInd w:val="0"/>
        <w:spacing w:after="0" w:line="240" w:lineRule="auto"/>
        <w:ind w:right="40"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 регулює роботу  підрозділу  з  його  ефективної  взаємодії  з  структурними  підрозділами територіального управління;</w:t>
      </w:r>
    </w:p>
    <w:p w:rsidR="00631E8D" w:rsidRDefault="00631E8D" w:rsidP="00631E8D">
      <w:pPr>
        <w:widowControl w:val="0"/>
        <w:autoSpaceDE w:val="0"/>
        <w:autoSpaceDN w:val="0"/>
        <w:adjustRightInd w:val="0"/>
        <w:spacing w:after="0" w:line="240" w:lineRule="auto"/>
        <w:ind w:right="40"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 аналізує  стан  і  тенденції  діяльності  територіального управління  за напрямом,  який належить  до компетенції  підрозділу охорони,  вносить  пропозиції  щодо  усунення негативних  та  закріплення  позитивних  тенденцій;</w:t>
      </w:r>
    </w:p>
    <w:p w:rsidR="00631E8D" w:rsidRDefault="00631E8D" w:rsidP="00631E8D">
      <w:pPr>
        <w:widowControl w:val="0"/>
        <w:autoSpaceDE w:val="0"/>
        <w:autoSpaceDN w:val="0"/>
        <w:adjustRightInd w:val="0"/>
        <w:spacing w:after="0" w:line="240" w:lineRule="auto"/>
        <w:ind w:right="40"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  здійснює  функції  з  управління  особовим складом закладу відповідно до законодавства України про працю та проходження служби.</w:t>
      </w:r>
      <w:r>
        <w:rPr>
          <w:rFonts w:ascii="Times New Roman" w:eastAsia="Times New Roman" w:hAnsi="Times New Roman"/>
          <w:color w:val="000000"/>
          <w:sz w:val="28"/>
          <w:szCs w:val="28"/>
          <w:lang w:eastAsia="ru-RU"/>
        </w:rPr>
        <w:tab/>
        <w:t xml:space="preserve"> </w:t>
      </w:r>
    </w:p>
    <w:p w:rsidR="00631E8D" w:rsidRDefault="00631E8D" w:rsidP="00631E8D">
      <w:pPr>
        <w:widowControl w:val="0"/>
        <w:autoSpaceDE w:val="0"/>
        <w:autoSpaceDN w:val="0"/>
        <w:adjustRightInd w:val="0"/>
        <w:spacing w:after="0" w:line="240" w:lineRule="auto"/>
        <w:ind w:right="40"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 сприяє  підвищенню  кваліфікації  особового  складу  закладу;</w:t>
      </w:r>
    </w:p>
    <w:p w:rsidR="00631E8D" w:rsidRDefault="00631E8D" w:rsidP="00631E8D">
      <w:pPr>
        <w:widowControl w:val="0"/>
        <w:autoSpaceDE w:val="0"/>
        <w:autoSpaceDN w:val="0"/>
        <w:adjustRightInd w:val="0"/>
        <w:spacing w:after="0" w:line="240" w:lineRule="auto"/>
        <w:ind w:right="40"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  здійснює  контроль  за своєчасним  та  якісним  виконанням  завдань керівництва  територіального управління;</w:t>
      </w:r>
    </w:p>
    <w:p w:rsidR="00631E8D" w:rsidRDefault="00631E8D" w:rsidP="00631E8D">
      <w:pPr>
        <w:widowControl w:val="0"/>
        <w:autoSpaceDE w:val="0"/>
        <w:autoSpaceDN w:val="0"/>
        <w:adjustRightInd w:val="0"/>
        <w:spacing w:after="0" w:line="240" w:lineRule="auto"/>
        <w:ind w:right="40"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13) забезпечує високий рівень фізичної, вогневої та службової підготовки особового складу закладу;</w:t>
      </w:r>
    </w:p>
    <w:p w:rsidR="00631E8D" w:rsidRDefault="00631E8D" w:rsidP="00631E8D">
      <w:pPr>
        <w:widowControl w:val="0"/>
        <w:autoSpaceDE w:val="0"/>
        <w:autoSpaceDN w:val="0"/>
        <w:adjustRightInd w:val="0"/>
        <w:spacing w:after="0" w:line="240" w:lineRule="auto"/>
        <w:ind w:right="40"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14) здійснює  контроль  за  веденням  діловодства  відповідно  до  чинного законодавства. </w:t>
      </w:r>
    </w:p>
    <w:p w:rsidR="00631E8D" w:rsidRDefault="00631E8D" w:rsidP="00631E8D">
      <w:pPr>
        <w:widowControl w:val="0"/>
        <w:autoSpaceDE w:val="0"/>
        <w:autoSpaceDN w:val="0"/>
        <w:adjustRightInd w:val="0"/>
        <w:spacing w:after="0" w:line="240" w:lineRule="auto"/>
        <w:ind w:right="-30"/>
        <w:jc w:val="both"/>
        <w:rPr>
          <w:rFonts w:ascii="Times New Roman" w:eastAsia="Times New Roman" w:hAnsi="Times New Roman"/>
          <w:color w:val="000000"/>
          <w:sz w:val="28"/>
          <w:szCs w:val="28"/>
          <w:lang w:eastAsia="ru-RU"/>
        </w:rPr>
      </w:pPr>
    </w:p>
    <w:p w:rsidR="00631E8D" w:rsidRDefault="00631E8D" w:rsidP="00631E8D">
      <w:pPr>
        <w:widowControl w:val="0"/>
        <w:autoSpaceDE w:val="0"/>
        <w:autoSpaceDN w:val="0"/>
        <w:adjustRightInd w:val="0"/>
        <w:spacing w:before="15" w:after="0" w:line="285" w:lineRule="exact"/>
        <w:ind w:right="-30"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p>
    <w:p w:rsidR="00631E8D" w:rsidRDefault="00631E8D" w:rsidP="00631E8D">
      <w:pPr>
        <w:widowControl w:val="0"/>
        <w:autoSpaceDE w:val="0"/>
        <w:autoSpaceDN w:val="0"/>
        <w:adjustRightInd w:val="0"/>
        <w:spacing w:after="0" w:line="240" w:lineRule="auto"/>
        <w:ind w:right="40" w:firstLine="708"/>
        <w:jc w:val="both"/>
        <w:rPr>
          <w:rFonts w:ascii="Times New Roman" w:hAnsi="Times New Roman"/>
          <w:color w:val="000000"/>
          <w:sz w:val="28"/>
          <w:szCs w:val="28"/>
        </w:rPr>
      </w:pPr>
    </w:p>
    <w:p w:rsidR="00631E8D" w:rsidRDefault="00631E8D" w:rsidP="00631E8D">
      <w:pPr>
        <w:spacing w:after="0" w:line="240" w:lineRule="auto"/>
        <w:ind w:firstLine="851"/>
        <w:rPr>
          <w:rFonts w:ascii="Times New Roman" w:hAnsi="Times New Roman"/>
          <w:b/>
          <w:sz w:val="28"/>
        </w:rPr>
      </w:pPr>
      <w:r>
        <w:rPr>
          <w:rFonts w:ascii="Times New Roman" w:hAnsi="Times New Roman"/>
          <w:b/>
          <w:sz w:val="28"/>
        </w:rPr>
        <w:t>2. Умови оплати праці:</w:t>
      </w:r>
    </w:p>
    <w:p w:rsidR="00631E8D" w:rsidRDefault="00631E8D" w:rsidP="00631E8D">
      <w:pPr>
        <w:spacing w:after="0" w:line="240" w:lineRule="auto"/>
        <w:ind w:firstLine="851"/>
        <w:rPr>
          <w:rFonts w:ascii="Times New Roman" w:hAnsi="Times New Roman"/>
          <w:b/>
          <w:sz w:val="28"/>
        </w:rPr>
      </w:pPr>
    </w:p>
    <w:p w:rsidR="00631E8D" w:rsidRDefault="00631E8D" w:rsidP="00631E8D">
      <w:pPr>
        <w:spacing w:after="0" w:line="240" w:lineRule="auto"/>
        <w:ind w:firstLine="851"/>
        <w:jc w:val="both"/>
        <w:rPr>
          <w:rFonts w:ascii="Times New Roman" w:hAnsi="Times New Roman"/>
          <w:sz w:val="28"/>
        </w:rPr>
      </w:pPr>
      <w:r>
        <w:rPr>
          <w:rFonts w:ascii="Times New Roman" w:hAnsi="Times New Roman"/>
          <w:sz w:val="28"/>
        </w:rPr>
        <w:t>1) посадовий оклад –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  – 6910 гривень;</w:t>
      </w:r>
    </w:p>
    <w:p w:rsidR="00631E8D" w:rsidRDefault="00631E8D" w:rsidP="00631E8D">
      <w:pPr>
        <w:spacing w:after="0" w:line="240" w:lineRule="auto"/>
        <w:ind w:firstLine="851"/>
        <w:jc w:val="both"/>
        <w:rPr>
          <w:rFonts w:ascii="Times New Roman" w:hAnsi="Times New Roman"/>
          <w:sz w:val="28"/>
        </w:rPr>
      </w:pPr>
      <w:r>
        <w:rPr>
          <w:rFonts w:ascii="Times New Roman" w:hAnsi="Times New Roman"/>
          <w:sz w:val="28"/>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631E8D" w:rsidRDefault="00631E8D" w:rsidP="00631E8D">
      <w:pPr>
        <w:spacing w:after="0" w:line="240" w:lineRule="auto"/>
        <w:ind w:firstLine="851"/>
        <w:jc w:val="both"/>
        <w:rPr>
          <w:rFonts w:ascii="Times New Roman" w:hAnsi="Times New Roman"/>
          <w:sz w:val="28"/>
        </w:rPr>
      </w:pP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b/>
          <w:sz w:val="28"/>
        </w:rPr>
        <w:t>3. Інформація про строковість чи безстроковість призначення на посаду:</w:t>
      </w: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sz w:val="28"/>
        </w:rPr>
        <w:t xml:space="preserve"> безстроково. </w:t>
      </w:r>
    </w:p>
    <w:p w:rsidR="00631E8D" w:rsidRDefault="00631E8D" w:rsidP="00631E8D">
      <w:pPr>
        <w:spacing w:after="0" w:line="240" w:lineRule="auto"/>
        <w:ind w:firstLine="851"/>
        <w:jc w:val="both"/>
        <w:rPr>
          <w:rFonts w:ascii="Times New Roman" w:hAnsi="Times New Roman"/>
          <w:sz w:val="28"/>
          <w:lang w:val="ru-RU"/>
        </w:rPr>
      </w:pPr>
    </w:p>
    <w:p w:rsidR="00631E8D" w:rsidRDefault="00631E8D" w:rsidP="00631E8D">
      <w:pPr>
        <w:spacing w:after="0" w:line="240" w:lineRule="auto"/>
        <w:ind w:firstLine="851"/>
        <w:jc w:val="both"/>
        <w:rPr>
          <w:rFonts w:ascii="Times New Roman" w:hAnsi="Times New Roman"/>
          <w:b/>
          <w:sz w:val="28"/>
          <w:lang w:val="ru-RU"/>
        </w:rPr>
      </w:pPr>
      <w:r>
        <w:rPr>
          <w:rFonts w:ascii="Times New Roman" w:hAnsi="Times New Roman"/>
          <w:b/>
          <w:sz w:val="28"/>
        </w:rPr>
        <w:t>4. Перелік документів, необхідних для участі в конкурсі, та строк їх подання:</w:t>
      </w:r>
    </w:p>
    <w:p w:rsidR="00631E8D" w:rsidRDefault="00631E8D" w:rsidP="00631E8D">
      <w:pPr>
        <w:spacing w:after="0" w:line="240" w:lineRule="auto"/>
        <w:ind w:firstLine="851"/>
        <w:jc w:val="both"/>
        <w:rPr>
          <w:rFonts w:ascii="Times New Roman" w:hAnsi="Times New Roman"/>
          <w:sz w:val="28"/>
          <w:lang w:val="ru-RU"/>
        </w:rPr>
      </w:pP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sz w:val="28"/>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sz w:val="28"/>
        </w:rPr>
        <w:t xml:space="preserve">2) копія паспорта громадянина України; </w:t>
      </w: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sz w:val="28"/>
        </w:rPr>
        <w:t xml:space="preserve">3) копії (копії) документа (документів) про освіту; </w:t>
      </w: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sz w:val="28"/>
        </w:rPr>
        <w:t xml:space="preserve">4) заповнена особова картка визначеного зразка, автобіографія, фотокартка розміром 30 х 40 мм; </w:t>
      </w: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sz w:val="28"/>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sz w:val="28"/>
        </w:rPr>
        <w:t xml:space="preserve">6) копія трудової книжки (за наявності); </w:t>
      </w:r>
    </w:p>
    <w:p w:rsidR="00631E8D" w:rsidRDefault="00631E8D" w:rsidP="00A53B64">
      <w:pPr>
        <w:spacing w:after="0" w:line="240" w:lineRule="auto"/>
        <w:ind w:firstLine="851"/>
        <w:jc w:val="both"/>
        <w:rPr>
          <w:rFonts w:ascii="Times New Roman" w:hAnsi="Times New Roman"/>
          <w:sz w:val="28"/>
          <w:lang w:val="ru-RU"/>
        </w:rPr>
      </w:pPr>
      <w:r>
        <w:rPr>
          <w:rFonts w:ascii="Times New Roman" w:hAnsi="Times New Roman"/>
          <w:sz w:val="28"/>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w:t>
      </w:r>
      <w:r w:rsidR="00A53B64">
        <w:rPr>
          <w:rFonts w:ascii="Times New Roman" w:hAnsi="Times New Roman"/>
          <w:sz w:val="28"/>
        </w:rPr>
        <w:t>,</w:t>
      </w:r>
      <w:r w:rsidR="00A53B64" w:rsidRPr="00A53B64">
        <w:rPr>
          <w:rFonts w:ascii="Times New Roman" w:hAnsi="Times New Roman"/>
          <w:sz w:val="28"/>
          <w:lang w:val="ru-RU"/>
        </w:rPr>
        <w:t xml:space="preserve"> </w:t>
      </w:r>
      <w:proofErr w:type="spellStart"/>
      <w:r w:rsidR="00A53B64">
        <w:rPr>
          <w:rFonts w:ascii="Times New Roman" w:hAnsi="Times New Roman"/>
          <w:sz w:val="28"/>
          <w:lang w:val="ru-RU"/>
        </w:rPr>
        <w:t>сертифікат</w:t>
      </w:r>
      <w:proofErr w:type="spellEnd"/>
      <w:r w:rsidR="00A53B64">
        <w:rPr>
          <w:rFonts w:ascii="Times New Roman" w:hAnsi="Times New Roman"/>
          <w:sz w:val="28"/>
          <w:lang w:val="ru-RU"/>
        </w:rPr>
        <w:t xml:space="preserve"> </w:t>
      </w:r>
      <w:proofErr w:type="spellStart"/>
      <w:r w:rsidR="00A53B64">
        <w:rPr>
          <w:rFonts w:ascii="Times New Roman" w:hAnsi="Times New Roman"/>
          <w:sz w:val="28"/>
          <w:lang w:val="ru-RU"/>
        </w:rPr>
        <w:t>наркологічного</w:t>
      </w:r>
      <w:proofErr w:type="spellEnd"/>
      <w:r w:rsidR="00A53B64">
        <w:rPr>
          <w:rFonts w:ascii="Times New Roman" w:hAnsi="Times New Roman"/>
          <w:sz w:val="28"/>
          <w:lang w:val="ru-RU"/>
        </w:rPr>
        <w:t xml:space="preserve"> </w:t>
      </w:r>
      <w:proofErr w:type="spellStart"/>
      <w:r w:rsidR="00A53B64">
        <w:rPr>
          <w:rFonts w:ascii="Times New Roman" w:hAnsi="Times New Roman"/>
          <w:sz w:val="28"/>
          <w:lang w:val="ru-RU"/>
        </w:rPr>
        <w:t>огляду</w:t>
      </w:r>
      <w:proofErr w:type="spellEnd"/>
      <w:r w:rsidR="00A53B64">
        <w:rPr>
          <w:rFonts w:ascii="Times New Roman" w:hAnsi="Times New Roman"/>
          <w:sz w:val="28"/>
          <w:lang w:val="ru-RU"/>
        </w:rPr>
        <w:t xml:space="preserve"> та </w:t>
      </w:r>
      <w:proofErr w:type="spellStart"/>
      <w:r w:rsidR="00A53B64">
        <w:rPr>
          <w:rFonts w:ascii="Times New Roman" w:hAnsi="Times New Roman"/>
          <w:sz w:val="28"/>
          <w:lang w:val="ru-RU"/>
        </w:rPr>
        <w:t>медична</w:t>
      </w:r>
      <w:proofErr w:type="spellEnd"/>
      <w:r w:rsidR="00A53B64">
        <w:rPr>
          <w:rFonts w:ascii="Times New Roman" w:hAnsi="Times New Roman"/>
          <w:sz w:val="28"/>
          <w:lang w:val="ru-RU"/>
        </w:rPr>
        <w:t xml:space="preserve"> </w:t>
      </w:r>
      <w:proofErr w:type="spellStart"/>
      <w:r w:rsidR="00A53B64">
        <w:rPr>
          <w:rFonts w:ascii="Times New Roman" w:hAnsi="Times New Roman"/>
          <w:sz w:val="28"/>
          <w:lang w:val="ru-RU"/>
        </w:rPr>
        <w:t>довідка</w:t>
      </w:r>
      <w:proofErr w:type="spellEnd"/>
      <w:r w:rsidR="00A53B64">
        <w:rPr>
          <w:rFonts w:ascii="Times New Roman" w:hAnsi="Times New Roman"/>
          <w:sz w:val="28"/>
          <w:lang w:val="ru-RU"/>
        </w:rPr>
        <w:t xml:space="preserve"> </w:t>
      </w:r>
      <w:proofErr w:type="spellStart"/>
      <w:r w:rsidR="00A53B64">
        <w:rPr>
          <w:rFonts w:ascii="Times New Roman" w:hAnsi="Times New Roman"/>
          <w:sz w:val="28"/>
          <w:lang w:val="ru-RU"/>
        </w:rPr>
        <w:t>психіатричного</w:t>
      </w:r>
      <w:proofErr w:type="spellEnd"/>
      <w:r w:rsidR="00A53B64">
        <w:rPr>
          <w:rFonts w:ascii="Times New Roman" w:hAnsi="Times New Roman"/>
          <w:sz w:val="28"/>
          <w:lang w:val="ru-RU"/>
        </w:rPr>
        <w:t xml:space="preserve"> </w:t>
      </w:r>
      <w:proofErr w:type="spellStart"/>
      <w:r w:rsidR="00A53B64">
        <w:rPr>
          <w:rFonts w:ascii="Times New Roman" w:hAnsi="Times New Roman"/>
          <w:sz w:val="28"/>
          <w:lang w:val="ru-RU"/>
        </w:rPr>
        <w:t>огляду</w:t>
      </w:r>
      <w:proofErr w:type="spellEnd"/>
      <w:r w:rsidR="00A53B64">
        <w:rPr>
          <w:rFonts w:ascii="Times New Roman" w:hAnsi="Times New Roman"/>
          <w:sz w:val="28"/>
        </w:rPr>
        <w:t xml:space="preserve">; </w:t>
      </w: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sz w:val="28"/>
        </w:rPr>
        <w:t xml:space="preserve">8) копія військового квитка або посвідчення особи військовослужбовця (для військовозобов’язаних або військовослужбовців). </w:t>
      </w:r>
    </w:p>
    <w:p w:rsidR="00631E8D" w:rsidRDefault="00631E8D" w:rsidP="00631E8D">
      <w:pPr>
        <w:spacing w:after="0" w:line="240" w:lineRule="auto"/>
        <w:ind w:firstLine="851"/>
        <w:jc w:val="both"/>
        <w:rPr>
          <w:rFonts w:ascii="Times New Roman" w:hAnsi="Times New Roman"/>
          <w:sz w:val="28"/>
        </w:rPr>
      </w:pPr>
      <w:r>
        <w:rPr>
          <w:rFonts w:ascii="Times New Roman" w:hAnsi="Times New Roman"/>
          <w:sz w:val="28"/>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631E8D" w:rsidRDefault="00631E8D" w:rsidP="00631E8D">
      <w:pPr>
        <w:spacing w:after="0" w:line="240" w:lineRule="auto"/>
        <w:ind w:firstLine="851"/>
        <w:jc w:val="both"/>
        <w:rPr>
          <w:rFonts w:ascii="Times New Roman" w:hAnsi="Times New Roman"/>
          <w:sz w:val="28"/>
          <w:szCs w:val="28"/>
        </w:rPr>
      </w:pPr>
      <w:r>
        <w:rPr>
          <w:rFonts w:ascii="Times New Roman" w:hAnsi="Times New Roman"/>
          <w:sz w:val="28"/>
          <w:szCs w:val="28"/>
        </w:rPr>
        <w:t xml:space="preserve">У відповідності до частини 3 статті 54 Закону України «Про національну поліцію»,  </w:t>
      </w:r>
      <w:r>
        <w:rPr>
          <w:rStyle w:val="rvts0"/>
          <w:rFonts w:ascii="Times New Roman" w:hAnsi="Times New Roman"/>
          <w:sz w:val="28"/>
          <w:szCs w:val="28"/>
        </w:rPr>
        <w:t>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631E8D" w:rsidRDefault="00631E8D" w:rsidP="00631E8D">
      <w:pPr>
        <w:spacing w:after="0" w:line="240" w:lineRule="auto"/>
        <w:ind w:firstLine="773"/>
        <w:jc w:val="both"/>
        <w:rPr>
          <w:rFonts w:ascii="Times New Roman" w:hAnsi="Times New Roman"/>
          <w:sz w:val="28"/>
        </w:rPr>
      </w:pPr>
      <w:r>
        <w:rPr>
          <w:rFonts w:ascii="Times New Roman" w:hAnsi="Times New Roman"/>
          <w:sz w:val="28"/>
        </w:rPr>
        <w:t>Документи приймаються з 09.00 07</w:t>
      </w:r>
      <w:r>
        <w:rPr>
          <w:rFonts w:ascii="Times New Roman" w:hAnsi="Times New Roman"/>
          <w:sz w:val="28"/>
          <w:lang w:val="ru-RU"/>
        </w:rPr>
        <w:t xml:space="preserve"> </w:t>
      </w:r>
      <w:proofErr w:type="spellStart"/>
      <w:r>
        <w:rPr>
          <w:rFonts w:ascii="Times New Roman" w:hAnsi="Times New Roman"/>
          <w:sz w:val="28"/>
          <w:lang w:val="ru-RU"/>
        </w:rPr>
        <w:t>жовтня</w:t>
      </w:r>
      <w:proofErr w:type="spellEnd"/>
      <w:r>
        <w:rPr>
          <w:rFonts w:ascii="Times New Roman" w:hAnsi="Times New Roman"/>
          <w:sz w:val="28"/>
        </w:rPr>
        <w:t xml:space="preserve"> 2019 року  до 09.00 21</w:t>
      </w:r>
      <w:r>
        <w:rPr>
          <w:rFonts w:ascii="Times New Roman" w:hAnsi="Times New Roman"/>
          <w:sz w:val="28"/>
          <w:lang w:val="ru-RU"/>
        </w:rPr>
        <w:t xml:space="preserve"> </w:t>
      </w:r>
      <w:proofErr w:type="spellStart"/>
      <w:r>
        <w:rPr>
          <w:rFonts w:ascii="Times New Roman" w:hAnsi="Times New Roman"/>
          <w:sz w:val="28"/>
          <w:lang w:val="ru-RU"/>
        </w:rPr>
        <w:t>жовтня</w:t>
      </w:r>
      <w:proofErr w:type="spellEnd"/>
      <w:r>
        <w:rPr>
          <w:rFonts w:ascii="Times New Roman" w:hAnsi="Times New Roman"/>
          <w:sz w:val="28"/>
        </w:rPr>
        <w:t xml:space="preserve"> 2019 року за </w:t>
      </w:r>
      <w:proofErr w:type="spellStart"/>
      <w:r>
        <w:rPr>
          <w:rFonts w:ascii="Times New Roman" w:hAnsi="Times New Roman"/>
          <w:sz w:val="28"/>
        </w:rPr>
        <w:t>адресою</w:t>
      </w:r>
      <w:proofErr w:type="spellEnd"/>
      <w:r>
        <w:rPr>
          <w:rFonts w:ascii="Times New Roman" w:hAnsi="Times New Roman"/>
          <w:sz w:val="28"/>
        </w:rPr>
        <w:t xml:space="preserve">: </w:t>
      </w:r>
      <w:r>
        <w:rPr>
          <w:rFonts w:ascii="Times New Roman" w:hAnsi="Times New Roman"/>
          <w:sz w:val="28"/>
          <w:lang w:val="ru-RU"/>
        </w:rPr>
        <w:t>м</w:t>
      </w:r>
      <w:r>
        <w:rPr>
          <w:rFonts w:ascii="Times New Roman" w:hAnsi="Times New Roman"/>
          <w:sz w:val="28"/>
        </w:rPr>
        <w:t>. Харків, майдан Героїв Небесної Сотні, 36.</w:t>
      </w:r>
    </w:p>
    <w:p w:rsidR="00631E8D" w:rsidRDefault="00631E8D" w:rsidP="00631E8D">
      <w:pPr>
        <w:spacing w:after="0" w:line="240" w:lineRule="auto"/>
        <w:ind w:firstLine="851"/>
        <w:jc w:val="both"/>
        <w:rPr>
          <w:rFonts w:ascii="Times New Roman" w:hAnsi="Times New Roman"/>
          <w:sz w:val="28"/>
        </w:rPr>
      </w:pPr>
      <w:r>
        <w:rPr>
          <w:rFonts w:ascii="Times New Roman" w:hAnsi="Times New Roman"/>
          <w:sz w:val="28"/>
        </w:rPr>
        <w:t>На заступника командира підрозділу охорони територіального управління Служби судової охорони у Харківській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631E8D" w:rsidRDefault="00631E8D" w:rsidP="00631E8D">
      <w:pPr>
        <w:spacing w:after="0" w:line="240" w:lineRule="auto"/>
        <w:ind w:firstLine="851"/>
        <w:jc w:val="both"/>
        <w:rPr>
          <w:rFonts w:ascii="Times New Roman" w:hAnsi="Times New Roman"/>
          <w:sz w:val="28"/>
        </w:rPr>
      </w:pPr>
    </w:p>
    <w:p w:rsidR="00631E8D" w:rsidRDefault="00631E8D" w:rsidP="00631E8D">
      <w:pPr>
        <w:spacing w:after="0" w:line="240" w:lineRule="auto"/>
        <w:ind w:firstLine="851"/>
        <w:jc w:val="both"/>
        <w:rPr>
          <w:rFonts w:ascii="Times New Roman" w:hAnsi="Times New Roman"/>
          <w:b/>
          <w:sz w:val="28"/>
        </w:rPr>
      </w:pPr>
      <w:r>
        <w:rPr>
          <w:rFonts w:ascii="Times New Roman" w:hAnsi="Times New Roman"/>
          <w:b/>
          <w:sz w:val="28"/>
        </w:rPr>
        <w:t>5. Місце, дата та час початку проведення конкурсу:</w:t>
      </w: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b/>
          <w:sz w:val="28"/>
        </w:rPr>
        <w:t xml:space="preserve"> </w:t>
      </w:r>
    </w:p>
    <w:p w:rsidR="00631E8D" w:rsidRDefault="00631E8D" w:rsidP="00631E8D">
      <w:pPr>
        <w:spacing w:after="0" w:line="240" w:lineRule="auto"/>
        <w:ind w:firstLine="851"/>
        <w:jc w:val="both"/>
        <w:rPr>
          <w:rFonts w:ascii="Times New Roman" w:hAnsi="Times New Roman"/>
          <w:sz w:val="28"/>
        </w:rPr>
      </w:pPr>
      <w:r>
        <w:rPr>
          <w:rFonts w:ascii="Times New Roman" w:hAnsi="Times New Roman"/>
          <w:sz w:val="28"/>
          <w:lang w:val="ru-RU"/>
        </w:rPr>
        <w:t>м</w:t>
      </w:r>
      <w:r>
        <w:rPr>
          <w:rFonts w:ascii="Times New Roman" w:hAnsi="Times New Roman"/>
          <w:sz w:val="28"/>
        </w:rPr>
        <w:t xml:space="preserve">. Харків, вул. Динамівська, </w:t>
      </w:r>
      <w:r w:rsidR="00B33D3D">
        <w:rPr>
          <w:rFonts w:ascii="Times New Roman" w:hAnsi="Times New Roman"/>
          <w:sz w:val="28"/>
        </w:rPr>
        <w:t>10, стадіон «Динамо» з 09.00  2</w:t>
      </w:r>
      <w:r w:rsidR="00B33D3D">
        <w:rPr>
          <w:rFonts w:ascii="Times New Roman" w:hAnsi="Times New Roman"/>
          <w:sz w:val="28"/>
          <w:lang w:val="ru-RU"/>
        </w:rPr>
        <w:t>4</w:t>
      </w:r>
      <w:r>
        <w:rPr>
          <w:rFonts w:ascii="Times New Roman" w:hAnsi="Times New Roman"/>
          <w:sz w:val="28"/>
        </w:rPr>
        <w:t xml:space="preserve"> жовтня 2019 року.</w:t>
      </w:r>
    </w:p>
    <w:p w:rsidR="00631E8D" w:rsidRDefault="00631E8D" w:rsidP="00631E8D">
      <w:pPr>
        <w:spacing w:after="0" w:line="240" w:lineRule="auto"/>
        <w:ind w:firstLine="851"/>
        <w:jc w:val="both"/>
        <w:rPr>
          <w:rFonts w:ascii="Times New Roman" w:hAnsi="Times New Roman"/>
          <w:sz w:val="28"/>
        </w:rPr>
      </w:pPr>
    </w:p>
    <w:p w:rsidR="00631E8D" w:rsidRDefault="00631E8D" w:rsidP="00631E8D">
      <w:pPr>
        <w:spacing w:after="0" w:line="240" w:lineRule="auto"/>
        <w:ind w:firstLine="851"/>
        <w:jc w:val="both"/>
        <w:rPr>
          <w:rFonts w:ascii="Times New Roman" w:hAnsi="Times New Roman"/>
          <w:b/>
          <w:sz w:val="28"/>
        </w:rPr>
      </w:pPr>
      <w:r>
        <w:rPr>
          <w:rFonts w:ascii="Times New Roman" w:hAnsi="Times New Roman"/>
          <w:b/>
          <w:sz w:val="28"/>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631E8D" w:rsidRDefault="00631E8D" w:rsidP="00631E8D">
      <w:pPr>
        <w:spacing w:after="0" w:line="240" w:lineRule="auto"/>
        <w:ind w:firstLine="851"/>
        <w:jc w:val="both"/>
        <w:rPr>
          <w:rFonts w:ascii="Times New Roman" w:hAnsi="Times New Roman"/>
          <w:sz w:val="28"/>
          <w:lang w:val="ru-RU"/>
        </w:rPr>
      </w:pP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sz w:val="28"/>
        </w:rPr>
        <w:t xml:space="preserve">Журавель Віктор Іванович, 098-401-10-48 </w:t>
      </w:r>
      <w:hyperlink r:id="rId21" w:history="1">
        <w:r>
          <w:rPr>
            <w:rStyle w:val="a3"/>
            <w:rFonts w:ascii="Times New Roman" w:hAnsi="Times New Roman"/>
            <w:color w:val="000000"/>
            <w:sz w:val="28"/>
            <w:lang w:val="ru-RU"/>
          </w:rPr>
          <w:t>volobuiev</w:t>
        </w:r>
        <w:r>
          <w:rPr>
            <w:rStyle w:val="a3"/>
            <w:rFonts w:ascii="Times New Roman" w:hAnsi="Times New Roman"/>
            <w:color w:val="000000"/>
            <w:sz w:val="28"/>
          </w:rPr>
          <w:t>@sso.court.gov.ua</w:t>
        </w:r>
      </w:hyperlink>
    </w:p>
    <w:p w:rsidR="00631E8D" w:rsidRDefault="00631E8D" w:rsidP="00631E8D">
      <w:pPr>
        <w:rPr>
          <w:lang w:val="ru-RU"/>
        </w:rPr>
      </w:pPr>
    </w:p>
    <w:p w:rsidR="00631E8D" w:rsidRDefault="00631E8D" w:rsidP="00631E8D">
      <w:pPr>
        <w:spacing w:after="0"/>
        <w:ind w:firstLine="851"/>
        <w:jc w:val="center"/>
        <w:rPr>
          <w:rFonts w:ascii="Times New Roman" w:hAnsi="Times New Roman"/>
          <w:b/>
          <w:sz w:val="28"/>
          <w:szCs w:val="28"/>
        </w:rPr>
      </w:pPr>
      <w:r>
        <w:rPr>
          <w:rFonts w:ascii="Times New Roman" w:hAnsi="Times New Roman"/>
          <w:b/>
          <w:sz w:val="28"/>
          <w:szCs w:val="28"/>
        </w:rPr>
        <w:t>Квалі</w:t>
      </w:r>
      <w:r>
        <w:rPr>
          <w:rFonts w:ascii="Times New Roman" w:hAnsi="Times New Roman"/>
          <w:sz w:val="28"/>
          <w:szCs w:val="28"/>
        </w:rPr>
        <w:t>ф</w:t>
      </w:r>
      <w:r>
        <w:rPr>
          <w:rFonts w:ascii="Times New Roman" w:hAnsi="Times New Roman"/>
          <w:b/>
          <w:sz w:val="28"/>
          <w:szCs w:val="28"/>
        </w:rPr>
        <w:t>ікаційні вимоги.</w:t>
      </w:r>
    </w:p>
    <w:tbl>
      <w:tblPr>
        <w:tblW w:w="9464" w:type="dxa"/>
        <w:tblLook w:val="04A0" w:firstRow="1" w:lastRow="0" w:firstColumn="1" w:lastColumn="0" w:noHBand="0" w:noVBand="1"/>
      </w:tblPr>
      <w:tblGrid>
        <w:gridCol w:w="5070"/>
        <w:gridCol w:w="4394"/>
      </w:tblGrid>
      <w:tr w:rsidR="00631E8D" w:rsidTr="00631E8D">
        <w:tc>
          <w:tcPr>
            <w:tcW w:w="5070" w:type="dxa"/>
            <w:hideMark/>
          </w:tcPr>
          <w:p w:rsidR="00631E8D" w:rsidRDefault="00631E8D">
            <w:pPr>
              <w:spacing w:after="0"/>
              <w:jc w:val="both"/>
              <w:rPr>
                <w:rFonts w:ascii="Times New Roman" w:hAnsi="Times New Roman"/>
                <w:sz w:val="28"/>
                <w:szCs w:val="28"/>
              </w:rPr>
            </w:pPr>
            <w:r>
              <w:rPr>
                <w:rFonts w:ascii="Times New Roman" w:hAnsi="Times New Roman"/>
                <w:sz w:val="28"/>
                <w:szCs w:val="28"/>
              </w:rPr>
              <w:t>1. Освіта</w:t>
            </w:r>
          </w:p>
        </w:tc>
        <w:tc>
          <w:tcPr>
            <w:tcW w:w="4394" w:type="dxa"/>
            <w:hideMark/>
          </w:tcPr>
          <w:p w:rsidR="00631E8D" w:rsidRDefault="00631E8D">
            <w:pPr>
              <w:widowControl w:val="0"/>
              <w:tabs>
                <w:tab w:val="left" w:pos="4071"/>
              </w:tabs>
              <w:autoSpaceDE w:val="0"/>
              <w:autoSpaceDN w:val="0"/>
              <w:adjustRightInd w:val="0"/>
              <w:spacing w:before="35" w:after="0" w:line="285" w:lineRule="exact"/>
              <w:ind w:right="-30"/>
              <w:jc w:val="both"/>
              <w:rPr>
                <w:rFonts w:ascii="Times New Roman" w:hAnsi="Times New Roman"/>
                <w:sz w:val="28"/>
                <w:szCs w:val="28"/>
              </w:rPr>
            </w:pPr>
            <w:r>
              <w:rPr>
                <w:rFonts w:ascii="Times New Roman" w:hAnsi="Times New Roman"/>
                <w:color w:val="000000"/>
                <w:sz w:val="28"/>
                <w:szCs w:val="28"/>
              </w:rPr>
              <w:t xml:space="preserve">Вища  освіта  в галузі знань «Право» або «Воєнні науки, національна безпека, безпека державного кордону» за  </w:t>
            </w:r>
            <w:r>
              <w:rPr>
                <w:rFonts w:ascii="Times New Roman" w:hAnsi="Times New Roman"/>
                <w:sz w:val="28"/>
                <w:szCs w:val="28"/>
              </w:rPr>
              <w:t>ступенем вищої освіти спеціаліст*, бакалавр.</w:t>
            </w:r>
          </w:p>
        </w:tc>
      </w:tr>
      <w:tr w:rsidR="00631E8D" w:rsidTr="00631E8D">
        <w:tc>
          <w:tcPr>
            <w:tcW w:w="5070" w:type="dxa"/>
            <w:hideMark/>
          </w:tcPr>
          <w:p w:rsidR="00631E8D" w:rsidRDefault="00631E8D">
            <w:pPr>
              <w:spacing w:after="0"/>
              <w:jc w:val="both"/>
              <w:rPr>
                <w:rFonts w:ascii="Times New Roman" w:hAnsi="Times New Roman"/>
                <w:sz w:val="28"/>
                <w:szCs w:val="28"/>
                <w:lang w:val="en-US"/>
              </w:rPr>
            </w:pPr>
            <w:r>
              <w:rPr>
                <w:rFonts w:ascii="Times New Roman" w:hAnsi="Times New Roman"/>
                <w:sz w:val="28"/>
                <w:szCs w:val="28"/>
              </w:rPr>
              <w:t>2. Досвід роботи</w:t>
            </w:r>
          </w:p>
        </w:tc>
        <w:tc>
          <w:tcPr>
            <w:tcW w:w="4394" w:type="dxa"/>
            <w:hideMark/>
          </w:tcPr>
          <w:p w:rsidR="00631E8D" w:rsidRDefault="00631E8D">
            <w:pPr>
              <w:widowControl w:val="0"/>
              <w:autoSpaceDE w:val="0"/>
              <w:autoSpaceDN w:val="0"/>
              <w:adjustRightInd w:val="0"/>
              <w:spacing w:after="0" w:line="360" w:lineRule="exact"/>
              <w:ind w:right="43"/>
              <w:jc w:val="both"/>
              <w:rPr>
                <w:rFonts w:ascii="Times New Roman" w:hAnsi="Times New Roman"/>
                <w:sz w:val="28"/>
                <w:szCs w:val="28"/>
              </w:rPr>
            </w:pPr>
            <w:r>
              <w:rPr>
                <w:rFonts w:ascii="Times New Roman" w:hAnsi="Times New Roman"/>
                <w:color w:val="000000"/>
                <w:sz w:val="28"/>
                <w:szCs w:val="28"/>
              </w:rPr>
              <w:t>Стаж роботи за фахом на військовій службі або службі в правоохоронних органах на посадах офіцерського (начальницького) складу не менше 3 років або в інших сферах (державної служби) не менше 4 років.</w:t>
            </w:r>
          </w:p>
        </w:tc>
      </w:tr>
      <w:tr w:rsidR="00631E8D" w:rsidTr="00631E8D">
        <w:tc>
          <w:tcPr>
            <w:tcW w:w="5070" w:type="dxa"/>
            <w:hideMark/>
          </w:tcPr>
          <w:p w:rsidR="00631E8D" w:rsidRDefault="00631E8D">
            <w:pPr>
              <w:spacing w:after="0"/>
              <w:jc w:val="both"/>
              <w:rPr>
                <w:rFonts w:ascii="Times New Roman" w:hAnsi="Times New Roman"/>
                <w:sz w:val="28"/>
                <w:szCs w:val="28"/>
              </w:rPr>
            </w:pPr>
            <w:r>
              <w:rPr>
                <w:rFonts w:ascii="Times New Roman" w:hAnsi="Times New Roman"/>
                <w:sz w:val="28"/>
                <w:szCs w:val="28"/>
              </w:rPr>
              <w:t>3. Володіння державною</w:t>
            </w:r>
          </w:p>
          <w:p w:rsidR="00631E8D" w:rsidRDefault="00631E8D">
            <w:pPr>
              <w:spacing w:after="0"/>
              <w:jc w:val="both"/>
              <w:rPr>
                <w:rFonts w:ascii="Times New Roman" w:hAnsi="Times New Roman"/>
                <w:sz w:val="28"/>
                <w:szCs w:val="28"/>
              </w:rPr>
            </w:pPr>
            <w:r>
              <w:rPr>
                <w:rFonts w:ascii="Times New Roman" w:hAnsi="Times New Roman"/>
                <w:sz w:val="28"/>
                <w:szCs w:val="28"/>
              </w:rPr>
              <w:t xml:space="preserve"> мовою</w:t>
            </w:r>
          </w:p>
        </w:tc>
        <w:tc>
          <w:tcPr>
            <w:tcW w:w="4394" w:type="dxa"/>
            <w:hideMark/>
          </w:tcPr>
          <w:p w:rsidR="00631E8D" w:rsidRDefault="00631E8D">
            <w:pPr>
              <w:spacing w:after="0"/>
              <w:jc w:val="both"/>
              <w:rPr>
                <w:rFonts w:ascii="Times New Roman" w:hAnsi="Times New Roman"/>
                <w:sz w:val="28"/>
                <w:szCs w:val="28"/>
              </w:rPr>
            </w:pPr>
            <w:r>
              <w:rPr>
                <w:rFonts w:ascii="Times New Roman" w:hAnsi="Times New Roman"/>
                <w:sz w:val="28"/>
                <w:szCs w:val="28"/>
              </w:rPr>
              <w:t>Вільне володіння державною мовою.</w:t>
            </w:r>
          </w:p>
        </w:tc>
      </w:tr>
    </w:tbl>
    <w:p w:rsidR="00631E8D" w:rsidRDefault="00631E8D" w:rsidP="00631E8D">
      <w:pPr>
        <w:spacing w:after="0"/>
        <w:ind w:firstLine="851"/>
        <w:jc w:val="center"/>
        <w:rPr>
          <w:rFonts w:ascii="Times New Roman" w:hAnsi="Times New Roman"/>
          <w:b/>
          <w:sz w:val="28"/>
          <w:szCs w:val="28"/>
        </w:rPr>
      </w:pPr>
      <w:r>
        <w:rPr>
          <w:rFonts w:ascii="Times New Roman" w:hAnsi="Times New Roman"/>
          <w:b/>
          <w:sz w:val="28"/>
          <w:szCs w:val="28"/>
        </w:rPr>
        <w:t>Вимоги до компетентності.</w:t>
      </w:r>
    </w:p>
    <w:tbl>
      <w:tblPr>
        <w:tblW w:w="9645" w:type="dxa"/>
        <w:tblLook w:val="04A0" w:firstRow="1" w:lastRow="0" w:firstColumn="1" w:lastColumn="0" w:noHBand="0" w:noVBand="1"/>
      </w:tblPr>
      <w:tblGrid>
        <w:gridCol w:w="108"/>
        <w:gridCol w:w="4768"/>
        <w:gridCol w:w="619"/>
        <w:gridCol w:w="4076"/>
        <w:gridCol w:w="74"/>
      </w:tblGrid>
      <w:tr w:rsidR="00631E8D" w:rsidTr="00631E8D">
        <w:trPr>
          <w:gridBefore w:val="1"/>
          <w:wBefore w:w="108" w:type="dxa"/>
        </w:trPr>
        <w:tc>
          <w:tcPr>
            <w:tcW w:w="4768" w:type="dxa"/>
          </w:tcPr>
          <w:p w:rsidR="00631E8D" w:rsidRDefault="00631E8D">
            <w:pPr>
              <w:spacing w:before="120" w:after="0" w:line="240" w:lineRule="auto"/>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1. Наявність лідерських якостей</w:t>
            </w:r>
          </w:p>
          <w:p w:rsidR="00631E8D" w:rsidRDefault="00631E8D">
            <w:pPr>
              <w:spacing w:after="0" w:line="240" w:lineRule="auto"/>
              <w:jc w:val="both"/>
              <w:rPr>
                <w:rFonts w:ascii="Times New Roman" w:hAnsi="Times New Roman"/>
                <w:sz w:val="28"/>
              </w:rPr>
            </w:pPr>
          </w:p>
        </w:tc>
        <w:tc>
          <w:tcPr>
            <w:tcW w:w="4769" w:type="dxa"/>
            <w:gridSpan w:val="3"/>
            <w:hideMark/>
          </w:tcPr>
          <w:p w:rsidR="00631E8D" w:rsidRDefault="00631E8D">
            <w:pPr>
              <w:spacing w:after="0" w:line="240" w:lineRule="auto"/>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Встановлення  цілей,  пріоритетів  та орієнтирів; </w:t>
            </w:r>
          </w:p>
          <w:p w:rsidR="00631E8D" w:rsidRDefault="00631E8D">
            <w:pPr>
              <w:spacing w:before="120" w:after="0" w:line="240" w:lineRule="auto"/>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Стратегічне планування; Багатофункціональність; </w:t>
            </w:r>
          </w:p>
          <w:p w:rsidR="00631E8D" w:rsidRDefault="00631E8D">
            <w:pPr>
              <w:spacing w:before="120" w:after="0" w:line="240" w:lineRule="auto"/>
              <w:rPr>
                <w:rFonts w:ascii="Times New Roman" w:hAnsi="Times New Roman"/>
                <w:sz w:val="28"/>
              </w:rPr>
            </w:pPr>
            <w:r>
              <w:rPr>
                <w:rFonts w:ascii="Times New Roman" w:eastAsia="Times New Roman" w:hAnsi="Times New Roman"/>
                <w:color w:val="000000"/>
                <w:sz w:val="28"/>
                <w:szCs w:val="24"/>
                <w:lang w:eastAsia="ru-RU"/>
              </w:rPr>
              <w:t>Ведення ділових переговорів; Досягнення кінцевих результатів.</w:t>
            </w:r>
          </w:p>
        </w:tc>
      </w:tr>
      <w:tr w:rsidR="00631E8D" w:rsidTr="00631E8D">
        <w:trPr>
          <w:gridBefore w:val="1"/>
          <w:wBefore w:w="108" w:type="dxa"/>
        </w:trPr>
        <w:tc>
          <w:tcPr>
            <w:tcW w:w="4768" w:type="dxa"/>
            <w:hideMark/>
          </w:tcPr>
          <w:p w:rsidR="00631E8D" w:rsidRDefault="00631E8D">
            <w:pPr>
              <w:spacing w:after="0" w:line="240" w:lineRule="auto"/>
              <w:jc w:val="both"/>
              <w:rPr>
                <w:rFonts w:ascii="Times New Roman" w:hAnsi="Times New Roman"/>
                <w:sz w:val="28"/>
              </w:rPr>
            </w:pPr>
            <w:r>
              <w:rPr>
                <w:color w:val="000000"/>
                <w:sz w:val="28"/>
                <w:szCs w:val="24"/>
              </w:rPr>
              <w:t>2.</w:t>
            </w:r>
            <w:r>
              <w:rPr>
                <w:rFonts w:ascii="Times New Roman" w:hAnsi="Times New Roman"/>
                <w:color w:val="000000"/>
                <w:sz w:val="28"/>
                <w:szCs w:val="24"/>
              </w:rPr>
              <w:t>Вміння приймати ефективні рішення</w:t>
            </w:r>
          </w:p>
        </w:tc>
        <w:tc>
          <w:tcPr>
            <w:tcW w:w="4769" w:type="dxa"/>
            <w:gridSpan w:val="3"/>
            <w:hideMark/>
          </w:tcPr>
          <w:p w:rsidR="00631E8D" w:rsidRDefault="00631E8D">
            <w:pPr>
              <w:spacing w:after="0" w:line="240" w:lineRule="auto"/>
              <w:jc w:val="both"/>
              <w:rPr>
                <w:rFonts w:ascii="Times New Roman" w:hAnsi="Times New Roman"/>
                <w:sz w:val="28"/>
              </w:rPr>
            </w:pPr>
            <w:r>
              <w:rPr>
                <w:rFonts w:ascii="Times New Roman" w:hAnsi="Times New Roman"/>
                <w:color w:val="000000"/>
                <w:sz w:val="28"/>
                <w:szCs w:val="24"/>
              </w:rPr>
              <w:t xml:space="preserve">Здатність швидко приймати рішення та діяти </w:t>
            </w:r>
            <w:r>
              <w:rPr>
                <w:color w:val="000000"/>
                <w:sz w:val="28"/>
                <w:szCs w:val="24"/>
              </w:rPr>
              <w:t xml:space="preserve">в </w:t>
            </w:r>
            <w:r>
              <w:rPr>
                <w:rFonts w:ascii="Times New Roman" w:hAnsi="Times New Roman"/>
                <w:color w:val="000000"/>
                <w:sz w:val="28"/>
                <w:szCs w:val="24"/>
              </w:rPr>
              <w:t>екстремальних ситуаціях.</w:t>
            </w:r>
          </w:p>
        </w:tc>
      </w:tr>
      <w:tr w:rsidR="00631E8D" w:rsidTr="00631E8D">
        <w:trPr>
          <w:gridBefore w:val="1"/>
          <w:wBefore w:w="108" w:type="dxa"/>
        </w:trPr>
        <w:tc>
          <w:tcPr>
            <w:tcW w:w="4768" w:type="dxa"/>
            <w:hideMark/>
          </w:tcPr>
          <w:p w:rsidR="00631E8D" w:rsidRDefault="00631E8D">
            <w:pPr>
              <w:spacing w:after="0" w:line="240" w:lineRule="auto"/>
              <w:jc w:val="both"/>
              <w:rPr>
                <w:rFonts w:ascii="Times New Roman" w:hAnsi="Times New Roman"/>
                <w:sz w:val="28"/>
              </w:rPr>
            </w:pPr>
            <w:r>
              <w:rPr>
                <w:color w:val="000000"/>
                <w:sz w:val="28"/>
                <w:szCs w:val="24"/>
              </w:rPr>
              <w:t xml:space="preserve">3. </w:t>
            </w:r>
            <w:r>
              <w:rPr>
                <w:rFonts w:ascii="Times New Roman" w:hAnsi="Times New Roman"/>
                <w:color w:val="000000"/>
                <w:sz w:val="28"/>
                <w:szCs w:val="24"/>
              </w:rPr>
              <w:t>Комунікація та взаємодія</w:t>
            </w:r>
          </w:p>
        </w:tc>
        <w:tc>
          <w:tcPr>
            <w:tcW w:w="4769" w:type="dxa"/>
            <w:gridSpan w:val="3"/>
            <w:hideMark/>
          </w:tcPr>
          <w:p w:rsidR="00631E8D" w:rsidRDefault="00631E8D">
            <w:pPr>
              <w:widowControl w:val="0"/>
              <w:autoSpaceDE w:val="0"/>
              <w:autoSpaceDN w:val="0"/>
              <w:adjustRightInd w:val="0"/>
              <w:spacing w:after="0" w:line="320" w:lineRule="exact"/>
              <w:ind w:right="-37"/>
              <w:jc w:val="both"/>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Вміння  здійснювати  ефективну  комунікацію та проводити публічні виступи; </w:t>
            </w:r>
          </w:p>
          <w:p w:rsidR="00631E8D" w:rsidRDefault="00631E8D">
            <w:pPr>
              <w:widowControl w:val="0"/>
              <w:autoSpaceDE w:val="0"/>
              <w:autoSpaceDN w:val="0"/>
              <w:adjustRightInd w:val="0"/>
              <w:spacing w:after="0" w:line="315" w:lineRule="exact"/>
              <w:ind w:right="-38"/>
              <w:rPr>
                <w:rFonts w:ascii="Times New Roman" w:hAnsi="Times New Roman"/>
                <w:sz w:val="28"/>
              </w:rPr>
            </w:pPr>
            <w:r>
              <w:rPr>
                <w:rFonts w:ascii="Times New Roman" w:eastAsia="Times New Roman" w:hAnsi="Times New Roman"/>
                <w:color w:val="000000"/>
                <w:sz w:val="28"/>
                <w:szCs w:val="24"/>
                <w:lang w:eastAsia="ru-RU"/>
              </w:rPr>
              <w:t>Відкритість.</w:t>
            </w:r>
          </w:p>
        </w:tc>
      </w:tr>
      <w:tr w:rsidR="00631E8D" w:rsidTr="00631E8D">
        <w:trPr>
          <w:gridBefore w:val="1"/>
          <w:wBefore w:w="108" w:type="dxa"/>
        </w:trPr>
        <w:tc>
          <w:tcPr>
            <w:tcW w:w="4768" w:type="dxa"/>
            <w:hideMark/>
          </w:tcPr>
          <w:p w:rsidR="00631E8D" w:rsidRDefault="00631E8D">
            <w:pPr>
              <w:spacing w:after="0" w:line="240" w:lineRule="auto"/>
              <w:jc w:val="both"/>
              <w:rPr>
                <w:rFonts w:ascii="Times New Roman" w:hAnsi="Times New Roman"/>
                <w:sz w:val="28"/>
              </w:rPr>
            </w:pPr>
            <w:r>
              <w:rPr>
                <w:color w:val="000000"/>
                <w:sz w:val="28"/>
                <w:szCs w:val="24"/>
              </w:rPr>
              <w:t>4.</w:t>
            </w:r>
            <w:r>
              <w:rPr>
                <w:rFonts w:ascii="Times New Roman" w:hAnsi="Times New Roman"/>
                <w:color w:val="000000"/>
                <w:sz w:val="28"/>
                <w:szCs w:val="24"/>
              </w:rPr>
              <w:t>Управління організацією та персоналом</w:t>
            </w:r>
          </w:p>
        </w:tc>
        <w:tc>
          <w:tcPr>
            <w:tcW w:w="4769" w:type="dxa"/>
            <w:gridSpan w:val="3"/>
            <w:hideMark/>
          </w:tcPr>
          <w:p w:rsidR="00631E8D" w:rsidRDefault="00631E8D">
            <w:pPr>
              <w:widowControl w:val="0"/>
              <w:autoSpaceDE w:val="0"/>
              <w:autoSpaceDN w:val="0"/>
              <w:adjustRightInd w:val="0"/>
              <w:spacing w:after="0" w:line="315" w:lineRule="exact"/>
              <w:ind w:right="-38"/>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Організація роботи та контроль; </w:t>
            </w:r>
          </w:p>
          <w:p w:rsidR="00631E8D" w:rsidRDefault="00631E8D">
            <w:pPr>
              <w:widowControl w:val="0"/>
              <w:autoSpaceDE w:val="0"/>
              <w:autoSpaceDN w:val="0"/>
              <w:adjustRightInd w:val="0"/>
              <w:spacing w:after="0" w:line="315" w:lineRule="exact"/>
              <w:ind w:right="-38"/>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Управління людськими ресурсами; </w:t>
            </w:r>
          </w:p>
          <w:p w:rsidR="00631E8D" w:rsidRDefault="00631E8D">
            <w:pPr>
              <w:widowControl w:val="0"/>
              <w:autoSpaceDE w:val="0"/>
              <w:autoSpaceDN w:val="0"/>
              <w:adjustRightInd w:val="0"/>
              <w:spacing w:after="0" w:line="315" w:lineRule="exact"/>
              <w:ind w:right="-38"/>
              <w:rPr>
                <w:rFonts w:ascii="Times New Roman" w:hAnsi="Times New Roman"/>
                <w:sz w:val="28"/>
              </w:rPr>
            </w:pPr>
            <w:r>
              <w:rPr>
                <w:rFonts w:ascii="Times New Roman" w:eastAsia="Times New Roman" w:hAnsi="Times New Roman"/>
                <w:color w:val="000000"/>
                <w:sz w:val="28"/>
                <w:szCs w:val="24"/>
                <w:lang w:eastAsia="ru-RU"/>
              </w:rPr>
              <w:t>Вміння мотивувати підлеглих працівників.</w:t>
            </w:r>
          </w:p>
        </w:tc>
      </w:tr>
      <w:tr w:rsidR="00631E8D" w:rsidTr="00631E8D">
        <w:trPr>
          <w:gridBefore w:val="1"/>
          <w:wBefore w:w="108" w:type="dxa"/>
        </w:trPr>
        <w:tc>
          <w:tcPr>
            <w:tcW w:w="4768" w:type="dxa"/>
          </w:tcPr>
          <w:p w:rsidR="00631E8D" w:rsidRDefault="00631E8D">
            <w:pPr>
              <w:spacing w:before="120" w:after="0" w:line="240" w:lineRule="auto"/>
              <w:contextualSpacing/>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5. Особистісні компетенції</w:t>
            </w:r>
          </w:p>
          <w:p w:rsidR="00631E8D" w:rsidRDefault="00631E8D">
            <w:pPr>
              <w:spacing w:after="0" w:line="240" w:lineRule="auto"/>
              <w:jc w:val="both"/>
              <w:rPr>
                <w:rFonts w:ascii="Times New Roman" w:hAnsi="Times New Roman"/>
                <w:sz w:val="28"/>
              </w:rPr>
            </w:pPr>
          </w:p>
        </w:tc>
        <w:tc>
          <w:tcPr>
            <w:tcW w:w="4769" w:type="dxa"/>
            <w:gridSpan w:val="3"/>
            <w:hideMark/>
          </w:tcPr>
          <w:p w:rsidR="00631E8D" w:rsidRDefault="00631E8D">
            <w:pPr>
              <w:widowControl w:val="0"/>
              <w:autoSpaceDE w:val="0"/>
              <w:autoSpaceDN w:val="0"/>
              <w:adjustRightInd w:val="0"/>
              <w:spacing w:after="0" w:line="320" w:lineRule="exact"/>
              <w:ind w:right="-36"/>
              <w:jc w:val="both"/>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Принциповість, рішучість і вимогливість під час прийняття рішень; </w:t>
            </w:r>
          </w:p>
          <w:p w:rsidR="00631E8D" w:rsidRDefault="00631E8D">
            <w:pPr>
              <w:widowControl w:val="0"/>
              <w:autoSpaceDE w:val="0"/>
              <w:autoSpaceDN w:val="0"/>
              <w:adjustRightInd w:val="0"/>
              <w:spacing w:after="0" w:line="315" w:lineRule="exact"/>
              <w:ind w:right="-38"/>
              <w:rPr>
                <w:rFonts w:ascii="Times New Roman" w:hAnsi="Times New Roman"/>
                <w:sz w:val="28"/>
              </w:rPr>
            </w:pPr>
            <w:r>
              <w:rPr>
                <w:rFonts w:ascii="Times New Roman" w:eastAsia="Times New Roman" w:hAnsi="Times New Roman"/>
                <w:color w:val="000000"/>
                <w:sz w:val="28"/>
                <w:szCs w:val="24"/>
                <w:lang w:eastAsia="ru-RU"/>
              </w:rPr>
              <w:t>Системність; Самоорганізація та саморозвиток; Політична нейтральність.</w:t>
            </w:r>
          </w:p>
        </w:tc>
      </w:tr>
      <w:tr w:rsidR="00631E8D" w:rsidTr="00631E8D">
        <w:trPr>
          <w:gridBefore w:val="1"/>
          <w:wBefore w:w="108" w:type="dxa"/>
        </w:trPr>
        <w:tc>
          <w:tcPr>
            <w:tcW w:w="4768" w:type="dxa"/>
            <w:hideMark/>
          </w:tcPr>
          <w:p w:rsidR="00631E8D" w:rsidRDefault="00631E8D">
            <w:pPr>
              <w:spacing w:after="0" w:line="240" w:lineRule="auto"/>
              <w:jc w:val="both"/>
              <w:rPr>
                <w:rFonts w:ascii="Times New Roman" w:hAnsi="Times New Roman"/>
                <w:sz w:val="28"/>
              </w:rPr>
            </w:pPr>
            <w:r>
              <w:rPr>
                <w:rFonts w:ascii="Times New Roman" w:hAnsi="Times New Roman"/>
                <w:color w:val="000000"/>
                <w:sz w:val="28"/>
                <w:szCs w:val="24"/>
              </w:rPr>
              <w:t>6.Забезпечення громадського порядку</w:t>
            </w:r>
          </w:p>
        </w:tc>
        <w:tc>
          <w:tcPr>
            <w:tcW w:w="4769" w:type="dxa"/>
            <w:gridSpan w:val="3"/>
            <w:hideMark/>
          </w:tcPr>
          <w:p w:rsidR="00631E8D" w:rsidRDefault="00631E8D">
            <w:pPr>
              <w:widowControl w:val="0"/>
              <w:autoSpaceDE w:val="0"/>
              <w:autoSpaceDN w:val="0"/>
              <w:adjustRightInd w:val="0"/>
              <w:spacing w:after="0" w:line="320" w:lineRule="exact"/>
              <w:jc w:val="both"/>
              <w:rPr>
                <w:rFonts w:ascii="Times New Roman" w:eastAsia="Times New Roman" w:hAnsi="Times New Roman"/>
                <w:color w:val="000000"/>
                <w:sz w:val="28"/>
                <w:szCs w:val="24"/>
                <w:lang w:eastAsia="ru-RU"/>
              </w:rPr>
            </w:pPr>
            <w:r>
              <w:rPr>
                <w:rFonts w:ascii="Times New Roman" w:eastAsia="Times New Roman" w:hAnsi="Times New Roman"/>
                <w:sz w:val="24"/>
                <w:szCs w:val="24"/>
                <w:lang w:eastAsia="ru-RU"/>
              </w:rPr>
              <w:t>З</w:t>
            </w:r>
            <w:r>
              <w:rPr>
                <w:rFonts w:ascii="Times New Roman" w:eastAsia="Times New Roman" w:hAnsi="Times New Roman"/>
                <w:color w:val="000000"/>
                <w:sz w:val="28"/>
                <w:szCs w:val="24"/>
                <w:lang w:eastAsia="ru-RU"/>
              </w:rPr>
              <w:t xml:space="preserve">нання законодавства, яке регулює діяльність судових та правоохоронних органів; </w:t>
            </w:r>
          </w:p>
          <w:p w:rsidR="00631E8D" w:rsidRDefault="00631E8D">
            <w:pPr>
              <w:widowControl w:val="0"/>
              <w:autoSpaceDE w:val="0"/>
              <w:autoSpaceDN w:val="0"/>
              <w:adjustRightInd w:val="0"/>
              <w:spacing w:after="0" w:line="320" w:lineRule="exact"/>
              <w:jc w:val="both"/>
              <w:rPr>
                <w:rFonts w:ascii="Times New Roman" w:hAnsi="Times New Roman"/>
                <w:sz w:val="28"/>
              </w:rPr>
            </w:pPr>
            <w:r>
              <w:rPr>
                <w:rFonts w:ascii="Times New Roman" w:eastAsia="Times New Roman" w:hAnsi="Times New Roman"/>
                <w:color w:val="000000"/>
                <w:sz w:val="28"/>
                <w:szCs w:val="24"/>
                <w:lang w:eastAsia="ru-RU"/>
              </w:rPr>
              <w:t>Знання  системи  правоохоронних  органів, розмежування  їх  компетенції,  порядок забезпечення їх співпраці.</w:t>
            </w:r>
          </w:p>
        </w:tc>
      </w:tr>
      <w:tr w:rsidR="00631E8D" w:rsidTr="00631E8D">
        <w:trPr>
          <w:gridBefore w:val="1"/>
          <w:wBefore w:w="108" w:type="dxa"/>
        </w:trPr>
        <w:tc>
          <w:tcPr>
            <w:tcW w:w="4768" w:type="dxa"/>
            <w:hideMark/>
          </w:tcPr>
          <w:p w:rsidR="00631E8D" w:rsidRDefault="00631E8D">
            <w:pPr>
              <w:widowControl w:val="0"/>
              <w:autoSpaceDE w:val="0"/>
              <w:autoSpaceDN w:val="0"/>
              <w:adjustRightInd w:val="0"/>
              <w:spacing w:after="0" w:line="320" w:lineRule="exact"/>
              <w:ind w:right="-38"/>
              <w:jc w:val="both"/>
              <w:rPr>
                <w:rFonts w:ascii="Times New Roman" w:hAnsi="Times New Roman"/>
                <w:sz w:val="28"/>
              </w:rPr>
            </w:pPr>
            <w:r>
              <w:rPr>
                <w:rFonts w:ascii="Times New Roman" w:eastAsia="Times New Roman" w:hAnsi="Times New Roman"/>
                <w:color w:val="000000"/>
                <w:sz w:val="28"/>
                <w:szCs w:val="24"/>
                <w:lang w:eastAsia="ru-RU"/>
              </w:rPr>
              <w:t>7. Робота з інформацією</w:t>
            </w:r>
          </w:p>
        </w:tc>
        <w:tc>
          <w:tcPr>
            <w:tcW w:w="4769" w:type="dxa"/>
            <w:gridSpan w:val="3"/>
            <w:hideMark/>
          </w:tcPr>
          <w:p w:rsidR="00631E8D" w:rsidRDefault="00631E8D">
            <w:pPr>
              <w:widowControl w:val="0"/>
              <w:autoSpaceDE w:val="0"/>
              <w:autoSpaceDN w:val="0"/>
              <w:adjustRightInd w:val="0"/>
              <w:spacing w:after="0" w:line="320" w:lineRule="exact"/>
              <w:ind w:right="-38"/>
              <w:jc w:val="both"/>
              <w:rPr>
                <w:rFonts w:ascii="Times New Roman" w:hAnsi="Times New Roman"/>
                <w:sz w:val="28"/>
              </w:rPr>
            </w:pPr>
            <w:r>
              <w:rPr>
                <w:rFonts w:ascii="Times New Roman" w:eastAsia="Times New Roman" w:hAnsi="Times New Roman"/>
                <w:color w:val="000000"/>
                <w:sz w:val="28"/>
                <w:szCs w:val="24"/>
                <w:lang w:eastAsia="ru-RU"/>
              </w:rPr>
              <w:t>Знання основ законодавства про інформацію</w:t>
            </w:r>
          </w:p>
        </w:tc>
      </w:tr>
      <w:tr w:rsidR="00631E8D" w:rsidTr="00631E8D">
        <w:trPr>
          <w:gridAfter w:val="1"/>
          <w:wAfter w:w="74" w:type="dxa"/>
        </w:trPr>
        <w:tc>
          <w:tcPr>
            <w:tcW w:w="5495" w:type="dxa"/>
            <w:gridSpan w:val="3"/>
          </w:tcPr>
          <w:p w:rsidR="00631E8D" w:rsidRDefault="00631E8D">
            <w:pPr>
              <w:spacing w:line="240" w:lineRule="auto"/>
              <w:ind w:firstLine="127"/>
              <w:jc w:val="both"/>
              <w:rPr>
                <w:rFonts w:ascii="Times New Roman" w:hAnsi="Times New Roman"/>
                <w:i/>
                <w:sz w:val="28"/>
                <w:szCs w:val="28"/>
              </w:rPr>
            </w:pPr>
          </w:p>
        </w:tc>
        <w:tc>
          <w:tcPr>
            <w:tcW w:w="4076" w:type="dxa"/>
          </w:tcPr>
          <w:p w:rsidR="00631E8D" w:rsidRDefault="00631E8D">
            <w:pPr>
              <w:pStyle w:val="a4"/>
              <w:jc w:val="both"/>
              <w:rPr>
                <w:rFonts w:ascii="Times New Roman" w:hAnsi="Times New Roman"/>
                <w:color w:val="000000"/>
                <w:sz w:val="28"/>
                <w:szCs w:val="28"/>
                <w:lang w:val="uk-UA"/>
              </w:rPr>
            </w:pPr>
          </w:p>
        </w:tc>
      </w:tr>
    </w:tbl>
    <w:p w:rsidR="00631E8D" w:rsidRDefault="00631E8D" w:rsidP="00631E8D">
      <w:pPr>
        <w:spacing w:after="0" w:line="240" w:lineRule="auto"/>
        <w:ind w:firstLine="851"/>
        <w:jc w:val="center"/>
        <w:rPr>
          <w:rFonts w:ascii="Times New Roman" w:hAnsi="Times New Roman"/>
          <w:b/>
          <w:sz w:val="28"/>
          <w:szCs w:val="28"/>
        </w:rPr>
      </w:pPr>
      <w:r>
        <w:rPr>
          <w:rFonts w:ascii="Times New Roman" w:hAnsi="Times New Roman"/>
          <w:b/>
          <w:sz w:val="28"/>
          <w:szCs w:val="28"/>
        </w:rPr>
        <w:t>Професійні знання.</w:t>
      </w:r>
    </w:p>
    <w:p w:rsidR="00631E8D" w:rsidRDefault="00631E8D" w:rsidP="00631E8D">
      <w:pPr>
        <w:spacing w:after="0" w:line="240" w:lineRule="auto"/>
        <w:ind w:firstLine="851"/>
        <w:jc w:val="center"/>
        <w:rPr>
          <w:rFonts w:ascii="Times New Roman" w:hAnsi="Times New Roman"/>
          <w:b/>
          <w:sz w:val="28"/>
          <w:szCs w:val="28"/>
        </w:rPr>
      </w:pPr>
    </w:p>
    <w:tbl>
      <w:tblPr>
        <w:tblW w:w="0" w:type="auto"/>
        <w:tblLook w:val="04A0" w:firstRow="1" w:lastRow="0" w:firstColumn="1" w:lastColumn="0" w:noHBand="0" w:noVBand="1"/>
      </w:tblPr>
      <w:tblGrid>
        <w:gridCol w:w="3836"/>
        <w:gridCol w:w="5735"/>
      </w:tblGrid>
      <w:tr w:rsidR="00631E8D" w:rsidTr="00631E8D">
        <w:tc>
          <w:tcPr>
            <w:tcW w:w="3836" w:type="dxa"/>
            <w:hideMark/>
          </w:tcPr>
          <w:p w:rsidR="00631E8D" w:rsidRDefault="00631E8D">
            <w:pPr>
              <w:spacing w:after="0" w:line="240" w:lineRule="auto"/>
              <w:jc w:val="both"/>
              <w:rPr>
                <w:rFonts w:ascii="Times New Roman" w:hAnsi="Times New Roman"/>
                <w:sz w:val="28"/>
                <w:szCs w:val="28"/>
              </w:rPr>
            </w:pPr>
            <w:r>
              <w:rPr>
                <w:rFonts w:ascii="Times New Roman" w:hAnsi="Times New Roman"/>
                <w:sz w:val="28"/>
                <w:szCs w:val="28"/>
              </w:rPr>
              <w:t>1. Знання законодавства</w:t>
            </w:r>
          </w:p>
        </w:tc>
        <w:tc>
          <w:tcPr>
            <w:tcW w:w="5735" w:type="dxa"/>
            <w:hideMark/>
          </w:tcPr>
          <w:p w:rsidR="00631E8D" w:rsidRDefault="00631E8D">
            <w:pPr>
              <w:widowControl w:val="0"/>
              <w:autoSpaceDE w:val="0"/>
              <w:autoSpaceDN w:val="0"/>
              <w:adjustRightInd w:val="0"/>
              <w:spacing w:before="35" w:after="0" w:line="285" w:lineRule="exact"/>
              <w:ind w:right="-30"/>
              <w:jc w:val="both"/>
              <w:rPr>
                <w:rFonts w:ascii="Times New Roman" w:hAnsi="Times New Roman"/>
                <w:sz w:val="28"/>
                <w:szCs w:val="28"/>
              </w:rPr>
            </w:pPr>
            <w:r>
              <w:rPr>
                <w:rFonts w:ascii="Times New Roman" w:hAnsi="Times New Roman"/>
                <w:sz w:val="28"/>
                <w:szCs w:val="28"/>
              </w:rPr>
              <w:t xml:space="preserve">Знання: </w:t>
            </w:r>
            <w:r>
              <w:rPr>
                <w:rFonts w:ascii="Times New Roman" w:eastAsia="Times New Roman" w:hAnsi="Times New Roman"/>
                <w:color w:val="000000"/>
                <w:sz w:val="28"/>
                <w:szCs w:val="28"/>
                <w:lang w:eastAsia="ru-RU"/>
              </w:rPr>
              <w:t>Конституції України, законів України, указів Президента України,   нормативно-правових  актів  Верховної  Ради  України,  Кабінету  Міністрів  України,  інших нормативно-правових  актів  та  нормативних  документів,  що  стосуються  діяльності Служби судової охорони, Дисциплінарного статуту Національної поліції України; практики застосування законодавства з питань, що належать до компетенції підрозділу охорони; основні засади державної політики у сфері правоохоронної діяльності, інформаційної безпеки; основних чинників, що впливають на стан об'єктів охорони, збереження матеріальних та інших цінностей; основ державного управління; основ організації праці та управління; правил ділового етикету; правил і норми охорони праці та протипожежного захисту.</w:t>
            </w:r>
          </w:p>
        </w:tc>
      </w:tr>
      <w:tr w:rsidR="00631E8D" w:rsidTr="00631E8D">
        <w:tc>
          <w:tcPr>
            <w:tcW w:w="3836" w:type="dxa"/>
            <w:hideMark/>
          </w:tcPr>
          <w:p w:rsidR="00631E8D" w:rsidRDefault="00631E8D">
            <w:pPr>
              <w:spacing w:after="0" w:line="240" w:lineRule="auto"/>
              <w:jc w:val="both"/>
              <w:rPr>
                <w:rFonts w:ascii="Times New Roman" w:hAnsi="Times New Roman"/>
                <w:sz w:val="28"/>
                <w:szCs w:val="28"/>
              </w:rPr>
            </w:pPr>
            <w:r>
              <w:rPr>
                <w:rFonts w:ascii="Times New Roman" w:hAnsi="Times New Roman"/>
                <w:sz w:val="28"/>
                <w:szCs w:val="28"/>
              </w:rPr>
              <w:t>2. Знання спеціального</w:t>
            </w:r>
          </w:p>
          <w:p w:rsidR="00631E8D" w:rsidRDefault="00631E8D">
            <w:pPr>
              <w:spacing w:after="0" w:line="240" w:lineRule="auto"/>
              <w:jc w:val="both"/>
              <w:rPr>
                <w:rFonts w:ascii="Times New Roman" w:hAnsi="Times New Roman"/>
                <w:sz w:val="28"/>
                <w:szCs w:val="28"/>
              </w:rPr>
            </w:pPr>
            <w:r>
              <w:rPr>
                <w:rFonts w:ascii="Times New Roman" w:hAnsi="Times New Roman"/>
                <w:sz w:val="28"/>
                <w:szCs w:val="28"/>
              </w:rPr>
              <w:t>законодавства</w:t>
            </w:r>
          </w:p>
        </w:tc>
        <w:tc>
          <w:tcPr>
            <w:tcW w:w="5735" w:type="dxa"/>
            <w:hideMark/>
          </w:tcPr>
          <w:p w:rsidR="00631E8D" w:rsidRDefault="00631E8D">
            <w:pPr>
              <w:spacing w:after="0" w:line="240" w:lineRule="auto"/>
              <w:ind w:firstLine="33"/>
              <w:jc w:val="both"/>
              <w:rPr>
                <w:rFonts w:ascii="Times New Roman" w:hAnsi="Times New Roman"/>
                <w:sz w:val="28"/>
                <w:szCs w:val="28"/>
              </w:rPr>
            </w:pPr>
            <w:r>
              <w:rPr>
                <w:rFonts w:ascii="Times New Roman" w:hAnsi="Times New Roman"/>
                <w:sz w:val="28"/>
                <w:szCs w:val="28"/>
              </w:rPr>
              <w:t>Знання: законів України «Про судоустрій і статус суддів», «Про Національну поліцію», «Про запобігання корупції», «Про очищення влади»,  «Про звернення громадян», «Про захист персональних даних», «Про оплату праці»; актів Кабінету Міністрів України, рішень Ради суддів України, наказів Державної судової адміністрації України з питань організаційного забезпечення діяльності органів системи правосуддя.</w:t>
            </w:r>
          </w:p>
        </w:tc>
      </w:tr>
    </w:tbl>
    <w:p w:rsidR="00631E8D" w:rsidRDefault="00631E8D" w:rsidP="00631E8D">
      <w:pPr>
        <w:ind w:firstLine="851"/>
        <w:jc w:val="both"/>
      </w:pPr>
    </w:p>
    <w:p w:rsidR="00631E8D" w:rsidRDefault="00631E8D" w:rsidP="00631E8D">
      <w:pPr>
        <w:ind w:firstLine="851"/>
        <w:jc w:val="both"/>
        <w:rPr>
          <w:rFonts w:ascii="Times New Roman" w:hAnsi="Times New Roman"/>
          <w:sz w:val="28"/>
          <w:szCs w:val="28"/>
        </w:rPr>
      </w:pPr>
      <w:r>
        <w:rPr>
          <w:rFonts w:ascii="Times New Roman" w:hAnsi="Times New Roman"/>
          <w:sz w:val="28"/>
          <w:szCs w:val="28"/>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631E8D" w:rsidRDefault="00631E8D" w:rsidP="00631E8D">
      <w:pPr>
        <w:ind w:firstLine="851"/>
        <w:jc w:val="both"/>
        <w:rPr>
          <w:rFonts w:ascii="Times New Roman" w:hAnsi="Times New Roman"/>
          <w:sz w:val="28"/>
          <w:szCs w:val="28"/>
        </w:rPr>
      </w:pPr>
    </w:p>
    <w:p w:rsidR="00631E8D" w:rsidRDefault="00631E8D" w:rsidP="00631E8D">
      <w:pPr>
        <w:ind w:firstLine="851"/>
        <w:jc w:val="both"/>
        <w:rPr>
          <w:rFonts w:ascii="Times New Roman" w:hAnsi="Times New Roman"/>
          <w:sz w:val="28"/>
          <w:szCs w:val="28"/>
        </w:rPr>
      </w:pPr>
    </w:p>
    <w:p w:rsidR="00631E8D" w:rsidRDefault="00631E8D" w:rsidP="00631E8D">
      <w:pPr>
        <w:ind w:firstLine="851"/>
        <w:jc w:val="both"/>
        <w:rPr>
          <w:rFonts w:ascii="Times New Roman" w:hAnsi="Times New Roman"/>
          <w:sz w:val="28"/>
          <w:szCs w:val="28"/>
        </w:rPr>
      </w:pPr>
    </w:p>
    <w:p w:rsidR="00631E8D" w:rsidRDefault="00631E8D">
      <w:pPr>
        <w:spacing w:after="160" w:line="259" w:lineRule="auto"/>
      </w:pPr>
      <w:r>
        <w:br w:type="page"/>
      </w:r>
    </w:p>
    <w:p w:rsidR="00631E8D" w:rsidRDefault="00631E8D" w:rsidP="00631E8D">
      <w:pPr>
        <w:spacing w:after="0" w:line="240" w:lineRule="auto"/>
        <w:ind w:left="4962"/>
        <w:contextualSpacing/>
        <w:rPr>
          <w:rFonts w:ascii="Times New Roman" w:hAnsi="Times New Roman"/>
          <w:b/>
          <w:color w:val="000000"/>
          <w:sz w:val="28"/>
          <w:szCs w:val="28"/>
          <w:lang w:eastAsia="ru-RU"/>
        </w:rPr>
      </w:pPr>
      <w:r>
        <w:rPr>
          <w:rFonts w:ascii="Times New Roman" w:hAnsi="Times New Roman"/>
          <w:b/>
          <w:color w:val="000000"/>
          <w:sz w:val="28"/>
          <w:szCs w:val="28"/>
          <w:lang w:eastAsia="ru-RU"/>
        </w:rPr>
        <w:t>ЗАТВЕРДЖЕНО</w:t>
      </w:r>
    </w:p>
    <w:p w:rsidR="00631E8D" w:rsidRDefault="00631E8D" w:rsidP="00631E8D">
      <w:pPr>
        <w:spacing w:after="0" w:line="240" w:lineRule="auto"/>
        <w:ind w:left="4962"/>
        <w:contextualSpacing/>
        <w:rPr>
          <w:rFonts w:ascii="Times New Roman" w:hAnsi="Times New Roman"/>
          <w:sz w:val="28"/>
          <w:szCs w:val="28"/>
        </w:rPr>
      </w:pPr>
      <w:r>
        <w:rPr>
          <w:rFonts w:ascii="Times New Roman" w:hAnsi="Times New Roman"/>
          <w:sz w:val="28"/>
          <w:szCs w:val="28"/>
        </w:rPr>
        <w:t>Наказ начальника територіального</w:t>
      </w:r>
    </w:p>
    <w:p w:rsidR="00631E8D" w:rsidRDefault="00631E8D" w:rsidP="00631E8D">
      <w:pPr>
        <w:spacing w:after="0" w:line="240" w:lineRule="auto"/>
        <w:ind w:left="4962"/>
        <w:contextualSpacing/>
        <w:rPr>
          <w:rFonts w:ascii="Times New Roman" w:hAnsi="Times New Roman"/>
          <w:sz w:val="28"/>
          <w:szCs w:val="28"/>
        </w:rPr>
      </w:pPr>
      <w:r>
        <w:rPr>
          <w:rFonts w:ascii="Times New Roman" w:hAnsi="Times New Roman"/>
          <w:sz w:val="28"/>
          <w:szCs w:val="28"/>
        </w:rPr>
        <w:t>управління Служби судової охорони у Харківській області</w:t>
      </w:r>
      <w:r>
        <w:rPr>
          <w:rFonts w:ascii="Times New Roman" w:hAnsi="Times New Roman"/>
          <w:sz w:val="28"/>
          <w:szCs w:val="28"/>
        </w:rPr>
        <w:br/>
        <w:t>від 04.10.2019  № 15</w:t>
      </w:r>
    </w:p>
    <w:p w:rsidR="00631E8D" w:rsidRDefault="00631E8D" w:rsidP="00631E8D">
      <w:pPr>
        <w:spacing w:after="0" w:line="240" w:lineRule="auto"/>
        <w:jc w:val="center"/>
        <w:rPr>
          <w:rFonts w:ascii="Times New Roman" w:hAnsi="Times New Roman"/>
          <w:b/>
          <w:color w:val="FF0000"/>
          <w:sz w:val="28"/>
          <w:szCs w:val="28"/>
          <w:lang w:eastAsia="ru-RU"/>
        </w:rPr>
      </w:pPr>
    </w:p>
    <w:p w:rsidR="00631E8D" w:rsidRDefault="00631E8D" w:rsidP="00631E8D">
      <w:pPr>
        <w:spacing w:after="0" w:line="240" w:lineRule="auto"/>
        <w:jc w:val="center"/>
        <w:rPr>
          <w:rFonts w:ascii="Times New Roman" w:hAnsi="Times New Roman"/>
          <w:b/>
          <w:sz w:val="28"/>
          <w:szCs w:val="28"/>
          <w:lang w:eastAsia="ru-RU"/>
        </w:rPr>
      </w:pPr>
    </w:p>
    <w:p w:rsidR="00631E8D" w:rsidRDefault="00631E8D" w:rsidP="00631E8D">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УМОВИ</w:t>
      </w:r>
    </w:p>
    <w:p w:rsidR="00631E8D" w:rsidRDefault="00631E8D" w:rsidP="00631E8D">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проведення конкурсу на зайняття вакантної посади </w:t>
      </w:r>
    </w:p>
    <w:p w:rsidR="00631E8D" w:rsidRDefault="00631E8D" w:rsidP="00631E8D">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 командира взводу охорони підрозділу охорони територіального управління Служби судової охорони у Харківській області</w:t>
      </w:r>
    </w:p>
    <w:p w:rsidR="00631E8D" w:rsidRDefault="00631E8D" w:rsidP="00631E8D">
      <w:pPr>
        <w:spacing w:after="0" w:line="240" w:lineRule="auto"/>
        <w:ind w:firstLine="709"/>
        <w:jc w:val="both"/>
        <w:rPr>
          <w:rFonts w:ascii="Times New Roman" w:hAnsi="Times New Roman"/>
          <w:b/>
          <w:sz w:val="28"/>
          <w:szCs w:val="28"/>
          <w:lang w:eastAsia="ru-RU"/>
        </w:rPr>
      </w:pPr>
    </w:p>
    <w:p w:rsidR="00631E8D" w:rsidRDefault="00631E8D" w:rsidP="00631E8D">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Загальні умови</w:t>
      </w:r>
    </w:p>
    <w:p w:rsidR="00631E8D" w:rsidRDefault="00631E8D" w:rsidP="00631E8D">
      <w:pPr>
        <w:spacing w:after="0" w:line="240" w:lineRule="auto"/>
        <w:jc w:val="center"/>
        <w:rPr>
          <w:rFonts w:ascii="Times New Roman" w:hAnsi="Times New Roman"/>
          <w:b/>
          <w:sz w:val="28"/>
          <w:szCs w:val="28"/>
          <w:lang w:eastAsia="ru-RU"/>
        </w:rPr>
      </w:pPr>
    </w:p>
    <w:p w:rsidR="00631E8D" w:rsidRDefault="00631E8D" w:rsidP="00631E8D">
      <w:pPr>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1. Основні повноваження командира взводу охорони підрозділу охорони територіального управління Служби судової охорони у Харківській області:</w:t>
      </w:r>
    </w:p>
    <w:p w:rsidR="00631E8D" w:rsidRDefault="00631E8D" w:rsidP="00631E8D">
      <w:pPr>
        <w:shd w:val="clear" w:color="auto" w:fill="FFFFFF"/>
        <w:spacing w:after="0" w:line="240" w:lineRule="auto"/>
        <w:ind w:firstLine="709"/>
        <w:jc w:val="both"/>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 xml:space="preserve">Відповідає за діяльність взводу охорони по забезпеченню  охорони </w:t>
      </w:r>
      <w:r>
        <w:rPr>
          <w:rFonts w:ascii="Times New Roman" w:hAnsi="Times New Roman"/>
          <w:sz w:val="28"/>
          <w:szCs w:val="28"/>
          <w:shd w:val="clear" w:color="auto" w:fill="FFFFFF"/>
          <w:lang w:eastAsia="ru-RU"/>
        </w:rPr>
        <w:br/>
        <w:t>судів, органів та установ системи правосуддя, підтримання громадського порядку в суді, припинення проявів неповаги до суду, забезпечення у суді безпеки учасників судового процесу, додержання особовим складом дисципліни, виконання покладених завдань, а також за стан зберігання зброї, спеціальних засобів та майна взводу.</w:t>
      </w:r>
    </w:p>
    <w:p w:rsidR="00631E8D" w:rsidRDefault="00631E8D" w:rsidP="00631E8D">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Він зобов'язаний:</w:t>
      </w:r>
    </w:p>
    <w:p w:rsidR="00631E8D" w:rsidRDefault="00631E8D" w:rsidP="00631E8D">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 знати обстановку на закріпленій території і </w:t>
      </w:r>
      <w:r>
        <w:rPr>
          <w:rFonts w:ascii="Times New Roman" w:hAnsi="Times New Roman"/>
          <w:sz w:val="28"/>
          <w:szCs w:val="28"/>
          <w:lang w:eastAsia="ru-RU"/>
        </w:rPr>
        <w:br/>
        <w:t xml:space="preserve">вносити командиру підрозділу охорони пропозиції щодо </w:t>
      </w:r>
      <w:r>
        <w:rPr>
          <w:rFonts w:ascii="Times New Roman" w:hAnsi="Times New Roman"/>
          <w:sz w:val="28"/>
          <w:szCs w:val="28"/>
          <w:lang w:eastAsia="ru-RU"/>
        </w:rPr>
        <w:br/>
        <w:t xml:space="preserve">вдосконалення  організації охорони об’єктів судів, органів та установ системи правосуддя та використання нарядів; </w:t>
      </w:r>
    </w:p>
    <w:p w:rsidR="00631E8D" w:rsidRDefault="00631E8D" w:rsidP="00631E8D">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здійснювати підбір співробітників взводу до складу нарядів з урахуванням морально-ділових та психологічних якостей;</w:t>
      </w:r>
    </w:p>
    <w:p w:rsidR="00631E8D" w:rsidRDefault="00631E8D" w:rsidP="00631E8D">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організовувати  розстановку  сил та засобів взводу;</w:t>
      </w:r>
    </w:p>
    <w:p w:rsidR="00631E8D" w:rsidRDefault="00631E8D" w:rsidP="00631E8D">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 здійснювати підготовку особового складу взводу до виконання завдань служби;</w:t>
      </w:r>
    </w:p>
    <w:p w:rsidR="00631E8D" w:rsidRDefault="00631E8D" w:rsidP="00631E8D">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 вести облік та аналіз результатів виконання завдань служби співробітниками взводу;</w:t>
      </w:r>
    </w:p>
    <w:p w:rsidR="00631E8D" w:rsidRDefault="00631E8D" w:rsidP="00631E8D">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 підбивати підсумки виконання завдань служби особовим складом взводу;</w:t>
      </w:r>
    </w:p>
    <w:p w:rsidR="00631E8D" w:rsidRDefault="00631E8D" w:rsidP="00631E8D">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  розробляти графіки перевірок несення служби, здійснювати контроль та особисто очолювати службу;</w:t>
      </w:r>
    </w:p>
    <w:p w:rsidR="00631E8D" w:rsidRDefault="00631E8D" w:rsidP="00631E8D">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 мати досвід роботи з ПК (офісні програми, Інтернет) на рівні впевненого користувача;</w:t>
      </w:r>
    </w:p>
    <w:p w:rsidR="00631E8D" w:rsidRDefault="00631E8D" w:rsidP="00631E8D">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9) за дорученням начальника управління виконувати інші повноваження, які належать до його компетенції.</w:t>
      </w:r>
    </w:p>
    <w:p w:rsidR="00631E8D" w:rsidRDefault="00631E8D" w:rsidP="00631E8D">
      <w:pPr>
        <w:spacing w:after="0" w:line="240" w:lineRule="auto"/>
        <w:ind w:firstLine="709"/>
        <w:jc w:val="both"/>
        <w:rPr>
          <w:rFonts w:ascii="Times New Roman" w:hAnsi="Times New Roman"/>
          <w:b/>
          <w:sz w:val="28"/>
          <w:szCs w:val="28"/>
          <w:lang w:eastAsia="ru-RU"/>
        </w:rPr>
      </w:pPr>
    </w:p>
    <w:p w:rsidR="00631E8D" w:rsidRDefault="00631E8D" w:rsidP="00631E8D">
      <w:pPr>
        <w:spacing w:after="0" w:line="240" w:lineRule="auto"/>
        <w:ind w:firstLine="709"/>
        <w:jc w:val="both"/>
        <w:rPr>
          <w:rFonts w:ascii="Times New Roman" w:hAnsi="Times New Roman"/>
          <w:b/>
          <w:sz w:val="28"/>
          <w:szCs w:val="28"/>
          <w:lang w:eastAsia="ru-RU"/>
        </w:rPr>
      </w:pPr>
    </w:p>
    <w:p w:rsidR="00631E8D" w:rsidRDefault="00631E8D" w:rsidP="00631E8D">
      <w:pPr>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2. Умови оплати праці:</w:t>
      </w:r>
    </w:p>
    <w:p w:rsidR="00631E8D" w:rsidRDefault="00631E8D" w:rsidP="00631E8D">
      <w:pPr>
        <w:spacing w:after="0" w:line="240" w:lineRule="auto"/>
        <w:ind w:firstLine="709"/>
        <w:jc w:val="both"/>
        <w:rPr>
          <w:rFonts w:ascii="Times New Roman" w:hAnsi="Times New Roman"/>
          <w:b/>
          <w:sz w:val="28"/>
          <w:szCs w:val="28"/>
          <w:lang w:eastAsia="ru-RU"/>
        </w:rPr>
      </w:pPr>
      <w:r>
        <w:rPr>
          <w:rFonts w:ascii="Times New Roman" w:hAnsi="Times New Roman"/>
          <w:sz w:val="28"/>
          <w:szCs w:val="28"/>
          <w:lang w:eastAsia="ru-RU"/>
        </w:rPr>
        <w:t xml:space="preserve">1) посадовий оклад – </w:t>
      </w:r>
      <w:r>
        <w:rPr>
          <w:rFonts w:ascii="Times New Roman" w:hAnsi="Times New Roman"/>
          <w:b/>
          <w:noProof/>
          <w:sz w:val="28"/>
          <w:szCs w:val="28"/>
          <w:lang w:eastAsia="ru-RU"/>
        </w:rPr>
        <w:t>3440</w:t>
      </w:r>
      <w:r>
        <w:rPr>
          <w:rFonts w:ascii="Times New Roman" w:hAnsi="Times New Roman"/>
          <w:noProof/>
          <w:sz w:val="28"/>
          <w:szCs w:val="28"/>
          <w:lang w:eastAsia="ru-RU"/>
        </w:rPr>
        <w:t xml:space="preserve"> гривень відповідно до постанови Кабінету Міністрів України від 03 квітня 2019 року</w:t>
      </w:r>
      <w:r>
        <w:rPr>
          <w:rFonts w:ascii="Times New Roman" w:hAnsi="Times New Roman"/>
          <w:sz w:val="28"/>
          <w:szCs w:val="28"/>
          <w:lang w:eastAsia="ru-RU"/>
        </w:rPr>
        <w:t xml:space="preserve">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w:t>
      </w:r>
    </w:p>
    <w:p w:rsidR="00631E8D" w:rsidRDefault="00631E8D" w:rsidP="00631E8D">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631E8D" w:rsidRDefault="00631E8D" w:rsidP="00631E8D">
      <w:pPr>
        <w:spacing w:after="0" w:line="240" w:lineRule="auto"/>
        <w:ind w:firstLine="709"/>
        <w:jc w:val="both"/>
        <w:rPr>
          <w:rFonts w:ascii="Times New Roman" w:eastAsia="Times New Roman" w:hAnsi="Times New Roman"/>
          <w:b/>
          <w:sz w:val="28"/>
          <w:szCs w:val="28"/>
          <w:lang w:eastAsia="uk-UA"/>
        </w:rPr>
      </w:pPr>
    </w:p>
    <w:p w:rsidR="00631E8D" w:rsidRDefault="00631E8D" w:rsidP="00631E8D">
      <w:pPr>
        <w:spacing w:after="0" w:line="240" w:lineRule="auto"/>
        <w:ind w:firstLine="709"/>
        <w:jc w:val="both"/>
        <w:rPr>
          <w:rFonts w:ascii="Times New Roman" w:hAnsi="Times New Roman"/>
          <w:b/>
          <w:sz w:val="28"/>
          <w:szCs w:val="28"/>
          <w:lang w:eastAsia="ru-RU"/>
        </w:rPr>
      </w:pPr>
      <w:r>
        <w:rPr>
          <w:rFonts w:ascii="Times New Roman" w:eastAsia="Times New Roman" w:hAnsi="Times New Roman"/>
          <w:b/>
          <w:sz w:val="28"/>
          <w:szCs w:val="28"/>
          <w:lang w:eastAsia="uk-UA"/>
        </w:rPr>
        <w:t>3. Інформація про строковість чи безстроковість призначення на посаду:</w:t>
      </w:r>
    </w:p>
    <w:p w:rsidR="00631E8D" w:rsidRDefault="00631E8D" w:rsidP="00631E8D">
      <w:pPr>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безстроково.</w:t>
      </w:r>
    </w:p>
    <w:p w:rsidR="00631E8D" w:rsidRDefault="00631E8D" w:rsidP="00631E8D">
      <w:pPr>
        <w:spacing w:after="0" w:line="240" w:lineRule="auto"/>
        <w:ind w:firstLine="709"/>
        <w:jc w:val="both"/>
        <w:rPr>
          <w:rFonts w:ascii="Times New Roman" w:hAnsi="Times New Roman"/>
          <w:b/>
          <w:sz w:val="28"/>
          <w:szCs w:val="28"/>
          <w:lang w:eastAsia="ru-RU"/>
        </w:rPr>
      </w:pPr>
    </w:p>
    <w:p w:rsidR="00631E8D" w:rsidRDefault="00631E8D" w:rsidP="00631E8D">
      <w:pPr>
        <w:spacing w:after="0" w:line="240" w:lineRule="auto"/>
        <w:ind w:firstLine="709"/>
        <w:jc w:val="both"/>
        <w:rPr>
          <w:rFonts w:ascii="Times New Roman" w:eastAsia="Times New Roman" w:hAnsi="Times New Roman"/>
          <w:sz w:val="28"/>
          <w:szCs w:val="28"/>
          <w:lang w:eastAsia="uk-UA"/>
        </w:rPr>
      </w:pPr>
      <w:r>
        <w:rPr>
          <w:rFonts w:ascii="Times New Roman" w:hAnsi="Times New Roman"/>
          <w:b/>
          <w:sz w:val="28"/>
          <w:szCs w:val="28"/>
          <w:lang w:eastAsia="ru-RU"/>
        </w:rPr>
        <w:t>4. Перелік документів, необхідних для участі в конкурсі та строк їх подання:</w:t>
      </w:r>
    </w:p>
    <w:p w:rsidR="00631E8D" w:rsidRDefault="00631E8D" w:rsidP="00631E8D">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631E8D" w:rsidRDefault="00631E8D" w:rsidP="00631E8D">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копія паспорта громадянина України;</w:t>
      </w:r>
    </w:p>
    <w:p w:rsidR="00631E8D" w:rsidRDefault="00631E8D" w:rsidP="00631E8D">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копії (копії) документа (документів) про освіту;</w:t>
      </w:r>
    </w:p>
    <w:p w:rsidR="00631E8D" w:rsidRDefault="00631E8D" w:rsidP="00631E8D">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 заповнена особова картка визначеного зразка, автобіографія, фотокартка розміром 30 х 40 мм;</w:t>
      </w:r>
    </w:p>
    <w:p w:rsidR="00631E8D" w:rsidRDefault="00631E8D" w:rsidP="00631E8D">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w:t>
      </w:r>
    </w:p>
    <w:p w:rsidR="00631E8D" w:rsidRDefault="00631E8D" w:rsidP="00631E8D">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 копія трудової книжки (за наявності);</w:t>
      </w:r>
    </w:p>
    <w:p w:rsidR="00631E8D" w:rsidRPr="00CC493C" w:rsidRDefault="00631E8D" w:rsidP="00CC493C">
      <w:pPr>
        <w:spacing w:after="0" w:line="240" w:lineRule="auto"/>
        <w:ind w:firstLine="851"/>
        <w:jc w:val="both"/>
        <w:rPr>
          <w:rFonts w:ascii="Times New Roman" w:hAnsi="Times New Roman"/>
          <w:sz w:val="28"/>
        </w:rPr>
      </w:pPr>
      <w:r>
        <w:rPr>
          <w:rFonts w:ascii="Times New Roman" w:hAnsi="Times New Roman"/>
          <w:sz w:val="28"/>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w:t>
      </w:r>
      <w:r w:rsidR="00CC493C">
        <w:rPr>
          <w:rFonts w:ascii="Times New Roman" w:hAnsi="Times New Roman"/>
          <w:sz w:val="28"/>
        </w:rPr>
        <w:t>,</w:t>
      </w:r>
      <w:r w:rsidR="00CC493C" w:rsidRPr="00CC493C">
        <w:rPr>
          <w:rFonts w:ascii="Times New Roman" w:hAnsi="Times New Roman"/>
          <w:sz w:val="28"/>
        </w:rPr>
        <w:t xml:space="preserve"> сертифікат наркологічного огляду та медична довідка психіатричного огляду</w:t>
      </w:r>
      <w:r w:rsidR="00CC493C">
        <w:rPr>
          <w:rFonts w:ascii="Times New Roman" w:hAnsi="Times New Roman"/>
          <w:sz w:val="28"/>
        </w:rPr>
        <w:t xml:space="preserve">; </w:t>
      </w:r>
    </w:p>
    <w:p w:rsidR="00631E8D" w:rsidRDefault="00631E8D" w:rsidP="00631E8D">
      <w:pPr>
        <w:spacing w:after="0" w:line="240" w:lineRule="auto"/>
        <w:ind w:firstLine="709"/>
        <w:jc w:val="both"/>
        <w:rPr>
          <w:rFonts w:ascii="Times New Roman" w:eastAsia="Times New Roman" w:hAnsi="Times New Roman"/>
          <w:sz w:val="28"/>
          <w:szCs w:val="28"/>
          <w:lang w:eastAsia="uk-UA"/>
        </w:rPr>
      </w:pPr>
      <w:r>
        <w:rPr>
          <w:rFonts w:ascii="Times New Roman" w:hAnsi="Times New Roman"/>
          <w:sz w:val="28"/>
          <w:szCs w:val="28"/>
          <w:lang w:eastAsia="ru-RU"/>
        </w:rPr>
        <w:t>8) копія військового квитка або посвідчення особи військовослужбовця (для військовозобов’язаних або військовослужбовців).</w:t>
      </w:r>
    </w:p>
    <w:p w:rsidR="00631E8D" w:rsidRDefault="00631E8D" w:rsidP="00631E8D">
      <w:pPr>
        <w:spacing w:after="0" w:line="240" w:lineRule="auto"/>
        <w:ind w:firstLine="709"/>
        <w:jc w:val="both"/>
        <w:rPr>
          <w:rFonts w:ascii="Times New Roman" w:hAnsi="Times New Roman"/>
          <w:sz w:val="28"/>
          <w:szCs w:val="28"/>
          <w:lang w:eastAsia="ru-RU"/>
        </w:rPr>
      </w:pPr>
    </w:p>
    <w:p w:rsidR="00631E8D" w:rsidRDefault="00631E8D" w:rsidP="00631E8D">
      <w:pPr>
        <w:spacing w:after="0" w:line="240" w:lineRule="auto"/>
        <w:ind w:firstLine="709"/>
        <w:jc w:val="both"/>
        <w:rPr>
          <w:rFonts w:ascii="Times New Roman" w:eastAsia="Times New Roman" w:hAnsi="Times New Roman"/>
          <w:sz w:val="28"/>
          <w:szCs w:val="28"/>
          <w:lang w:eastAsia="uk-UA"/>
        </w:rPr>
      </w:pPr>
      <w:r>
        <w:rPr>
          <w:rFonts w:ascii="Times New Roman" w:hAnsi="Times New Roman"/>
          <w:sz w:val="28"/>
          <w:szCs w:val="28"/>
          <w:lang w:eastAsia="ru-RU"/>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p w:rsidR="00631E8D" w:rsidRDefault="00631E8D" w:rsidP="00631E8D">
      <w:pPr>
        <w:spacing w:after="0" w:line="240" w:lineRule="auto"/>
        <w:ind w:firstLine="851"/>
        <w:jc w:val="both"/>
        <w:rPr>
          <w:rFonts w:ascii="Times New Roman" w:eastAsiaTheme="minorHAnsi" w:hAnsi="Times New Roman" w:cstheme="minorBidi"/>
          <w:sz w:val="28"/>
          <w:szCs w:val="28"/>
        </w:rPr>
      </w:pPr>
      <w:r>
        <w:rPr>
          <w:rFonts w:ascii="Times New Roman" w:hAnsi="Times New Roman"/>
          <w:sz w:val="28"/>
          <w:szCs w:val="28"/>
        </w:rPr>
        <w:t xml:space="preserve">У відповідності до частини 3 статті 54 Закону України «Про Національну поліцію»,  </w:t>
      </w:r>
      <w:r>
        <w:rPr>
          <w:rStyle w:val="rvts0"/>
          <w:rFonts w:ascii="Times New Roman" w:hAnsi="Times New Roman"/>
          <w:sz w:val="28"/>
          <w:szCs w:val="28"/>
        </w:rPr>
        <w:t>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631E8D" w:rsidRDefault="00631E8D" w:rsidP="00631E8D">
      <w:pPr>
        <w:spacing w:after="0" w:line="240" w:lineRule="auto"/>
        <w:ind w:firstLine="709"/>
        <w:contextualSpacing/>
        <w:jc w:val="both"/>
        <w:rPr>
          <w:rFonts w:ascii="Times New Roman" w:hAnsi="Times New Roman"/>
          <w:sz w:val="28"/>
          <w:szCs w:val="28"/>
          <w:lang w:eastAsia="ru-RU"/>
        </w:rPr>
      </w:pPr>
    </w:p>
    <w:p w:rsidR="00631E8D" w:rsidRDefault="00631E8D" w:rsidP="00631E8D">
      <w:pPr>
        <w:spacing w:after="0" w:line="240" w:lineRule="auto"/>
        <w:ind w:firstLine="773"/>
        <w:jc w:val="both"/>
        <w:rPr>
          <w:rFonts w:ascii="Times New Roman" w:eastAsiaTheme="minorHAnsi" w:hAnsi="Times New Roman" w:cstheme="minorBidi"/>
          <w:sz w:val="28"/>
          <w:lang w:val="ru-RU"/>
        </w:rPr>
      </w:pPr>
      <w:r>
        <w:rPr>
          <w:rFonts w:ascii="Times New Roman" w:hAnsi="Times New Roman"/>
          <w:sz w:val="28"/>
        </w:rPr>
        <w:t xml:space="preserve">Документи приймаються з 09.00  07 жовтня 2019 року  до 09.00 </w:t>
      </w:r>
      <w:r>
        <w:rPr>
          <w:rFonts w:ascii="Times New Roman" w:hAnsi="Times New Roman"/>
          <w:sz w:val="28"/>
        </w:rPr>
        <w:br/>
        <w:t xml:space="preserve">21 жовтня 2019 року за </w:t>
      </w:r>
      <w:proofErr w:type="spellStart"/>
      <w:r>
        <w:rPr>
          <w:rFonts w:ascii="Times New Roman" w:hAnsi="Times New Roman"/>
          <w:sz w:val="28"/>
        </w:rPr>
        <w:t>адресою</w:t>
      </w:r>
      <w:proofErr w:type="spellEnd"/>
      <w:r>
        <w:rPr>
          <w:rFonts w:ascii="Times New Roman" w:hAnsi="Times New Roman"/>
          <w:sz w:val="28"/>
        </w:rPr>
        <w:t>: м. Харків, майдан Героїв Небесної Сотні, 36.</w:t>
      </w:r>
    </w:p>
    <w:p w:rsidR="00631E8D" w:rsidRDefault="00631E8D" w:rsidP="00631E8D">
      <w:pPr>
        <w:spacing w:after="0" w:line="240" w:lineRule="auto"/>
        <w:ind w:firstLine="709"/>
        <w:jc w:val="both"/>
        <w:rPr>
          <w:rFonts w:ascii="Times New Roman" w:hAnsi="Times New Roman"/>
          <w:sz w:val="28"/>
          <w:szCs w:val="28"/>
          <w:lang w:eastAsia="ru-RU"/>
        </w:rPr>
      </w:pPr>
    </w:p>
    <w:p w:rsidR="00631E8D" w:rsidRDefault="00631E8D" w:rsidP="00631E8D">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На командира взводу територіального управління Служби судової охорони у Харківській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631E8D" w:rsidRDefault="00631E8D" w:rsidP="00631E8D">
      <w:pPr>
        <w:spacing w:after="0" w:line="240" w:lineRule="auto"/>
        <w:ind w:firstLine="709"/>
        <w:contextualSpacing/>
        <w:jc w:val="both"/>
        <w:rPr>
          <w:rFonts w:ascii="Times New Roman" w:hAnsi="Times New Roman"/>
          <w:b/>
          <w:bCs/>
          <w:sz w:val="28"/>
          <w:szCs w:val="28"/>
          <w:lang w:eastAsia="ru-RU"/>
        </w:rPr>
      </w:pPr>
    </w:p>
    <w:p w:rsidR="00631E8D" w:rsidRDefault="00631E8D" w:rsidP="00631E8D">
      <w:pPr>
        <w:spacing w:after="0" w:line="240" w:lineRule="auto"/>
        <w:ind w:firstLine="709"/>
        <w:jc w:val="both"/>
        <w:rPr>
          <w:rFonts w:ascii="Times New Roman" w:hAnsi="Times New Roman"/>
          <w:b/>
          <w:sz w:val="28"/>
          <w:szCs w:val="28"/>
          <w:lang w:eastAsia="ru-RU"/>
        </w:rPr>
      </w:pPr>
      <w:r>
        <w:rPr>
          <w:rFonts w:ascii="Times New Roman" w:hAnsi="Times New Roman"/>
          <w:b/>
          <w:bCs/>
          <w:sz w:val="28"/>
          <w:szCs w:val="28"/>
          <w:lang w:eastAsia="ru-RU"/>
        </w:rPr>
        <w:t>5. Місце, дата та час початку проведення конкурсу:</w:t>
      </w:r>
      <w:r>
        <w:rPr>
          <w:rFonts w:ascii="Times New Roman" w:hAnsi="Times New Roman"/>
          <w:sz w:val="28"/>
          <w:szCs w:val="28"/>
          <w:lang w:eastAsia="ru-RU"/>
        </w:rPr>
        <w:br/>
        <w:t xml:space="preserve">м. Харків, вул. Динамівська, 10 стадіон «Динамо», </w:t>
      </w:r>
      <w:r>
        <w:rPr>
          <w:rFonts w:ascii="Times New Roman" w:hAnsi="Times New Roman"/>
          <w:b/>
          <w:sz w:val="28"/>
          <w:szCs w:val="28"/>
          <w:lang w:eastAsia="ru-RU"/>
        </w:rPr>
        <w:t>24 жовтня  2019 року</w:t>
      </w:r>
    </w:p>
    <w:p w:rsidR="00631E8D" w:rsidRDefault="00631E8D" w:rsidP="00631E8D">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 xml:space="preserve"> о 09 год. 00 хв.</w:t>
      </w:r>
    </w:p>
    <w:p w:rsidR="00631E8D" w:rsidRDefault="00631E8D" w:rsidP="00631E8D">
      <w:pPr>
        <w:spacing w:after="0" w:line="240" w:lineRule="auto"/>
        <w:ind w:firstLine="709"/>
        <w:contextualSpacing/>
        <w:jc w:val="both"/>
        <w:rPr>
          <w:rFonts w:ascii="Times New Roman" w:hAnsi="Times New Roman"/>
          <w:b/>
          <w:bCs/>
          <w:sz w:val="28"/>
          <w:szCs w:val="28"/>
          <w:lang w:eastAsia="ru-RU"/>
        </w:rPr>
      </w:pPr>
    </w:p>
    <w:p w:rsidR="00631E8D" w:rsidRDefault="00631E8D" w:rsidP="00631E8D">
      <w:pPr>
        <w:spacing w:after="0" w:line="240" w:lineRule="auto"/>
        <w:ind w:firstLine="709"/>
        <w:contextualSpacing/>
        <w:jc w:val="both"/>
        <w:rPr>
          <w:rFonts w:ascii="Times New Roman" w:hAnsi="Times New Roman"/>
          <w:color w:val="000000" w:themeColor="text1"/>
          <w:sz w:val="28"/>
          <w:szCs w:val="28"/>
          <w:lang w:eastAsia="ru-RU"/>
        </w:rPr>
      </w:pPr>
      <w:r>
        <w:rPr>
          <w:rFonts w:ascii="Times New Roman" w:hAnsi="Times New Roman"/>
          <w:b/>
          <w:bCs/>
          <w:sz w:val="28"/>
          <w:szCs w:val="28"/>
          <w:lang w:eastAsia="ru-RU"/>
        </w:rPr>
        <w:t>6. Прізвище, ім’я та по батькові, номер телефону та адреса</w:t>
      </w:r>
      <w:r>
        <w:rPr>
          <w:rFonts w:ascii="Times New Roman" w:hAnsi="Times New Roman"/>
          <w:sz w:val="28"/>
          <w:szCs w:val="28"/>
          <w:lang w:eastAsia="ru-RU"/>
        </w:rPr>
        <w:br/>
      </w:r>
      <w:r>
        <w:rPr>
          <w:rFonts w:ascii="Times New Roman" w:hAnsi="Times New Roman"/>
          <w:b/>
          <w:bCs/>
          <w:sz w:val="28"/>
          <w:szCs w:val="28"/>
          <w:lang w:eastAsia="ru-RU"/>
        </w:rPr>
        <w:t>електронної пошти особи, яка надає додаткову інформацію з питань</w:t>
      </w:r>
      <w:r>
        <w:rPr>
          <w:rFonts w:ascii="Times New Roman" w:hAnsi="Times New Roman"/>
          <w:sz w:val="28"/>
          <w:szCs w:val="28"/>
          <w:lang w:eastAsia="ru-RU"/>
        </w:rPr>
        <w:br/>
      </w:r>
      <w:r>
        <w:rPr>
          <w:rFonts w:ascii="Times New Roman" w:hAnsi="Times New Roman"/>
          <w:b/>
          <w:bCs/>
          <w:sz w:val="28"/>
          <w:szCs w:val="28"/>
          <w:lang w:eastAsia="ru-RU"/>
        </w:rPr>
        <w:t>проведення конкурсу:</w:t>
      </w:r>
      <w:r>
        <w:rPr>
          <w:rFonts w:ascii="Times New Roman" w:hAnsi="Times New Roman"/>
          <w:sz w:val="28"/>
          <w:szCs w:val="28"/>
          <w:lang w:eastAsia="ru-RU"/>
        </w:rPr>
        <w:t xml:space="preserve"> Журавель Віктор Іванович, 098-401-10-48, </w:t>
      </w:r>
      <w:hyperlink r:id="rId22" w:history="1">
        <w:r>
          <w:rPr>
            <w:rStyle w:val="a3"/>
            <w:rFonts w:ascii="Times New Roman" w:hAnsi="Times New Roman"/>
            <w:color w:val="000000" w:themeColor="text1"/>
            <w:sz w:val="28"/>
            <w:szCs w:val="28"/>
            <w:lang w:val="en-US" w:eastAsia="ru-RU"/>
          </w:rPr>
          <w:t>volobuiev</w:t>
        </w:r>
        <w:r>
          <w:rPr>
            <w:rStyle w:val="a3"/>
            <w:rFonts w:ascii="Times New Roman" w:hAnsi="Times New Roman"/>
            <w:color w:val="000000" w:themeColor="text1"/>
            <w:sz w:val="28"/>
            <w:szCs w:val="28"/>
            <w:lang w:eastAsia="ru-RU"/>
          </w:rPr>
          <w:t>@sso.court.gov.ua</w:t>
        </w:r>
      </w:hyperlink>
      <w:r>
        <w:rPr>
          <w:rFonts w:ascii="Times New Roman" w:hAnsi="Times New Roman"/>
          <w:color w:val="000000" w:themeColor="text1"/>
          <w:sz w:val="28"/>
          <w:szCs w:val="28"/>
          <w:lang w:eastAsia="ru-RU"/>
        </w:rPr>
        <w:t>.</w:t>
      </w:r>
    </w:p>
    <w:p w:rsidR="00631E8D" w:rsidRDefault="00631E8D" w:rsidP="00631E8D">
      <w:pPr>
        <w:spacing w:after="0" w:line="240" w:lineRule="auto"/>
        <w:ind w:firstLine="709"/>
        <w:jc w:val="both"/>
        <w:rPr>
          <w:rFonts w:ascii="Times New Roman" w:hAnsi="Times New Roman"/>
          <w:sz w:val="28"/>
          <w:szCs w:val="28"/>
          <w:lang w:eastAsia="ru-RU"/>
        </w:rPr>
      </w:pPr>
    </w:p>
    <w:tbl>
      <w:tblPr>
        <w:tblW w:w="9768" w:type="dxa"/>
        <w:tblInd w:w="108" w:type="dxa"/>
        <w:tblLook w:val="04A0" w:firstRow="1" w:lastRow="0" w:firstColumn="1" w:lastColumn="0" w:noHBand="0" w:noVBand="1"/>
      </w:tblPr>
      <w:tblGrid>
        <w:gridCol w:w="4008"/>
        <w:gridCol w:w="24"/>
        <w:gridCol w:w="5736"/>
      </w:tblGrid>
      <w:tr w:rsidR="00631E8D" w:rsidTr="00631E8D">
        <w:trPr>
          <w:trHeight w:val="408"/>
        </w:trPr>
        <w:tc>
          <w:tcPr>
            <w:tcW w:w="9768" w:type="dxa"/>
            <w:gridSpan w:val="3"/>
          </w:tcPr>
          <w:p w:rsidR="00631E8D" w:rsidRDefault="00631E8D">
            <w:pPr>
              <w:spacing w:after="0" w:line="240" w:lineRule="auto"/>
              <w:jc w:val="center"/>
              <w:rPr>
                <w:rFonts w:ascii="Times New Roman" w:hAnsi="Times New Roman"/>
                <w:b/>
                <w:sz w:val="28"/>
                <w:szCs w:val="28"/>
                <w:lang w:eastAsia="ru-RU"/>
              </w:rPr>
            </w:pPr>
            <w:r>
              <w:rPr>
                <w:rFonts w:ascii="Times New Roman" w:hAnsi="Times New Roman"/>
                <w:sz w:val="28"/>
                <w:szCs w:val="28"/>
                <w:lang w:eastAsia="ru-RU"/>
              </w:rPr>
              <w:br w:type="page"/>
            </w:r>
            <w:r>
              <w:rPr>
                <w:rFonts w:ascii="Times New Roman" w:hAnsi="Times New Roman"/>
                <w:b/>
                <w:sz w:val="28"/>
                <w:szCs w:val="28"/>
                <w:lang w:eastAsia="ru-RU"/>
              </w:rPr>
              <w:t>Кваліфікаційні вимоги</w:t>
            </w:r>
          </w:p>
          <w:p w:rsidR="00631E8D" w:rsidRDefault="00631E8D">
            <w:pPr>
              <w:spacing w:after="0" w:line="240" w:lineRule="auto"/>
              <w:jc w:val="center"/>
              <w:rPr>
                <w:rFonts w:ascii="Times New Roman" w:hAnsi="Times New Roman"/>
                <w:b/>
                <w:sz w:val="28"/>
                <w:szCs w:val="28"/>
                <w:lang w:eastAsia="ru-RU"/>
              </w:rPr>
            </w:pPr>
          </w:p>
        </w:tc>
      </w:tr>
      <w:tr w:rsidR="00631E8D" w:rsidTr="00631E8D">
        <w:trPr>
          <w:trHeight w:val="408"/>
        </w:trPr>
        <w:tc>
          <w:tcPr>
            <w:tcW w:w="4032" w:type="dxa"/>
            <w:gridSpan w:val="2"/>
            <w:hideMark/>
          </w:tcPr>
          <w:p w:rsidR="00631E8D" w:rsidRDefault="00631E8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 Освіта</w:t>
            </w:r>
          </w:p>
        </w:tc>
        <w:tc>
          <w:tcPr>
            <w:tcW w:w="5736" w:type="dxa"/>
          </w:tcPr>
          <w:p w:rsidR="00631E8D" w:rsidRDefault="00631E8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Освіта вища, ступінь вищої освіти – бакалавр.</w:t>
            </w:r>
          </w:p>
          <w:p w:rsidR="00631E8D" w:rsidRDefault="00631E8D">
            <w:pPr>
              <w:spacing w:after="0" w:line="240" w:lineRule="auto"/>
              <w:jc w:val="both"/>
              <w:rPr>
                <w:rFonts w:ascii="Times New Roman" w:hAnsi="Times New Roman"/>
                <w:sz w:val="28"/>
                <w:szCs w:val="28"/>
                <w:lang w:eastAsia="ru-RU"/>
              </w:rPr>
            </w:pPr>
          </w:p>
        </w:tc>
      </w:tr>
      <w:tr w:rsidR="00631E8D" w:rsidTr="00631E8D">
        <w:trPr>
          <w:trHeight w:val="408"/>
        </w:trPr>
        <w:tc>
          <w:tcPr>
            <w:tcW w:w="4032" w:type="dxa"/>
            <w:gridSpan w:val="2"/>
            <w:hideMark/>
          </w:tcPr>
          <w:p w:rsidR="00631E8D" w:rsidRDefault="00631E8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 Досвід роботи</w:t>
            </w:r>
          </w:p>
        </w:tc>
        <w:tc>
          <w:tcPr>
            <w:tcW w:w="5736" w:type="dxa"/>
            <w:hideMark/>
          </w:tcPr>
          <w:p w:rsidR="00631E8D" w:rsidRDefault="00631E8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стаж роботи в правоохоронних органах, військових формуваннях, інших органів, де присвоюються військові та спеціальні звання, не менше 1 року.</w:t>
            </w:r>
          </w:p>
        </w:tc>
      </w:tr>
      <w:tr w:rsidR="00631E8D" w:rsidTr="00631E8D">
        <w:trPr>
          <w:trHeight w:val="408"/>
        </w:trPr>
        <w:tc>
          <w:tcPr>
            <w:tcW w:w="4032" w:type="dxa"/>
            <w:gridSpan w:val="2"/>
          </w:tcPr>
          <w:p w:rsidR="00631E8D" w:rsidRDefault="00631E8D">
            <w:pPr>
              <w:spacing w:after="0" w:line="240" w:lineRule="auto"/>
              <w:jc w:val="both"/>
              <w:rPr>
                <w:rFonts w:ascii="Times New Roman" w:hAnsi="Times New Roman"/>
                <w:sz w:val="28"/>
                <w:szCs w:val="28"/>
                <w:lang w:eastAsia="ru-RU"/>
              </w:rPr>
            </w:pPr>
          </w:p>
        </w:tc>
        <w:tc>
          <w:tcPr>
            <w:tcW w:w="5736" w:type="dxa"/>
          </w:tcPr>
          <w:p w:rsidR="00631E8D" w:rsidRDefault="00631E8D">
            <w:pPr>
              <w:spacing w:after="0" w:line="240" w:lineRule="auto"/>
              <w:jc w:val="both"/>
              <w:rPr>
                <w:rFonts w:ascii="Times New Roman" w:hAnsi="Times New Roman"/>
                <w:sz w:val="28"/>
                <w:szCs w:val="28"/>
                <w:lang w:eastAsia="ru-RU"/>
              </w:rPr>
            </w:pPr>
          </w:p>
        </w:tc>
      </w:tr>
      <w:tr w:rsidR="00631E8D" w:rsidTr="00631E8D">
        <w:trPr>
          <w:trHeight w:val="408"/>
        </w:trPr>
        <w:tc>
          <w:tcPr>
            <w:tcW w:w="4032" w:type="dxa"/>
            <w:gridSpan w:val="2"/>
            <w:hideMark/>
          </w:tcPr>
          <w:p w:rsidR="00631E8D" w:rsidRDefault="00631E8D">
            <w:pPr>
              <w:spacing w:after="0" w:line="240" w:lineRule="atLeast"/>
              <w:ind w:right="-39"/>
              <w:jc w:val="both"/>
              <w:rPr>
                <w:rFonts w:ascii="Times New Roman" w:hAnsi="Times New Roman"/>
                <w:sz w:val="28"/>
                <w:szCs w:val="28"/>
                <w:lang w:eastAsia="ru-RU"/>
              </w:rPr>
            </w:pPr>
            <w:r>
              <w:rPr>
                <w:rFonts w:ascii="Times New Roman" w:hAnsi="Times New Roman"/>
                <w:sz w:val="28"/>
                <w:szCs w:val="28"/>
                <w:lang w:eastAsia="ru-RU"/>
              </w:rPr>
              <w:t>3. Володіння державною мовою</w:t>
            </w:r>
          </w:p>
        </w:tc>
        <w:tc>
          <w:tcPr>
            <w:tcW w:w="5736" w:type="dxa"/>
            <w:hideMark/>
          </w:tcPr>
          <w:p w:rsidR="00631E8D" w:rsidRDefault="00631E8D">
            <w:pPr>
              <w:spacing w:after="0" w:line="240" w:lineRule="atLeast"/>
              <w:jc w:val="both"/>
              <w:rPr>
                <w:rFonts w:ascii="Times New Roman" w:hAnsi="Times New Roman"/>
                <w:sz w:val="28"/>
                <w:szCs w:val="28"/>
                <w:lang w:eastAsia="ru-RU"/>
              </w:rPr>
            </w:pPr>
            <w:r>
              <w:rPr>
                <w:rFonts w:ascii="Times New Roman" w:hAnsi="Times New Roman"/>
                <w:sz w:val="28"/>
                <w:szCs w:val="28"/>
                <w:lang w:eastAsia="ru-RU"/>
              </w:rPr>
              <w:t>вільне володіння державною мовою.</w:t>
            </w:r>
          </w:p>
        </w:tc>
      </w:tr>
      <w:tr w:rsidR="00631E8D" w:rsidTr="00631E8D">
        <w:trPr>
          <w:trHeight w:val="408"/>
        </w:trPr>
        <w:tc>
          <w:tcPr>
            <w:tcW w:w="9768" w:type="dxa"/>
            <w:gridSpan w:val="3"/>
          </w:tcPr>
          <w:p w:rsidR="00631E8D" w:rsidRDefault="00631E8D">
            <w:pPr>
              <w:spacing w:after="0" w:line="240" w:lineRule="atLeast"/>
              <w:jc w:val="both"/>
              <w:rPr>
                <w:rFonts w:ascii="Times New Roman" w:hAnsi="Times New Roman"/>
                <w:sz w:val="28"/>
                <w:szCs w:val="28"/>
                <w:lang w:eastAsia="ru-RU"/>
              </w:rPr>
            </w:pPr>
          </w:p>
        </w:tc>
      </w:tr>
      <w:tr w:rsidR="00631E8D" w:rsidTr="00631E8D">
        <w:trPr>
          <w:trHeight w:val="408"/>
        </w:trPr>
        <w:tc>
          <w:tcPr>
            <w:tcW w:w="9768" w:type="dxa"/>
            <w:gridSpan w:val="3"/>
          </w:tcPr>
          <w:p w:rsidR="00631E8D" w:rsidRDefault="00631E8D">
            <w:pPr>
              <w:spacing w:after="0" w:line="240" w:lineRule="atLeast"/>
              <w:jc w:val="center"/>
              <w:rPr>
                <w:rFonts w:ascii="Times New Roman" w:hAnsi="Times New Roman"/>
                <w:b/>
                <w:sz w:val="28"/>
                <w:szCs w:val="28"/>
                <w:lang w:eastAsia="ru-RU"/>
              </w:rPr>
            </w:pPr>
            <w:r>
              <w:rPr>
                <w:rFonts w:ascii="Times New Roman" w:hAnsi="Times New Roman"/>
                <w:b/>
                <w:sz w:val="28"/>
                <w:szCs w:val="28"/>
                <w:lang w:eastAsia="ru-RU"/>
              </w:rPr>
              <w:t>Вимоги до компетентності</w:t>
            </w:r>
          </w:p>
          <w:p w:rsidR="00631E8D" w:rsidRDefault="00631E8D">
            <w:pPr>
              <w:spacing w:after="0" w:line="240" w:lineRule="atLeast"/>
              <w:jc w:val="center"/>
              <w:rPr>
                <w:rFonts w:ascii="Times New Roman" w:hAnsi="Times New Roman"/>
                <w:b/>
                <w:sz w:val="28"/>
                <w:szCs w:val="28"/>
                <w:lang w:eastAsia="ru-RU"/>
              </w:rPr>
            </w:pPr>
          </w:p>
        </w:tc>
      </w:tr>
      <w:tr w:rsidR="00631E8D" w:rsidTr="00631E8D">
        <w:trPr>
          <w:trHeight w:val="408"/>
        </w:trPr>
        <w:tc>
          <w:tcPr>
            <w:tcW w:w="4008" w:type="dxa"/>
            <w:hideMark/>
          </w:tcPr>
          <w:p w:rsidR="00631E8D" w:rsidRDefault="00631E8D">
            <w:pPr>
              <w:spacing w:after="0" w:line="240" w:lineRule="auto"/>
              <w:rPr>
                <w:rFonts w:ascii="Times New Roman" w:hAnsi="Times New Roman"/>
                <w:sz w:val="28"/>
                <w:szCs w:val="28"/>
                <w:lang w:eastAsia="ru-RU"/>
              </w:rPr>
            </w:pPr>
            <w:r>
              <w:rPr>
                <w:rFonts w:ascii="Times New Roman" w:hAnsi="Times New Roman"/>
                <w:sz w:val="28"/>
                <w:szCs w:val="28"/>
                <w:lang w:eastAsia="ru-RU"/>
              </w:rPr>
              <w:t>1. Наявність лідерських якостей</w:t>
            </w:r>
          </w:p>
        </w:tc>
        <w:tc>
          <w:tcPr>
            <w:tcW w:w="5760" w:type="dxa"/>
            <w:gridSpan w:val="2"/>
            <w:shd w:val="clear" w:color="auto" w:fill="FFFFFF"/>
          </w:tcPr>
          <w:p w:rsidR="00631E8D" w:rsidRDefault="00631E8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організація роботи та контроль;</w:t>
            </w:r>
          </w:p>
          <w:p w:rsidR="00631E8D" w:rsidRDefault="00631E8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управління людськими ресурсами;</w:t>
            </w:r>
          </w:p>
          <w:p w:rsidR="00631E8D" w:rsidRDefault="00631E8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вміння мотивувати підлеглих;</w:t>
            </w:r>
          </w:p>
          <w:p w:rsidR="00631E8D" w:rsidRDefault="00631E8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багатофункціональність;</w:t>
            </w:r>
          </w:p>
          <w:p w:rsidR="00631E8D" w:rsidRDefault="00631E8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досягнення кінцевих результатів</w:t>
            </w:r>
          </w:p>
          <w:p w:rsidR="00631E8D" w:rsidRDefault="00631E8D">
            <w:pPr>
              <w:spacing w:after="0" w:line="240" w:lineRule="auto"/>
              <w:jc w:val="both"/>
              <w:rPr>
                <w:rFonts w:ascii="Times New Roman" w:hAnsi="Times New Roman"/>
                <w:sz w:val="28"/>
                <w:szCs w:val="28"/>
                <w:lang w:eastAsia="ru-RU"/>
              </w:rPr>
            </w:pPr>
          </w:p>
        </w:tc>
      </w:tr>
      <w:tr w:rsidR="00631E8D" w:rsidTr="00631E8D">
        <w:trPr>
          <w:trHeight w:val="408"/>
        </w:trPr>
        <w:tc>
          <w:tcPr>
            <w:tcW w:w="4008" w:type="dxa"/>
            <w:hideMark/>
          </w:tcPr>
          <w:p w:rsidR="00631E8D" w:rsidRDefault="00631E8D">
            <w:pPr>
              <w:spacing w:after="0" w:line="240" w:lineRule="auto"/>
              <w:rPr>
                <w:rFonts w:ascii="Times New Roman" w:hAnsi="Times New Roman"/>
                <w:sz w:val="28"/>
                <w:szCs w:val="28"/>
                <w:lang w:eastAsia="ru-RU"/>
              </w:rPr>
            </w:pPr>
            <w:r>
              <w:rPr>
                <w:rFonts w:ascii="Times New Roman" w:hAnsi="Times New Roman"/>
                <w:sz w:val="28"/>
                <w:szCs w:val="28"/>
                <w:lang w:eastAsia="ru-RU"/>
              </w:rPr>
              <w:t>2. Вміння працювати в колективі</w:t>
            </w:r>
          </w:p>
        </w:tc>
        <w:tc>
          <w:tcPr>
            <w:tcW w:w="5760" w:type="dxa"/>
            <w:gridSpan w:val="2"/>
            <w:shd w:val="clear" w:color="auto" w:fill="FFFFFF"/>
            <w:hideMark/>
          </w:tcPr>
          <w:p w:rsidR="00631E8D" w:rsidRDefault="00631E8D">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щирість та відкритість;</w:t>
            </w:r>
          </w:p>
          <w:p w:rsidR="00631E8D" w:rsidRDefault="00631E8D">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орієнтація на досягнення ефективного результату діяльності підрозділу;</w:t>
            </w:r>
          </w:p>
          <w:p w:rsidR="00631E8D" w:rsidRDefault="00631E8D">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рівне ставлення та повага до колег</w:t>
            </w:r>
          </w:p>
          <w:p w:rsidR="00631E8D" w:rsidRDefault="00631E8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p>
        </w:tc>
      </w:tr>
      <w:tr w:rsidR="00631E8D" w:rsidTr="00631E8D">
        <w:trPr>
          <w:trHeight w:val="408"/>
        </w:trPr>
        <w:tc>
          <w:tcPr>
            <w:tcW w:w="4008" w:type="dxa"/>
            <w:hideMark/>
          </w:tcPr>
          <w:p w:rsidR="00631E8D" w:rsidRDefault="00631E8D">
            <w:pPr>
              <w:spacing w:after="0" w:line="240" w:lineRule="auto"/>
              <w:rPr>
                <w:rFonts w:ascii="Times New Roman" w:hAnsi="Times New Roman"/>
                <w:sz w:val="28"/>
                <w:szCs w:val="28"/>
                <w:lang w:eastAsia="ru-RU"/>
              </w:rPr>
            </w:pPr>
            <w:r>
              <w:rPr>
                <w:rFonts w:ascii="Times New Roman" w:hAnsi="Times New Roman"/>
                <w:sz w:val="28"/>
                <w:szCs w:val="28"/>
                <w:lang w:eastAsia="ru-RU"/>
              </w:rPr>
              <w:t>3. Аналітичні здібності</w:t>
            </w:r>
          </w:p>
        </w:tc>
        <w:tc>
          <w:tcPr>
            <w:tcW w:w="5760" w:type="dxa"/>
            <w:gridSpan w:val="2"/>
            <w:shd w:val="clear" w:color="auto" w:fill="FFFFFF"/>
          </w:tcPr>
          <w:p w:rsidR="00631E8D" w:rsidRDefault="00631E8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здатність систематизувати, узагальнювати інформацію;</w:t>
            </w:r>
          </w:p>
          <w:p w:rsidR="00631E8D" w:rsidRDefault="00631E8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гнучкість;</w:t>
            </w:r>
          </w:p>
          <w:p w:rsidR="00631E8D" w:rsidRDefault="00631E8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проникливість</w:t>
            </w:r>
          </w:p>
          <w:p w:rsidR="00631E8D" w:rsidRDefault="00631E8D">
            <w:pPr>
              <w:spacing w:after="0" w:line="240" w:lineRule="auto"/>
              <w:jc w:val="both"/>
              <w:rPr>
                <w:rFonts w:ascii="Times New Roman" w:hAnsi="Times New Roman"/>
                <w:sz w:val="28"/>
                <w:szCs w:val="28"/>
                <w:lang w:eastAsia="ru-RU"/>
              </w:rPr>
            </w:pPr>
          </w:p>
        </w:tc>
      </w:tr>
      <w:tr w:rsidR="00631E8D" w:rsidTr="00631E8D">
        <w:trPr>
          <w:trHeight w:val="408"/>
        </w:trPr>
        <w:tc>
          <w:tcPr>
            <w:tcW w:w="4008" w:type="dxa"/>
            <w:hideMark/>
          </w:tcPr>
          <w:p w:rsidR="00631E8D" w:rsidRDefault="00631E8D">
            <w:pPr>
              <w:spacing w:after="0" w:line="240" w:lineRule="auto"/>
              <w:rPr>
                <w:rFonts w:ascii="Times New Roman" w:hAnsi="Times New Roman"/>
                <w:sz w:val="28"/>
                <w:szCs w:val="28"/>
                <w:highlight w:val="yellow"/>
                <w:lang w:eastAsia="ru-RU"/>
              </w:rPr>
            </w:pPr>
            <w:r>
              <w:rPr>
                <w:rFonts w:ascii="Times New Roman" w:hAnsi="Times New Roman"/>
                <w:sz w:val="28"/>
                <w:szCs w:val="28"/>
                <w:lang w:eastAsia="ru-RU"/>
              </w:rPr>
              <w:t xml:space="preserve">4. Взаємодія з територіальними підрозділами </w:t>
            </w:r>
          </w:p>
        </w:tc>
        <w:tc>
          <w:tcPr>
            <w:tcW w:w="5760" w:type="dxa"/>
            <w:gridSpan w:val="2"/>
            <w:shd w:val="clear" w:color="auto" w:fill="FFFFFF"/>
            <w:hideMark/>
          </w:tcPr>
          <w:p w:rsidR="00631E8D" w:rsidRDefault="00631E8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виконання завдань, визначених територіальним управлінням Служби з організації охорони судів, органів та установ системи правосуддя</w:t>
            </w:r>
          </w:p>
          <w:p w:rsidR="00631E8D" w:rsidRDefault="00631E8D">
            <w:pPr>
              <w:spacing w:after="0" w:line="240" w:lineRule="auto"/>
              <w:jc w:val="both"/>
              <w:rPr>
                <w:rFonts w:ascii="Times New Roman" w:hAnsi="Times New Roman"/>
                <w:sz w:val="28"/>
                <w:szCs w:val="28"/>
                <w:lang w:eastAsia="ru-RU"/>
              </w:rPr>
            </w:pPr>
            <w:r>
              <w:rPr>
                <w:rFonts w:ascii="Times New Roman" w:hAnsi="Times New Roman"/>
                <w:sz w:val="28"/>
                <w:szCs w:val="28"/>
                <w:highlight w:val="yellow"/>
                <w:lang w:eastAsia="ru-RU"/>
              </w:rPr>
              <w:t xml:space="preserve"> </w:t>
            </w:r>
          </w:p>
        </w:tc>
      </w:tr>
      <w:tr w:rsidR="00631E8D" w:rsidTr="00631E8D">
        <w:trPr>
          <w:trHeight w:val="408"/>
        </w:trPr>
        <w:tc>
          <w:tcPr>
            <w:tcW w:w="4008" w:type="dxa"/>
            <w:hideMark/>
          </w:tcPr>
          <w:p w:rsidR="00631E8D" w:rsidRDefault="00631E8D">
            <w:pPr>
              <w:spacing w:after="0" w:line="240" w:lineRule="auto"/>
              <w:rPr>
                <w:rFonts w:ascii="Times New Roman" w:hAnsi="Times New Roman"/>
                <w:sz w:val="28"/>
                <w:szCs w:val="28"/>
                <w:lang w:eastAsia="ru-RU"/>
              </w:rPr>
            </w:pPr>
            <w:r>
              <w:rPr>
                <w:rFonts w:ascii="Times New Roman" w:hAnsi="Times New Roman"/>
                <w:sz w:val="28"/>
                <w:szCs w:val="28"/>
                <w:lang w:eastAsia="ru-RU"/>
              </w:rPr>
              <w:t>5. Особистісні компетенції</w:t>
            </w:r>
          </w:p>
        </w:tc>
        <w:tc>
          <w:tcPr>
            <w:tcW w:w="5760" w:type="dxa"/>
            <w:gridSpan w:val="2"/>
            <w:shd w:val="clear" w:color="auto" w:fill="FFFFFF"/>
          </w:tcPr>
          <w:p w:rsidR="00631E8D" w:rsidRDefault="00631E8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комунікабельність, принциповість, рішучість та наполегливість під час виконання поставлених завдань;</w:t>
            </w:r>
          </w:p>
          <w:p w:rsidR="00631E8D" w:rsidRDefault="00631E8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системність;</w:t>
            </w:r>
          </w:p>
          <w:p w:rsidR="00631E8D" w:rsidRDefault="00631E8D">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самоорганізація та саморозвиток;</w:t>
            </w:r>
          </w:p>
          <w:p w:rsidR="00631E8D" w:rsidRDefault="00631E8D">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політична нейтральність</w:t>
            </w:r>
          </w:p>
          <w:p w:rsidR="00631E8D" w:rsidRDefault="00631E8D">
            <w:pPr>
              <w:spacing w:after="0" w:line="240" w:lineRule="auto"/>
              <w:jc w:val="both"/>
              <w:rPr>
                <w:rFonts w:ascii="Times New Roman" w:hAnsi="Times New Roman"/>
                <w:sz w:val="28"/>
                <w:szCs w:val="28"/>
                <w:lang w:eastAsia="ru-RU"/>
              </w:rPr>
            </w:pPr>
          </w:p>
        </w:tc>
      </w:tr>
      <w:tr w:rsidR="00631E8D" w:rsidTr="00631E8D">
        <w:trPr>
          <w:trHeight w:val="408"/>
        </w:trPr>
        <w:tc>
          <w:tcPr>
            <w:tcW w:w="4008" w:type="dxa"/>
            <w:shd w:val="clear" w:color="auto" w:fill="FFFFFF"/>
            <w:hideMark/>
          </w:tcPr>
          <w:p w:rsidR="00631E8D" w:rsidRDefault="00631E8D">
            <w:pPr>
              <w:spacing w:after="0" w:line="240" w:lineRule="auto"/>
              <w:rPr>
                <w:rFonts w:ascii="Times New Roman" w:hAnsi="Times New Roman"/>
                <w:sz w:val="28"/>
                <w:szCs w:val="28"/>
                <w:lang w:eastAsia="ru-RU"/>
              </w:rPr>
            </w:pPr>
            <w:r>
              <w:rPr>
                <w:rFonts w:ascii="Times New Roman" w:hAnsi="Times New Roman"/>
                <w:sz w:val="28"/>
                <w:szCs w:val="28"/>
                <w:lang w:eastAsia="ru-RU"/>
              </w:rPr>
              <w:t>6. Забезпечення охорони об’єктів системи правосуддя</w:t>
            </w:r>
          </w:p>
        </w:tc>
        <w:tc>
          <w:tcPr>
            <w:tcW w:w="5760" w:type="dxa"/>
            <w:gridSpan w:val="2"/>
            <w:shd w:val="clear" w:color="auto" w:fill="FFFFFF"/>
          </w:tcPr>
          <w:p w:rsidR="00631E8D" w:rsidRDefault="00631E8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знання законодавства, яке регулює діяльність судових та правоохоронних органів;</w:t>
            </w:r>
          </w:p>
          <w:p w:rsidR="00631E8D" w:rsidRDefault="00631E8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знання системи правоохоронних органів, розмежування їх компетенції, порядок забезпечення їх співпраці</w:t>
            </w:r>
          </w:p>
          <w:p w:rsidR="00631E8D" w:rsidRDefault="00631E8D">
            <w:pPr>
              <w:spacing w:after="0" w:line="240" w:lineRule="auto"/>
              <w:jc w:val="both"/>
              <w:rPr>
                <w:rFonts w:ascii="Times New Roman" w:hAnsi="Times New Roman"/>
                <w:sz w:val="28"/>
                <w:szCs w:val="28"/>
                <w:lang w:eastAsia="ru-RU"/>
              </w:rPr>
            </w:pPr>
          </w:p>
        </w:tc>
      </w:tr>
      <w:tr w:rsidR="00631E8D" w:rsidTr="00631E8D">
        <w:trPr>
          <w:trHeight w:val="408"/>
        </w:trPr>
        <w:tc>
          <w:tcPr>
            <w:tcW w:w="4008" w:type="dxa"/>
            <w:hideMark/>
          </w:tcPr>
          <w:p w:rsidR="00631E8D" w:rsidRDefault="00631E8D">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7. Робота з інформацією </w:t>
            </w:r>
          </w:p>
        </w:tc>
        <w:tc>
          <w:tcPr>
            <w:tcW w:w="5760" w:type="dxa"/>
            <w:gridSpan w:val="2"/>
            <w:hideMark/>
          </w:tcPr>
          <w:p w:rsidR="00631E8D" w:rsidRDefault="00631E8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знання основ законодавства про інформацію.</w:t>
            </w:r>
          </w:p>
        </w:tc>
      </w:tr>
      <w:tr w:rsidR="00631E8D" w:rsidTr="00631E8D">
        <w:trPr>
          <w:trHeight w:val="408"/>
        </w:trPr>
        <w:tc>
          <w:tcPr>
            <w:tcW w:w="4008" w:type="dxa"/>
          </w:tcPr>
          <w:p w:rsidR="00631E8D" w:rsidRDefault="00631E8D">
            <w:pPr>
              <w:spacing w:after="0" w:line="240" w:lineRule="auto"/>
              <w:rPr>
                <w:rFonts w:ascii="Times New Roman" w:hAnsi="Times New Roman"/>
                <w:sz w:val="28"/>
                <w:szCs w:val="28"/>
                <w:lang w:eastAsia="ru-RU"/>
              </w:rPr>
            </w:pPr>
          </w:p>
        </w:tc>
        <w:tc>
          <w:tcPr>
            <w:tcW w:w="5760" w:type="dxa"/>
            <w:gridSpan w:val="2"/>
          </w:tcPr>
          <w:p w:rsidR="00631E8D" w:rsidRDefault="00631E8D">
            <w:pPr>
              <w:spacing w:after="0" w:line="240" w:lineRule="auto"/>
              <w:jc w:val="both"/>
              <w:rPr>
                <w:rFonts w:ascii="Times New Roman" w:hAnsi="Times New Roman"/>
                <w:sz w:val="28"/>
                <w:szCs w:val="28"/>
                <w:lang w:eastAsia="ru-RU"/>
              </w:rPr>
            </w:pPr>
          </w:p>
        </w:tc>
      </w:tr>
      <w:tr w:rsidR="00631E8D" w:rsidTr="00631E8D">
        <w:trPr>
          <w:trHeight w:val="408"/>
        </w:trPr>
        <w:tc>
          <w:tcPr>
            <w:tcW w:w="9768" w:type="dxa"/>
            <w:gridSpan w:val="3"/>
          </w:tcPr>
          <w:p w:rsidR="00631E8D" w:rsidRDefault="00631E8D">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Професійні знання</w:t>
            </w:r>
          </w:p>
          <w:p w:rsidR="00631E8D" w:rsidRDefault="00631E8D">
            <w:pPr>
              <w:spacing w:after="0" w:line="240" w:lineRule="auto"/>
              <w:jc w:val="center"/>
              <w:rPr>
                <w:rFonts w:ascii="Times New Roman" w:hAnsi="Times New Roman"/>
                <w:b/>
                <w:sz w:val="28"/>
                <w:szCs w:val="28"/>
                <w:lang w:eastAsia="ru-RU"/>
              </w:rPr>
            </w:pPr>
          </w:p>
        </w:tc>
      </w:tr>
      <w:tr w:rsidR="00631E8D" w:rsidTr="00631E8D">
        <w:trPr>
          <w:trHeight w:val="408"/>
        </w:trPr>
        <w:tc>
          <w:tcPr>
            <w:tcW w:w="4008" w:type="dxa"/>
            <w:hideMark/>
          </w:tcPr>
          <w:p w:rsidR="00631E8D" w:rsidRDefault="00631E8D">
            <w:pPr>
              <w:spacing w:after="0" w:line="240" w:lineRule="auto"/>
              <w:rPr>
                <w:rFonts w:ascii="Times New Roman" w:hAnsi="Times New Roman"/>
                <w:sz w:val="28"/>
                <w:szCs w:val="28"/>
                <w:lang w:eastAsia="ru-RU"/>
              </w:rPr>
            </w:pPr>
            <w:r>
              <w:rPr>
                <w:rFonts w:ascii="Times New Roman" w:hAnsi="Times New Roman"/>
                <w:sz w:val="28"/>
                <w:szCs w:val="28"/>
                <w:lang w:eastAsia="ru-RU"/>
              </w:rPr>
              <w:t>1. Знання законодавства</w:t>
            </w:r>
          </w:p>
        </w:tc>
        <w:tc>
          <w:tcPr>
            <w:tcW w:w="5760" w:type="dxa"/>
            <w:gridSpan w:val="2"/>
          </w:tcPr>
          <w:p w:rsidR="00631E8D" w:rsidRDefault="00631E8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w:t>
            </w:r>
          </w:p>
          <w:p w:rsidR="00631E8D" w:rsidRDefault="00631E8D">
            <w:pPr>
              <w:spacing w:after="0" w:line="240" w:lineRule="auto"/>
              <w:jc w:val="both"/>
              <w:rPr>
                <w:rFonts w:ascii="Times New Roman" w:hAnsi="Times New Roman"/>
                <w:sz w:val="28"/>
                <w:szCs w:val="28"/>
                <w:lang w:eastAsia="ru-RU"/>
              </w:rPr>
            </w:pPr>
          </w:p>
        </w:tc>
      </w:tr>
      <w:tr w:rsidR="00631E8D" w:rsidTr="00631E8D">
        <w:trPr>
          <w:trHeight w:val="408"/>
        </w:trPr>
        <w:tc>
          <w:tcPr>
            <w:tcW w:w="4008" w:type="dxa"/>
            <w:hideMark/>
          </w:tcPr>
          <w:p w:rsidR="00631E8D" w:rsidRDefault="00631E8D">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2. Знання спеціального законодавства </w:t>
            </w:r>
          </w:p>
        </w:tc>
        <w:tc>
          <w:tcPr>
            <w:tcW w:w="5760" w:type="dxa"/>
            <w:gridSpan w:val="2"/>
          </w:tcPr>
          <w:p w:rsidR="00631E8D" w:rsidRDefault="00631E8D">
            <w:pPr>
              <w:spacing w:after="0" w:line="240" w:lineRule="auto"/>
              <w:ind w:left="-5" w:right="96"/>
              <w:contextualSpacing/>
              <w:jc w:val="both"/>
              <w:rPr>
                <w:rFonts w:ascii="Times New Roman" w:hAnsi="Times New Roman"/>
                <w:sz w:val="28"/>
                <w:szCs w:val="28"/>
                <w:lang w:eastAsia="ru-RU"/>
              </w:rPr>
            </w:pPr>
            <w:r>
              <w:rPr>
                <w:rFonts w:ascii="Times New Roman" w:hAnsi="Times New Roman"/>
                <w:sz w:val="28"/>
                <w:szCs w:val="28"/>
                <w:lang w:eastAsia="ru-RU"/>
              </w:rPr>
              <w:t>знання:</w:t>
            </w:r>
          </w:p>
          <w:p w:rsidR="00631E8D" w:rsidRDefault="00631E8D">
            <w:pPr>
              <w:spacing w:after="0" w:line="240" w:lineRule="auto"/>
              <w:ind w:left="-5" w:right="96"/>
              <w:contextualSpacing/>
              <w:jc w:val="both"/>
              <w:rPr>
                <w:rFonts w:ascii="Times New Roman" w:hAnsi="Times New Roman"/>
                <w:sz w:val="28"/>
                <w:szCs w:val="28"/>
                <w:lang w:eastAsia="ru-RU"/>
              </w:rPr>
            </w:pPr>
            <w:r>
              <w:rPr>
                <w:rFonts w:ascii="Times New Roman" w:hAnsi="Times New Roman"/>
                <w:sz w:val="28"/>
                <w:szCs w:val="28"/>
                <w:lang w:eastAsia="ru-RU"/>
              </w:rPr>
              <w:t xml:space="preserve">Кримінального кодексу України, Кримінального процесуального кодексу України, Кодексу України про адміністративні правопорушення, </w:t>
            </w:r>
          </w:p>
          <w:p w:rsidR="00631E8D" w:rsidRDefault="00631E8D">
            <w:pPr>
              <w:spacing w:after="0" w:line="240" w:lineRule="auto"/>
              <w:ind w:left="-5" w:right="96" w:hanging="13"/>
              <w:contextualSpacing/>
              <w:jc w:val="both"/>
              <w:rPr>
                <w:rFonts w:ascii="Times New Roman" w:hAnsi="Times New Roman"/>
                <w:sz w:val="28"/>
                <w:szCs w:val="28"/>
                <w:lang w:eastAsia="ru-RU"/>
              </w:rPr>
            </w:pPr>
            <w:r>
              <w:rPr>
                <w:rFonts w:ascii="Times New Roman" w:hAnsi="Times New Roman"/>
                <w:sz w:val="28"/>
                <w:szCs w:val="28"/>
                <w:lang w:eastAsia="ru-RU"/>
              </w:rPr>
              <w:t>законів України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rsidR="00631E8D" w:rsidRDefault="00631E8D">
            <w:pPr>
              <w:spacing w:after="0" w:line="240" w:lineRule="auto"/>
              <w:ind w:left="-5" w:right="96" w:hanging="13"/>
              <w:contextualSpacing/>
              <w:jc w:val="both"/>
              <w:rPr>
                <w:rFonts w:ascii="Times New Roman" w:hAnsi="Times New Roman"/>
                <w:sz w:val="28"/>
                <w:szCs w:val="28"/>
                <w:lang w:eastAsia="ru-RU"/>
              </w:rPr>
            </w:pPr>
            <w:r>
              <w:rPr>
                <w:rFonts w:ascii="Times New Roman" w:hAnsi="Times New Roman"/>
                <w:sz w:val="28"/>
                <w:szCs w:val="28"/>
                <w:lang w:eastAsia="ru-RU"/>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p w:rsidR="00631E8D" w:rsidRDefault="00631E8D">
            <w:pPr>
              <w:spacing w:after="0" w:line="240" w:lineRule="auto"/>
              <w:ind w:left="-5" w:right="96" w:hanging="13"/>
              <w:contextualSpacing/>
              <w:jc w:val="both"/>
              <w:rPr>
                <w:rFonts w:ascii="Times New Roman" w:hAnsi="Times New Roman"/>
                <w:sz w:val="28"/>
                <w:szCs w:val="28"/>
                <w:lang w:eastAsia="ru-RU"/>
              </w:rPr>
            </w:pPr>
          </w:p>
          <w:p w:rsidR="00631E8D" w:rsidRDefault="00631E8D">
            <w:pPr>
              <w:spacing w:after="0" w:line="240" w:lineRule="auto"/>
              <w:ind w:left="-5" w:right="96" w:hanging="13"/>
              <w:contextualSpacing/>
              <w:jc w:val="both"/>
              <w:rPr>
                <w:rFonts w:ascii="Times New Roman" w:hAnsi="Times New Roman"/>
                <w:sz w:val="28"/>
                <w:szCs w:val="28"/>
                <w:lang w:eastAsia="ru-RU"/>
              </w:rPr>
            </w:pPr>
          </w:p>
        </w:tc>
      </w:tr>
    </w:tbl>
    <w:p w:rsidR="00631E8D" w:rsidRDefault="00631E8D" w:rsidP="00631E8D">
      <w:pPr>
        <w:spacing w:after="0" w:line="240" w:lineRule="auto"/>
        <w:ind w:firstLine="709"/>
        <w:jc w:val="both"/>
        <w:rPr>
          <w:rFonts w:asciiTheme="minorHAnsi" w:eastAsiaTheme="minorHAnsi" w:hAnsiTheme="minorHAnsi" w:cstheme="minorBidi"/>
        </w:rPr>
      </w:pPr>
    </w:p>
    <w:p w:rsidR="00631E8D" w:rsidRDefault="00631E8D">
      <w:pPr>
        <w:spacing w:after="160" w:line="259" w:lineRule="auto"/>
      </w:pPr>
      <w:r>
        <w:br w:type="page"/>
      </w:r>
    </w:p>
    <w:p w:rsidR="00631E8D" w:rsidRDefault="00631E8D" w:rsidP="00631E8D">
      <w:pPr>
        <w:spacing w:after="0" w:line="240" w:lineRule="auto"/>
        <w:ind w:left="4962"/>
        <w:contextualSpacing/>
        <w:rPr>
          <w:rFonts w:ascii="Times New Roman" w:hAnsi="Times New Roman"/>
          <w:b/>
          <w:color w:val="000000"/>
          <w:sz w:val="28"/>
          <w:szCs w:val="28"/>
          <w:lang w:eastAsia="ru-RU"/>
        </w:rPr>
      </w:pPr>
      <w:r>
        <w:rPr>
          <w:rFonts w:ascii="Times New Roman" w:hAnsi="Times New Roman"/>
          <w:b/>
          <w:color w:val="000000"/>
          <w:sz w:val="28"/>
          <w:szCs w:val="28"/>
          <w:lang w:eastAsia="ru-RU"/>
        </w:rPr>
        <w:t>ЗАТВЕРДЖЕНО</w:t>
      </w:r>
    </w:p>
    <w:p w:rsidR="00631E8D" w:rsidRDefault="00631E8D" w:rsidP="00631E8D">
      <w:pPr>
        <w:spacing w:after="0" w:line="240" w:lineRule="auto"/>
        <w:ind w:left="4962"/>
        <w:contextualSpacing/>
        <w:rPr>
          <w:rFonts w:ascii="Times New Roman" w:hAnsi="Times New Roman"/>
          <w:sz w:val="28"/>
          <w:szCs w:val="28"/>
        </w:rPr>
      </w:pPr>
      <w:r>
        <w:rPr>
          <w:rFonts w:ascii="Times New Roman" w:hAnsi="Times New Roman"/>
          <w:sz w:val="28"/>
          <w:szCs w:val="28"/>
        </w:rPr>
        <w:t>Наказ начальника територіального управління Служби судової охорони у Харківській області</w:t>
      </w:r>
      <w:r>
        <w:rPr>
          <w:rFonts w:ascii="Times New Roman" w:hAnsi="Times New Roman"/>
          <w:sz w:val="28"/>
          <w:szCs w:val="28"/>
        </w:rPr>
        <w:br/>
        <w:t>від 04.10. 2019 №15</w:t>
      </w:r>
    </w:p>
    <w:p w:rsidR="00631E8D" w:rsidRDefault="00631E8D" w:rsidP="00631E8D">
      <w:pPr>
        <w:spacing w:after="0" w:line="240" w:lineRule="auto"/>
        <w:ind w:left="4962"/>
        <w:contextualSpacing/>
        <w:rPr>
          <w:rFonts w:ascii="Times New Roman" w:hAnsi="Times New Roman"/>
          <w:sz w:val="28"/>
          <w:szCs w:val="28"/>
          <w:lang w:val="ru-RU"/>
        </w:rPr>
      </w:pPr>
    </w:p>
    <w:p w:rsidR="00631E8D" w:rsidRDefault="00631E8D" w:rsidP="00631E8D">
      <w:pPr>
        <w:spacing w:after="0" w:line="240" w:lineRule="auto"/>
        <w:jc w:val="center"/>
        <w:rPr>
          <w:rFonts w:ascii="Times New Roman" w:hAnsi="Times New Roman"/>
          <w:b/>
          <w:color w:val="FF0000"/>
          <w:sz w:val="28"/>
          <w:szCs w:val="28"/>
          <w:lang w:eastAsia="ru-RU"/>
        </w:rPr>
      </w:pPr>
    </w:p>
    <w:p w:rsidR="00631E8D" w:rsidRDefault="00631E8D" w:rsidP="00631E8D">
      <w:pPr>
        <w:spacing w:after="0" w:line="240" w:lineRule="auto"/>
        <w:jc w:val="center"/>
        <w:rPr>
          <w:rFonts w:ascii="Times New Roman" w:hAnsi="Times New Roman"/>
          <w:b/>
          <w:sz w:val="28"/>
          <w:szCs w:val="28"/>
          <w:lang w:eastAsia="ru-RU"/>
        </w:rPr>
      </w:pPr>
    </w:p>
    <w:p w:rsidR="00631E8D" w:rsidRDefault="00631E8D" w:rsidP="00631E8D">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УМОВИ</w:t>
      </w:r>
    </w:p>
    <w:p w:rsidR="00631E8D" w:rsidRDefault="00631E8D" w:rsidP="00631E8D">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проведення конкурсу на зайняття вакантної посади </w:t>
      </w:r>
    </w:p>
    <w:p w:rsidR="00631E8D" w:rsidRDefault="00631E8D" w:rsidP="00631E8D">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 заступника командира взводу охорони підрозділу охорони територіального управління Служби судової охорони </w:t>
      </w:r>
    </w:p>
    <w:p w:rsidR="00631E8D" w:rsidRDefault="00631E8D" w:rsidP="00631E8D">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у Харківській області</w:t>
      </w:r>
    </w:p>
    <w:p w:rsidR="00631E8D" w:rsidRDefault="00631E8D" w:rsidP="00631E8D">
      <w:pPr>
        <w:spacing w:after="0" w:line="240" w:lineRule="auto"/>
        <w:ind w:firstLine="709"/>
        <w:jc w:val="both"/>
        <w:rPr>
          <w:rFonts w:ascii="Times New Roman" w:hAnsi="Times New Roman"/>
          <w:b/>
          <w:sz w:val="28"/>
          <w:szCs w:val="28"/>
          <w:lang w:eastAsia="ru-RU"/>
        </w:rPr>
      </w:pPr>
    </w:p>
    <w:p w:rsidR="00631E8D" w:rsidRDefault="00631E8D" w:rsidP="00631E8D">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Загальні умови</w:t>
      </w:r>
    </w:p>
    <w:p w:rsidR="00631E8D" w:rsidRDefault="00631E8D" w:rsidP="00631E8D">
      <w:pPr>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1. Основні повноваження заступника командира взводу охорони підрозділу охорони територіального управління Служби судової охорони у Харківській області:</w:t>
      </w:r>
    </w:p>
    <w:p w:rsidR="00631E8D" w:rsidRDefault="00631E8D" w:rsidP="00631E8D">
      <w:pPr>
        <w:shd w:val="clear" w:color="auto" w:fill="FFFFFF"/>
        <w:spacing w:after="0" w:line="240" w:lineRule="auto"/>
        <w:ind w:firstLine="709"/>
        <w:jc w:val="both"/>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 xml:space="preserve">1) відповідає за діяльність взводу охорони по забезпеченню  охорони </w:t>
      </w:r>
      <w:r>
        <w:rPr>
          <w:rFonts w:ascii="Times New Roman" w:hAnsi="Times New Roman"/>
          <w:sz w:val="28"/>
          <w:szCs w:val="28"/>
          <w:shd w:val="clear" w:color="auto" w:fill="FFFFFF"/>
          <w:lang w:eastAsia="ru-RU"/>
        </w:rPr>
        <w:br/>
        <w:t>судів, органів та установ системи правосуддя, підтримання громадського порядку в суді, припинення проявів неповаги до суду, забезпечення у суді безпеки учасників судового процесу, додержання особовим складом дисципліни, виконання покладених завдань, а також за стан зберігання зброї, спеціальних засобів та майна взводу;</w:t>
      </w:r>
    </w:p>
    <w:p w:rsidR="00631E8D" w:rsidRDefault="00631E8D" w:rsidP="00631E8D">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 володіє обстановкою на закріплених об’єктах і </w:t>
      </w:r>
      <w:r>
        <w:rPr>
          <w:rFonts w:ascii="Times New Roman" w:hAnsi="Times New Roman"/>
          <w:sz w:val="28"/>
          <w:szCs w:val="28"/>
          <w:lang w:eastAsia="ru-RU"/>
        </w:rPr>
        <w:br/>
        <w:t xml:space="preserve">вносить командиру взводу підрозділу охорони пропозиції щодо </w:t>
      </w:r>
      <w:r>
        <w:rPr>
          <w:rFonts w:ascii="Times New Roman" w:hAnsi="Times New Roman"/>
          <w:sz w:val="28"/>
          <w:szCs w:val="28"/>
          <w:lang w:eastAsia="ru-RU"/>
        </w:rPr>
        <w:br/>
        <w:t xml:space="preserve">вдосконалення організації охорони об’єктів судів, органів та установ системи правосуддя та використання нарядів; </w:t>
      </w:r>
    </w:p>
    <w:p w:rsidR="00631E8D" w:rsidRDefault="00631E8D" w:rsidP="00631E8D">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здійснює підбір співробітників взводу до складу нарядів з урахуванням морально-ділових та психологічних якостей;</w:t>
      </w:r>
    </w:p>
    <w:p w:rsidR="00631E8D" w:rsidRDefault="00631E8D" w:rsidP="00631E8D">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4) </w:t>
      </w:r>
      <w:proofErr w:type="spellStart"/>
      <w:r>
        <w:rPr>
          <w:rFonts w:ascii="Times New Roman" w:hAnsi="Times New Roman"/>
          <w:sz w:val="28"/>
          <w:szCs w:val="28"/>
          <w:lang w:eastAsia="ru-RU"/>
        </w:rPr>
        <w:t>організовуває</w:t>
      </w:r>
      <w:proofErr w:type="spellEnd"/>
      <w:r>
        <w:rPr>
          <w:rFonts w:ascii="Times New Roman" w:hAnsi="Times New Roman"/>
          <w:sz w:val="28"/>
          <w:szCs w:val="28"/>
          <w:lang w:eastAsia="ru-RU"/>
        </w:rPr>
        <w:t xml:space="preserve"> розстановку  сил та засобів взводу;</w:t>
      </w:r>
    </w:p>
    <w:p w:rsidR="00631E8D" w:rsidRDefault="00631E8D" w:rsidP="00631E8D">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 разом з командиром взводу здійснює підготовку особового складу взводу до виконання завдань служби;</w:t>
      </w:r>
    </w:p>
    <w:p w:rsidR="00631E8D" w:rsidRDefault="00631E8D" w:rsidP="00631E8D">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 веде облік та аналіз результатів виконання завдань служби співробітниками взводу;</w:t>
      </w:r>
    </w:p>
    <w:p w:rsidR="00631E8D" w:rsidRDefault="00631E8D" w:rsidP="00631E8D">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 підводить підсумки виконання завдань служби особовим складом взводу;</w:t>
      </w:r>
    </w:p>
    <w:p w:rsidR="00631E8D" w:rsidRDefault="00631E8D" w:rsidP="00631E8D">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 має досвід роботи з ПК (офісні програми, Інтернет) на рівні впевненого користувача;</w:t>
      </w:r>
    </w:p>
    <w:p w:rsidR="00631E8D" w:rsidRDefault="00631E8D" w:rsidP="00631E8D">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9) за дорученням командира взводу охорони виконує інші повноваження, які належать до його компетенції.</w:t>
      </w:r>
    </w:p>
    <w:p w:rsidR="00631E8D" w:rsidRDefault="00631E8D" w:rsidP="00631E8D">
      <w:pPr>
        <w:spacing w:after="0" w:line="240" w:lineRule="auto"/>
        <w:ind w:firstLine="709"/>
        <w:jc w:val="both"/>
        <w:rPr>
          <w:rFonts w:ascii="Times New Roman" w:hAnsi="Times New Roman"/>
          <w:b/>
          <w:sz w:val="28"/>
          <w:szCs w:val="28"/>
          <w:lang w:eastAsia="ru-RU"/>
        </w:rPr>
      </w:pPr>
    </w:p>
    <w:p w:rsidR="00631E8D" w:rsidRDefault="00631E8D" w:rsidP="00631E8D">
      <w:pPr>
        <w:spacing w:after="0" w:line="240" w:lineRule="auto"/>
        <w:ind w:firstLine="709"/>
        <w:jc w:val="both"/>
        <w:rPr>
          <w:rFonts w:ascii="Times New Roman" w:hAnsi="Times New Roman"/>
          <w:b/>
          <w:sz w:val="28"/>
          <w:szCs w:val="28"/>
          <w:lang w:eastAsia="ru-RU"/>
        </w:rPr>
      </w:pPr>
    </w:p>
    <w:p w:rsidR="00631E8D" w:rsidRDefault="00631E8D" w:rsidP="00631E8D">
      <w:pPr>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2. Умови оплати праці:</w:t>
      </w:r>
    </w:p>
    <w:p w:rsidR="00631E8D" w:rsidRDefault="00631E8D" w:rsidP="00631E8D">
      <w:pPr>
        <w:spacing w:after="0" w:line="240" w:lineRule="auto"/>
        <w:ind w:firstLine="709"/>
        <w:jc w:val="both"/>
        <w:rPr>
          <w:rFonts w:ascii="Times New Roman" w:hAnsi="Times New Roman"/>
          <w:b/>
          <w:sz w:val="28"/>
          <w:szCs w:val="28"/>
          <w:lang w:eastAsia="ru-RU"/>
        </w:rPr>
      </w:pPr>
      <w:r>
        <w:rPr>
          <w:rFonts w:ascii="Times New Roman" w:hAnsi="Times New Roman"/>
          <w:sz w:val="28"/>
          <w:szCs w:val="28"/>
          <w:lang w:eastAsia="ru-RU"/>
        </w:rPr>
        <w:t xml:space="preserve">1) посадовий оклад – </w:t>
      </w:r>
      <w:r>
        <w:rPr>
          <w:rFonts w:ascii="Times New Roman" w:hAnsi="Times New Roman"/>
          <w:noProof/>
          <w:sz w:val="28"/>
          <w:szCs w:val="28"/>
          <w:lang w:eastAsia="ru-RU"/>
        </w:rPr>
        <w:t>3350 гривень відповідно до постанови Кабінету Міністрів України від 03 квітня 2019 року</w:t>
      </w:r>
      <w:r>
        <w:rPr>
          <w:rFonts w:ascii="Times New Roman" w:hAnsi="Times New Roman"/>
          <w:sz w:val="28"/>
          <w:szCs w:val="28"/>
          <w:lang w:eastAsia="ru-RU"/>
        </w:rPr>
        <w:t xml:space="preserve">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w:t>
      </w:r>
    </w:p>
    <w:p w:rsidR="00631E8D" w:rsidRDefault="00631E8D" w:rsidP="00631E8D">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631E8D" w:rsidRDefault="00631E8D" w:rsidP="00631E8D">
      <w:pPr>
        <w:spacing w:after="0" w:line="240" w:lineRule="auto"/>
        <w:ind w:firstLine="709"/>
        <w:jc w:val="both"/>
        <w:rPr>
          <w:rFonts w:ascii="Times New Roman" w:eastAsia="Times New Roman" w:hAnsi="Times New Roman"/>
          <w:b/>
          <w:sz w:val="28"/>
          <w:szCs w:val="28"/>
          <w:lang w:eastAsia="uk-UA"/>
        </w:rPr>
      </w:pPr>
    </w:p>
    <w:p w:rsidR="00631E8D" w:rsidRDefault="00631E8D" w:rsidP="00631E8D">
      <w:pPr>
        <w:spacing w:after="0" w:line="240" w:lineRule="auto"/>
        <w:ind w:firstLine="709"/>
        <w:jc w:val="both"/>
        <w:rPr>
          <w:rFonts w:ascii="Times New Roman" w:hAnsi="Times New Roman"/>
          <w:b/>
          <w:sz w:val="28"/>
          <w:szCs w:val="28"/>
          <w:lang w:eastAsia="ru-RU"/>
        </w:rPr>
      </w:pPr>
      <w:r>
        <w:rPr>
          <w:rFonts w:ascii="Times New Roman" w:eastAsia="Times New Roman" w:hAnsi="Times New Roman"/>
          <w:b/>
          <w:sz w:val="28"/>
          <w:szCs w:val="28"/>
          <w:lang w:eastAsia="uk-UA"/>
        </w:rPr>
        <w:t>3. Інформація про строковість чи безстроковість призначення на посаду:</w:t>
      </w:r>
    </w:p>
    <w:p w:rsidR="00631E8D" w:rsidRDefault="00631E8D" w:rsidP="00631E8D">
      <w:pPr>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безстроково.</w:t>
      </w:r>
    </w:p>
    <w:p w:rsidR="00631E8D" w:rsidRDefault="00631E8D" w:rsidP="00631E8D">
      <w:pPr>
        <w:spacing w:after="0" w:line="240" w:lineRule="auto"/>
        <w:ind w:firstLine="709"/>
        <w:jc w:val="both"/>
        <w:rPr>
          <w:rFonts w:ascii="Times New Roman" w:hAnsi="Times New Roman"/>
          <w:b/>
          <w:sz w:val="28"/>
          <w:szCs w:val="28"/>
          <w:lang w:eastAsia="ru-RU"/>
        </w:rPr>
      </w:pPr>
    </w:p>
    <w:p w:rsidR="00631E8D" w:rsidRDefault="00631E8D" w:rsidP="00631E8D">
      <w:pPr>
        <w:spacing w:after="0" w:line="240" w:lineRule="auto"/>
        <w:ind w:firstLine="709"/>
        <w:jc w:val="both"/>
        <w:rPr>
          <w:rFonts w:ascii="Times New Roman" w:eastAsia="Times New Roman" w:hAnsi="Times New Roman"/>
          <w:sz w:val="28"/>
          <w:szCs w:val="28"/>
          <w:lang w:eastAsia="uk-UA"/>
        </w:rPr>
      </w:pPr>
      <w:r>
        <w:rPr>
          <w:rFonts w:ascii="Times New Roman" w:hAnsi="Times New Roman"/>
          <w:b/>
          <w:sz w:val="28"/>
          <w:szCs w:val="28"/>
          <w:lang w:eastAsia="ru-RU"/>
        </w:rPr>
        <w:t>4. Перелік документів, необхідних для участі в конкурсі та строк їх подання:</w:t>
      </w:r>
    </w:p>
    <w:p w:rsidR="00631E8D" w:rsidRDefault="00631E8D" w:rsidP="00631E8D">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631E8D" w:rsidRDefault="00631E8D" w:rsidP="00631E8D">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копія паспорта громадянина України;</w:t>
      </w:r>
    </w:p>
    <w:p w:rsidR="00631E8D" w:rsidRDefault="00631E8D" w:rsidP="00631E8D">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копії (копії) документа (документів) про освіту;</w:t>
      </w:r>
    </w:p>
    <w:p w:rsidR="00631E8D" w:rsidRDefault="00631E8D" w:rsidP="00631E8D">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 заповнена особова картка визначеного зразка, автобіографія, фотокартка розміром 30 х 40 мм;</w:t>
      </w:r>
    </w:p>
    <w:p w:rsidR="00631E8D" w:rsidRDefault="00631E8D" w:rsidP="00631E8D">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w:t>
      </w:r>
    </w:p>
    <w:p w:rsidR="00631E8D" w:rsidRDefault="00631E8D" w:rsidP="00631E8D">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 копія трудової книжки (за наявності);</w:t>
      </w:r>
    </w:p>
    <w:p w:rsidR="00631E8D" w:rsidRPr="00904A45" w:rsidRDefault="00631E8D" w:rsidP="00904A45">
      <w:pPr>
        <w:spacing w:after="0" w:line="240" w:lineRule="auto"/>
        <w:ind w:firstLine="851"/>
        <w:jc w:val="both"/>
        <w:rPr>
          <w:rFonts w:ascii="Times New Roman" w:hAnsi="Times New Roman"/>
          <w:sz w:val="28"/>
        </w:rPr>
      </w:pPr>
      <w:r>
        <w:rPr>
          <w:rFonts w:ascii="Times New Roman" w:hAnsi="Times New Roman"/>
          <w:sz w:val="28"/>
          <w:szCs w:val="28"/>
          <w:lang w:eastAsia="ru-RU"/>
        </w:rPr>
        <w:t>7) медична довідка про стан здоров’я, форму і порядок надання якої визначають спільно орган виконавчої влади і реалізація державної політки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w:t>
      </w:r>
      <w:r w:rsidR="00904A45">
        <w:rPr>
          <w:rFonts w:ascii="Times New Roman" w:hAnsi="Times New Roman"/>
          <w:sz w:val="28"/>
          <w:szCs w:val="28"/>
          <w:lang w:eastAsia="ru-RU"/>
        </w:rPr>
        <w:t xml:space="preserve">, </w:t>
      </w:r>
      <w:r w:rsidR="00904A45" w:rsidRPr="00904A45">
        <w:rPr>
          <w:rFonts w:ascii="Times New Roman" w:hAnsi="Times New Roman"/>
          <w:sz w:val="28"/>
        </w:rPr>
        <w:t>сертифікат наркологічного огляду та медична довідка психіатричного огляду</w:t>
      </w:r>
      <w:r w:rsidR="00904A45">
        <w:rPr>
          <w:rFonts w:ascii="Times New Roman" w:hAnsi="Times New Roman"/>
          <w:sz w:val="28"/>
        </w:rPr>
        <w:t>;</w:t>
      </w:r>
    </w:p>
    <w:p w:rsidR="00631E8D" w:rsidRDefault="00631E8D" w:rsidP="00631E8D">
      <w:pPr>
        <w:spacing w:after="0" w:line="240" w:lineRule="auto"/>
        <w:ind w:firstLine="709"/>
        <w:jc w:val="both"/>
        <w:rPr>
          <w:rFonts w:ascii="Times New Roman" w:eastAsia="Times New Roman" w:hAnsi="Times New Roman"/>
          <w:sz w:val="28"/>
          <w:szCs w:val="28"/>
          <w:lang w:eastAsia="uk-UA"/>
        </w:rPr>
      </w:pPr>
      <w:r>
        <w:rPr>
          <w:rFonts w:ascii="Times New Roman" w:hAnsi="Times New Roman"/>
          <w:sz w:val="28"/>
          <w:szCs w:val="28"/>
          <w:lang w:eastAsia="ru-RU"/>
        </w:rPr>
        <w:t>8) копія військового квитка або посвідчення особи військовослужбовця (для військовозобов’язаних або військовослужбовців).</w:t>
      </w:r>
    </w:p>
    <w:p w:rsidR="00631E8D" w:rsidRDefault="00631E8D" w:rsidP="00631E8D">
      <w:pPr>
        <w:spacing w:after="0" w:line="240" w:lineRule="auto"/>
        <w:ind w:firstLine="709"/>
        <w:jc w:val="both"/>
        <w:rPr>
          <w:rFonts w:ascii="Times New Roman" w:hAnsi="Times New Roman"/>
          <w:sz w:val="28"/>
          <w:szCs w:val="28"/>
          <w:lang w:eastAsia="ru-RU"/>
        </w:rPr>
      </w:pPr>
    </w:p>
    <w:p w:rsidR="00631E8D" w:rsidRDefault="00631E8D" w:rsidP="00631E8D">
      <w:pPr>
        <w:spacing w:after="0" w:line="240" w:lineRule="auto"/>
        <w:ind w:firstLine="709"/>
        <w:jc w:val="both"/>
        <w:rPr>
          <w:rFonts w:ascii="Times New Roman" w:eastAsia="Times New Roman" w:hAnsi="Times New Roman"/>
          <w:sz w:val="28"/>
          <w:szCs w:val="28"/>
          <w:lang w:eastAsia="uk-UA"/>
        </w:rPr>
      </w:pPr>
      <w:r>
        <w:rPr>
          <w:rFonts w:ascii="Times New Roman" w:hAnsi="Times New Roman"/>
          <w:sz w:val="28"/>
          <w:szCs w:val="28"/>
          <w:lang w:eastAsia="ru-RU"/>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p w:rsidR="00631E8D" w:rsidRDefault="00631E8D" w:rsidP="00631E8D">
      <w:pPr>
        <w:spacing w:after="0" w:line="240" w:lineRule="auto"/>
        <w:ind w:firstLine="709"/>
        <w:contextualSpacing/>
        <w:jc w:val="both"/>
        <w:rPr>
          <w:rStyle w:val="rvts0"/>
          <w:rFonts w:eastAsiaTheme="minorHAnsi" w:cstheme="minorBidi"/>
        </w:rPr>
      </w:pPr>
      <w:r>
        <w:rPr>
          <w:rFonts w:ascii="Times New Roman" w:hAnsi="Times New Roman"/>
          <w:sz w:val="28"/>
          <w:szCs w:val="28"/>
        </w:rPr>
        <w:t xml:space="preserve">У відповідності до частини 3 статті 54 Закону України «Про національну поліцію»,  </w:t>
      </w:r>
      <w:r>
        <w:rPr>
          <w:rStyle w:val="rvts0"/>
          <w:rFonts w:ascii="Times New Roman" w:hAnsi="Times New Roman"/>
          <w:sz w:val="28"/>
          <w:szCs w:val="28"/>
        </w:rPr>
        <w:t>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631E8D" w:rsidRDefault="00631E8D" w:rsidP="00631E8D">
      <w:pPr>
        <w:spacing w:after="0" w:line="240" w:lineRule="auto"/>
        <w:ind w:firstLine="709"/>
        <w:jc w:val="both"/>
        <w:rPr>
          <w:lang w:eastAsia="ru-RU"/>
        </w:rPr>
      </w:pPr>
    </w:p>
    <w:p w:rsidR="00631E8D" w:rsidRDefault="00631E8D" w:rsidP="00631E8D">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Документи приймаються з 07 по 21 жовтня 2019 року до 09 год. 00 хв., за </w:t>
      </w:r>
      <w:proofErr w:type="spellStart"/>
      <w:r>
        <w:rPr>
          <w:rFonts w:ascii="Times New Roman" w:hAnsi="Times New Roman"/>
          <w:sz w:val="28"/>
          <w:szCs w:val="28"/>
          <w:lang w:eastAsia="ru-RU"/>
        </w:rPr>
        <w:t>адресою</w:t>
      </w:r>
      <w:proofErr w:type="spellEnd"/>
      <w:r>
        <w:rPr>
          <w:rFonts w:ascii="Times New Roman" w:hAnsi="Times New Roman"/>
          <w:sz w:val="28"/>
          <w:szCs w:val="28"/>
          <w:lang w:eastAsia="ru-RU"/>
        </w:rPr>
        <w:t>: м. Харків, площа Героїв Небесної Сотні, 36.</w:t>
      </w:r>
    </w:p>
    <w:p w:rsidR="00631E8D" w:rsidRDefault="00631E8D" w:rsidP="00631E8D">
      <w:pPr>
        <w:spacing w:after="0" w:line="240" w:lineRule="auto"/>
        <w:ind w:firstLine="709"/>
        <w:jc w:val="both"/>
        <w:rPr>
          <w:rFonts w:ascii="Times New Roman" w:hAnsi="Times New Roman"/>
          <w:sz w:val="28"/>
          <w:szCs w:val="28"/>
          <w:lang w:eastAsia="ru-RU"/>
        </w:rPr>
      </w:pPr>
    </w:p>
    <w:p w:rsidR="00631E8D" w:rsidRDefault="00631E8D" w:rsidP="00631E8D">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На заступника командира взводу охорони підрозділу охорони територіального управління Служби судової охорони у Харківській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631E8D" w:rsidRDefault="00631E8D" w:rsidP="00631E8D">
      <w:pPr>
        <w:spacing w:after="0" w:line="240" w:lineRule="auto"/>
        <w:ind w:firstLine="709"/>
        <w:jc w:val="both"/>
        <w:rPr>
          <w:rFonts w:ascii="Times New Roman" w:hAnsi="Times New Roman"/>
          <w:b/>
          <w:bCs/>
          <w:sz w:val="28"/>
          <w:szCs w:val="28"/>
          <w:lang w:eastAsia="ru-RU"/>
        </w:rPr>
      </w:pPr>
    </w:p>
    <w:p w:rsidR="00631E8D" w:rsidRDefault="00631E8D" w:rsidP="00631E8D">
      <w:pPr>
        <w:spacing w:after="0" w:line="240" w:lineRule="auto"/>
        <w:ind w:firstLine="709"/>
        <w:jc w:val="both"/>
        <w:rPr>
          <w:rFonts w:ascii="Times New Roman" w:hAnsi="Times New Roman"/>
          <w:sz w:val="28"/>
          <w:szCs w:val="28"/>
          <w:lang w:eastAsia="ru-RU"/>
        </w:rPr>
      </w:pPr>
      <w:r>
        <w:rPr>
          <w:rFonts w:ascii="Times New Roman" w:hAnsi="Times New Roman"/>
          <w:b/>
          <w:bCs/>
          <w:sz w:val="28"/>
          <w:szCs w:val="28"/>
          <w:lang w:eastAsia="ru-RU"/>
        </w:rPr>
        <w:t>5. Місце, дата та час початку проведення конкурсу:</w:t>
      </w:r>
      <w:r>
        <w:rPr>
          <w:rFonts w:ascii="Times New Roman" w:hAnsi="Times New Roman"/>
          <w:sz w:val="28"/>
          <w:szCs w:val="28"/>
          <w:lang w:eastAsia="ru-RU"/>
        </w:rPr>
        <w:br/>
        <w:t>м. Харків, вул. Динамівська, 10 (стадіон «Динамо», 24 жовтня  2019 року</w:t>
      </w:r>
    </w:p>
    <w:p w:rsidR="00631E8D" w:rsidRDefault="00631E8D" w:rsidP="00631E8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о 09 год. 00 хв.</w:t>
      </w:r>
    </w:p>
    <w:p w:rsidR="00631E8D" w:rsidRDefault="00631E8D" w:rsidP="00631E8D">
      <w:pPr>
        <w:spacing w:after="0" w:line="240" w:lineRule="auto"/>
        <w:ind w:firstLine="709"/>
        <w:jc w:val="both"/>
        <w:rPr>
          <w:rFonts w:ascii="Times New Roman" w:hAnsi="Times New Roman"/>
          <w:b/>
          <w:bCs/>
          <w:sz w:val="28"/>
          <w:szCs w:val="28"/>
          <w:lang w:eastAsia="ru-RU"/>
        </w:rPr>
      </w:pPr>
    </w:p>
    <w:p w:rsidR="00631E8D" w:rsidRDefault="00631E8D" w:rsidP="00631E8D">
      <w:pPr>
        <w:spacing w:after="0" w:line="240" w:lineRule="auto"/>
        <w:ind w:firstLine="709"/>
        <w:contextualSpacing/>
        <w:jc w:val="both"/>
        <w:rPr>
          <w:rFonts w:ascii="Times New Roman" w:hAnsi="Times New Roman"/>
          <w:color w:val="000000" w:themeColor="text1"/>
          <w:sz w:val="28"/>
          <w:szCs w:val="28"/>
          <w:lang w:eastAsia="ru-RU"/>
        </w:rPr>
      </w:pPr>
      <w:r>
        <w:rPr>
          <w:rFonts w:ascii="Times New Roman" w:hAnsi="Times New Roman"/>
          <w:b/>
          <w:bCs/>
          <w:sz w:val="28"/>
          <w:szCs w:val="28"/>
          <w:lang w:eastAsia="ru-RU"/>
        </w:rPr>
        <w:t>6. Прізвище, ім’я та по батькові, номер телефону та адреса</w:t>
      </w:r>
      <w:r>
        <w:rPr>
          <w:rFonts w:ascii="Times New Roman" w:hAnsi="Times New Roman"/>
          <w:sz w:val="28"/>
          <w:szCs w:val="28"/>
          <w:lang w:eastAsia="ru-RU"/>
        </w:rPr>
        <w:br/>
      </w:r>
      <w:r>
        <w:rPr>
          <w:rFonts w:ascii="Times New Roman" w:hAnsi="Times New Roman"/>
          <w:b/>
          <w:bCs/>
          <w:sz w:val="28"/>
          <w:szCs w:val="28"/>
          <w:lang w:eastAsia="ru-RU"/>
        </w:rPr>
        <w:t>електронної пошти особи, яка надає додаткову інформацію з питань</w:t>
      </w:r>
      <w:r>
        <w:rPr>
          <w:rFonts w:ascii="Times New Roman" w:hAnsi="Times New Roman"/>
          <w:sz w:val="28"/>
          <w:szCs w:val="28"/>
          <w:lang w:eastAsia="ru-RU"/>
        </w:rPr>
        <w:br/>
      </w:r>
      <w:r>
        <w:rPr>
          <w:rFonts w:ascii="Times New Roman" w:hAnsi="Times New Roman"/>
          <w:b/>
          <w:bCs/>
          <w:sz w:val="28"/>
          <w:szCs w:val="28"/>
          <w:lang w:eastAsia="ru-RU"/>
        </w:rPr>
        <w:t>проведення конкурсу:</w:t>
      </w:r>
      <w:r>
        <w:rPr>
          <w:rFonts w:ascii="Times New Roman" w:hAnsi="Times New Roman"/>
          <w:sz w:val="28"/>
          <w:szCs w:val="28"/>
          <w:lang w:eastAsia="ru-RU"/>
        </w:rPr>
        <w:t xml:space="preserve"> Журавель Віктор Іванович, 098-401-10-48, </w:t>
      </w:r>
      <w:hyperlink r:id="rId23" w:history="1">
        <w:r>
          <w:rPr>
            <w:rStyle w:val="a3"/>
            <w:rFonts w:ascii="Times New Roman" w:hAnsi="Times New Roman"/>
            <w:color w:val="000000" w:themeColor="text1"/>
            <w:sz w:val="28"/>
            <w:szCs w:val="28"/>
            <w:lang w:val="en-US" w:eastAsia="ru-RU"/>
          </w:rPr>
          <w:t>volobuiev</w:t>
        </w:r>
        <w:r>
          <w:rPr>
            <w:rStyle w:val="a3"/>
            <w:rFonts w:ascii="Times New Roman" w:hAnsi="Times New Roman"/>
            <w:color w:val="000000" w:themeColor="text1"/>
            <w:sz w:val="28"/>
            <w:szCs w:val="28"/>
            <w:lang w:eastAsia="ru-RU"/>
          </w:rPr>
          <w:t>@sso.court.gov.ua</w:t>
        </w:r>
      </w:hyperlink>
      <w:r>
        <w:rPr>
          <w:rFonts w:ascii="Times New Roman" w:hAnsi="Times New Roman"/>
          <w:color w:val="000000" w:themeColor="text1"/>
          <w:sz w:val="28"/>
          <w:szCs w:val="28"/>
          <w:lang w:eastAsia="ru-RU"/>
        </w:rPr>
        <w:t>.</w:t>
      </w:r>
    </w:p>
    <w:p w:rsidR="00631E8D" w:rsidRDefault="00631E8D" w:rsidP="00631E8D">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p>
    <w:p w:rsidR="00631E8D" w:rsidRDefault="00631E8D" w:rsidP="00631E8D">
      <w:pPr>
        <w:spacing w:after="0" w:line="240" w:lineRule="auto"/>
        <w:ind w:firstLine="709"/>
        <w:jc w:val="both"/>
        <w:rPr>
          <w:rFonts w:ascii="Times New Roman" w:hAnsi="Times New Roman"/>
          <w:sz w:val="28"/>
          <w:szCs w:val="28"/>
          <w:lang w:eastAsia="ru-RU"/>
        </w:rPr>
      </w:pPr>
    </w:p>
    <w:tbl>
      <w:tblPr>
        <w:tblW w:w="9768" w:type="dxa"/>
        <w:tblInd w:w="108" w:type="dxa"/>
        <w:tblLook w:val="04A0" w:firstRow="1" w:lastRow="0" w:firstColumn="1" w:lastColumn="0" w:noHBand="0" w:noVBand="1"/>
      </w:tblPr>
      <w:tblGrid>
        <w:gridCol w:w="4008"/>
        <w:gridCol w:w="24"/>
        <w:gridCol w:w="5736"/>
      </w:tblGrid>
      <w:tr w:rsidR="00631E8D" w:rsidTr="00631E8D">
        <w:trPr>
          <w:trHeight w:val="408"/>
        </w:trPr>
        <w:tc>
          <w:tcPr>
            <w:tcW w:w="9768" w:type="dxa"/>
            <w:gridSpan w:val="3"/>
          </w:tcPr>
          <w:p w:rsidR="00631E8D" w:rsidRDefault="00631E8D">
            <w:pPr>
              <w:spacing w:after="0" w:line="240" w:lineRule="auto"/>
              <w:jc w:val="center"/>
              <w:rPr>
                <w:rFonts w:ascii="Times New Roman" w:hAnsi="Times New Roman"/>
                <w:b/>
                <w:sz w:val="28"/>
                <w:szCs w:val="28"/>
                <w:lang w:eastAsia="ru-RU"/>
              </w:rPr>
            </w:pPr>
            <w:r>
              <w:rPr>
                <w:rFonts w:ascii="Times New Roman" w:hAnsi="Times New Roman"/>
                <w:sz w:val="28"/>
                <w:szCs w:val="28"/>
                <w:lang w:eastAsia="ru-RU"/>
              </w:rPr>
              <w:br w:type="page"/>
            </w:r>
            <w:r>
              <w:rPr>
                <w:rFonts w:ascii="Times New Roman" w:hAnsi="Times New Roman"/>
                <w:b/>
                <w:sz w:val="28"/>
                <w:szCs w:val="28"/>
                <w:lang w:eastAsia="ru-RU"/>
              </w:rPr>
              <w:t>Кваліфікаційні вимоги</w:t>
            </w:r>
          </w:p>
          <w:p w:rsidR="00631E8D" w:rsidRDefault="00631E8D">
            <w:pPr>
              <w:spacing w:after="0" w:line="240" w:lineRule="auto"/>
              <w:jc w:val="center"/>
              <w:rPr>
                <w:rFonts w:ascii="Times New Roman" w:hAnsi="Times New Roman"/>
                <w:b/>
                <w:sz w:val="28"/>
                <w:szCs w:val="28"/>
                <w:lang w:eastAsia="ru-RU"/>
              </w:rPr>
            </w:pPr>
          </w:p>
        </w:tc>
      </w:tr>
      <w:tr w:rsidR="00631E8D" w:rsidTr="00631E8D">
        <w:trPr>
          <w:trHeight w:val="408"/>
        </w:trPr>
        <w:tc>
          <w:tcPr>
            <w:tcW w:w="4032" w:type="dxa"/>
            <w:gridSpan w:val="2"/>
            <w:hideMark/>
          </w:tcPr>
          <w:p w:rsidR="00631E8D" w:rsidRDefault="00631E8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 Освіта</w:t>
            </w:r>
          </w:p>
        </w:tc>
        <w:tc>
          <w:tcPr>
            <w:tcW w:w="5736" w:type="dxa"/>
          </w:tcPr>
          <w:p w:rsidR="00631E8D" w:rsidRDefault="00631E8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Освіта вища, ступінь вищої освіти – бакалавр.</w:t>
            </w:r>
          </w:p>
          <w:p w:rsidR="00631E8D" w:rsidRDefault="00631E8D">
            <w:pPr>
              <w:spacing w:after="0" w:line="240" w:lineRule="auto"/>
              <w:jc w:val="both"/>
              <w:rPr>
                <w:rFonts w:ascii="Times New Roman" w:hAnsi="Times New Roman"/>
                <w:sz w:val="28"/>
                <w:szCs w:val="28"/>
                <w:lang w:eastAsia="ru-RU"/>
              </w:rPr>
            </w:pPr>
          </w:p>
        </w:tc>
      </w:tr>
      <w:tr w:rsidR="00631E8D" w:rsidTr="00631E8D">
        <w:trPr>
          <w:trHeight w:val="408"/>
        </w:trPr>
        <w:tc>
          <w:tcPr>
            <w:tcW w:w="4032" w:type="dxa"/>
            <w:gridSpan w:val="2"/>
            <w:hideMark/>
          </w:tcPr>
          <w:p w:rsidR="00631E8D" w:rsidRDefault="00631E8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 Досвід роботи</w:t>
            </w:r>
          </w:p>
        </w:tc>
        <w:tc>
          <w:tcPr>
            <w:tcW w:w="5736" w:type="dxa"/>
            <w:hideMark/>
          </w:tcPr>
          <w:p w:rsidR="00631E8D" w:rsidRDefault="00631E8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стаж роботи в правоохоронних органах, військових формуваннях, інших органів, де присвоюються військові та спеціальні звання, не менше 1 року.</w:t>
            </w:r>
          </w:p>
        </w:tc>
      </w:tr>
      <w:tr w:rsidR="00631E8D" w:rsidTr="00631E8D">
        <w:trPr>
          <w:trHeight w:val="408"/>
        </w:trPr>
        <w:tc>
          <w:tcPr>
            <w:tcW w:w="4032" w:type="dxa"/>
            <w:gridSpan w:val="2"/>
          </w:tcPr>
          <w:p w:rsidR="00631E8D" w:rsidRDefault="00631E8D">
            <w:pPr>
              <w:spacing w:after="0" w:line="240" w:lineRule="auto"/>
              <w:jc w:val="both"/>
              <w:rPr>
                <w:rFonts w:ascii="Times New Roman" w:hAnsi="Times New Roman"/>
                <w:sz w:val="28"/>
                <w:szCs w:val="28"/>
                <w:lang w:eastAsia="ru-RU"/>
              </w:rPr>
            </w:pPr>
          </w:p>
        </w:tc>
        <w:tc>
          <w:tcPr>
            <w:tcW w:w="5736" w:type="dxa"/>
          </w:tcPr>
          <w:p w:rsidR="00631E8D" w:rsidRDefault="00631E8D">
            <w:pPr>
              <w:spacing w:after="0" w:line="240" w:lineRule="auto"/>
              <w:jc w:val="both"/>
              <w:rPr>
                <w:rFonts w:ascii="Times New Roman" w:hAnsi="Times New Roman"/>
                <w:sz w:val="28"/>
                <w:szCs w:val="28"/>
                <w:lang w:eastAsia="ru-RU"/>
              </w:rPr>
            </w:pPr>
          </w:p>
        </w:tc>
      </w:tr>
      <w:tr w:rsidR="00631E8D" w:rsidTr="00631E8D">
        <w:trPr>
          <w:trHeight w:val="408"/>
        </w:trPr>
        <w:tc>
          <w:tcPr>
            <w:tcW w:w="4032" w:type="dxa"/>
            <w:gridSpan w:val="2"/>
            <w:hideMark/>
          </w:tcPr>
          <w:p w:rsidR="00631E8D" w:rsidRDefault="00631E8D">
            <w:pPr>
              <w:spacing w:after="0" w:line="240" w:lineRule="atLeast"/>
              <w:ind w:right="-39"/>
              <w:jc w:val="both"/>
              <w:rPr>
                <w:rFonts w:ascii="Times New Roman" w:hAnsi="Times New Roman"/>
                <w:sz w:val="28"/>
                <w:szCs w:val="28"/>
                <w:lang w:eastAsia="ru-RU"/>
              </w:rPr>
            </w:pPr>
            <w:r>
              <w:rPr>
                <w:rFonts w:ascii="Times New Roman" w:hAnsi="Times New Roman"/>
                <w:sz w:val="28"/>
                <w:szCs w:val="28"/>
                <w:lang w:eastAsia="ru-RU"/>
              </w:rPr>
              <w:t>3. Володіння державною мовою</w:t>
            </w:r>
          </w:p>
        </w:tc>
        <w:tc>
          <w:tcPr>
            <w:tcW w:w="5736" w:type="dxa"/>
            <w:hideMark/>
          </w:tcPr>
          <w:p w:rsidR="00631E8D" w:rsidRDefault="00631E8D">
            <w:pPr>
              <w:spacing w:after="0" w:line="240" w:lineRule="atLeast"/>
              <w:jc w:val="both"/>
              <w:rPr>
                <w:rFonts w:ascii="Times New Roman" w:hAnsi="Times New Roman"/>
                <w:sz w:val="28"/>
                <w:szCs w:val="28"/>
                <w:lang w:eastAsia="ru-RU"/>
              </w:rPr>
            </w:pPr>
            <w:r>
              <w:rPr>
                <w:rFonts w:ascii="Times New Roman" w:hAnsi="Times New Roman"/>
                <w:sz w:val="28"/>
                <w:szCs w:val="28"/>
                <w:lang w:eastAsia="ru-RU"/>
              </w:rPr>
              <w:t>вільне володіння державною мовою.</w:t>
            </w:r>
          </w:p>
        </w:tc>
      </w:tr>
      <w:tr w:rsidR="00631E8D" w:rsidTr="00631E8D">
        <w:trPr>
          <w:trHeight w:val="408"/>
        </w:trPr>
        <w:tc>
          <w:tcPr>
            <w:tcW w:w="9768" w:type="dxa"/>
            <w:gridSpan w:val="3"/>
          </w:tcPr>
          <w:p w:rsidR="00631E8D" w:rsidRDefault="00631E8D">
            <w:pPr>
              <w:spacing w:after="0" w:line="240" w:lineRule="atLeast"/>
              <w:jc w:val="both"/>
              <w:rPr>
                <w:rFonts w:ascii="Times New Roman" w:hAnsi="Times New Roman"/>
                <w:sz w:val="28"/>
                <w:szCs w:val="28"/>
                <w:lang w:eastAsia="ru-RU"/>
              </w:rPr>
            </w:pPr>
          </w:p>
        </w:tc>
      </w:tr>
      <w:tr w:rsidR="00631E8D" w:rsidTr="00631E8D">
        <w:trPr>
          <w:trHeight w:val="408"/>
        </w:trPr>
        <w:tc>
          <w:tcPr>
            <w:tcW w:w="9768" w:type="dxa"/>
            <w:gridSpan w:val="3"/>
          </w:tcPr>
          <w:p w:rsidR="00631E8D" w:rsidRDefault="00631E8D">
            <w:pPr>
              <w:spacing w:after="0" w:line="240" w:lineRule="atLeast"/>
              <w:jc w:val="center"/>
              <w:rPr>
                <w:rFonts w:ascii="Times New Roman" w:hAnsi="Times New Roman"/>
                <w:b/>
                <w:sz w:val="28"/>
                <w:szCs w:val="28"/>
                <w:lang w:eastAsia="ru-RU"/>
              </w:rPr>
            </w:pPr>
          </w:p>
          <w:p w:rsidR="00631E8D" w:rsidRDefault="00631E8D">
            <w:pPr>
              <w:spacing w:after="0" w:line="240" w:lineRule="atLeast"/>
              <w:jc w:val="center"/>
              <w:rPr>
                <w:rFonts w:ascii="Times New Roman" w:hAnsi="Times New Roman"/>
                <w:b/>
                <w:sz w:val="28"/>
                <w:szCs w:val="28"/>
                <w:lang w:eastAsia="ru-RU"/>
              </w:rPr>
            </w:pPr>
          </w:p>
          <w:p w:rsidR="00631E8D" w:rsidRDefault="00631E8D">
            <w:pPr>
              <w:spacing w:after="0" w:line="240" w:lineRule="atLeast"/>
              <w:jc w:val="center"/>
              <w:rPr>
                <w:rFonts w:ascii="Times New Roman" w:hAnsi="Times New Roman"/>
                <w:b/>
                <w:sz w:val="28"/>
                <w:szCs w:val="28"/>
                <w:lang w:eastAsia="ru-RU"/>
              </w:rPr>
            </w:pPr>
            <w:r>
              <w:rPr>
                <w:rFonts w:ascii="Times New Roman" w:hAnsi="Times New Roman"/>
                <w:b/>
                <w:sz w:val="28"/>
                <w:szCs w:val="28"/>
                <w:lang w:eastAsia="ru-RU"/>
              </w:rPr>
              <w:t>Вимоги до компетентності</w:t>
            </w:r>
          </w:p>
          <w:p w:rsidR="00631E8D" w:rsidRDefault="00631E8D">
            <w:pPr>
              <w:spacing w:after="0" w:line="240" w:lineRule="atLeast"/>
              <w:jc w:val="center"/>
              <w:rPr>
                <w:rFonts w:ascii="Times New Roman" w:hAnsi="Times New Roman"/>
                <w:b/>
                <w:sz w:val="28"/>
                <w:szCs w:val="28"/>
                <w:lang w:eastAsia="ru-RU"/>
              </w:rPr>
            </w:pPr>
          </w:p>
        </w:tc>
      </w:tr>
      <w:tr w:rsidR="00631E8D" w:rsidTr="00631E8D">
        <w:trPr>
          <w:trHeight w:val="408"/>
        </w:trPr>
        <w:tc>
          <w:tcPr>
            <w:tcW w:w="4008" w:type="dxa"/>
            <w:hideMark/>
          </w:tcPr>
          <w:p w:rsidR="00631E8D" w:rsidRDefault="00631E8D">
            <w:pPr>
              <w:spacing w:after="0" w:line="240" w:lineRule="auto"/>
              <w:rPr>
                <w:rFonts w:ascii="Times New Roman" w:hAnsi="Times New Roman"/>
                <w:sz w:val="28"/>
                <w:szCs w:val="28"/>
                <w:lang w:eastAsia="ru-RU"/>
              </w:rPr>
            </w:pPr>
            <w:r>
              <w:rPr>
                <w:rFonts w:ascii="Times New Roman" w:hAnsi="Times New Roman"/>
                <w:sz w:val="28"/>
                <w:szCs w:val="28"/>
                <w:lang w:eastAsia="ru-RU"/>
              </w:rPr>
              <w:t>1. Наявність лідерських якостей</w:t>
            </w:r>
          </w:p>
        </w:tc>
        <w:tc>
          <w:tcPr>
            <w:tcW w:w="5760" w:type="dxa"/>
            <w:gridSpan w:val="2"/>
            <w:shd w:val="clear" w:color="auto" w:fill="FFFFFF"/>
            <w:hideMark/>
          </w:tcPr>
          <w:p w:rsidR="00631E8D" w:rsidRDefault="00631E8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організація роботи та контроль;</w:t>
            </w:r>
          </w:p>
          <w:p w:rsidR="00631E8D" w:rsidRDefault="00631E8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управління людськими ресурсами;</w:t>
            </w:r>
          </w:p>
          <w:p w:rsidR="00631E8D" w:rsidRDefault="00631E8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вміння мотивувати підлеглих;</w:t>
            </w:r>
          </w:p>
          <w:p w:rsidR="00631E8D" w:rsidRDefault="00631E8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багатофункціональність;</w:t>
            </w:r>
          </w:p>
          <w:p w:rsidR="00631E8D" w:rsidRDefault="00631E8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досягнення кінцевих результатів</w:t>
            </w:r>
          </w:p>
        </w:tc>
      </w:tr>
      <w:tr w:rsidR="00631E8D" w:rsidTr="00631E8D">
        <w:trPr>
          <w:trHeight w:val="408"/>
        </w:trPr>
        <w:tc>
          <w:tcPr>
            <w:tcW w:w="4008" w:type="dxa"/>
            <w:hideMark/>
          </w:tcPr>
          <w:p w:rsidR="00631E8D" w:rsidRDefault="00631E8D">
            <w:pPr>
              <w:spacing w:after="0" w:line="240" w:lineRule="auto"/>
              <w:rPr>
                <w:rFonts w:ascii="Times New Roman" w:hAnsi="Times New Roman"/>
                <w:sz w:val="28"/>
                <w:szCs w:val="28"/>
                <w:lang w:eastAsia="ru-RU"/>
              </w:rPr>
            </w:pPr>
            <w:r>
              <w:rPr>
                <w:rFonts w:ascii="Times New Roman" w:hAnsi="Times New Roman"/>
                <w:sz w:val="28"/>
                <w:szCs w:val="28"/>
                <w:lang w:eastAsia="ru-RU"/>
              </w:rPr>
              <w:t>2. Вміння працювати в колективі</w:t>
            </w:r>
          </w:p>
        </w:tc>
        <w:tc>
          <w:tcPr>
            <w:tcW w:w="5760" w:type="dxa"/>
            <w:gridSpan w:val="2"/>
            <w:shd w:val="clear" w:color="auto" w:fill="FFFFFF"/>
            <w:hideMark/>
          </w:tcPr>
          <w:p w:rsidR="00631E8D" w:rsidRDefault="00631E8D">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щирість та відкритість;</w:t>
            </w:r>
          </w:p>
          <w:p w:rsidR="00631E8D" w:rsidRDefault="00631E8D">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орієнтація на досягнення ефективного результату діяльності підрозділу;</w:t>
            </w:r>
          </w:p>
          <w:p w:rsidR="00631E8D" w:rsidRDefault="00631E8D">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рівне ставлення та повага до колег</w:t>
            </w:r>
          </w:p>
          <w:p w:rsidR="00631E8D" w:rsidRDefault="00631E8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p>
        </w:tc>
      </w:tr>
      <w:tr w:rsidR="00631E8D" w:rsidTr="00631E8D">
        <w:trPr>
          <w:trHeight w:val="408"/>
        </w:trPr>
        <w:tc>
          <w:tcPr>
            <w:tcW w:w="4008" w:type="dxa"/>
            <w:hideMark/>
          </w:tcPr>
          <w:p w:rsidR="00631E8D" w:rsidRDefault="00631E8D">
            <w:pPr>
              <w:spacing w:after="0" w:line="240" w:lineRule="auto"/>
              <w:rPr>
                <w:rFonts w:ascii="Times New Roman" w:hAnsi="Times New Roman"/>
                <w:sz w:val="28"/>
                <w:szCs w:val="28"/>
                <w:lang w:eastAsia="ru-RU"/>
              </w:rPr>
            </w:pPr>
            <w:r>
              <w:rPr>
                <w:rFonts w:ascii="Times New Roman" w:hAnsi="Times New Roman"/>
                <w:sz w:val="28"/>
                <w:szCs w:val="28"/>
                <w:lang w:eastAsia="ru-RU"/>
              </w:rPr>
              <w:t>3. Аналітичні здібності</w:t>
            </w:r>
          </w:p>
        </w:tc>
        <w:tc>
          <w:tcPr>
            <w:tcW w:w="5760" w:type="dxa"/>
            <w:gridSpan w:val="2"/>
            <w:shd w:val="clear" w:color="auto" w:fill="FFFFFF"/>
          </w:tcPr>
          <w:p w:rsidR="00631E8D" w:rsidRDefault="00631E8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здатність систематизувати, узагальнювати інформацію;</w:t>
            </w:r>
          </w:p>
          <w:p w:rsidR="00631E8D" w:rsidRDefault="00631E8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гнучкість;</w:t>
            </w:r>
          </w:p>
          <w:p w:rsidR="00631E8D" w:rsidRDefault="00631E8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проникливість</w:t>
            </w:r>
          </w:p>
          <w:p w:rsidR="00631E8D" w:rsidRDefault="00631E8D">
            <w:pPr>
              <w:spacing w:after="0" w:line="240" w:lineRule="auto"/>
              <w:jc w:val="both"/>
              <w:rPr>
                <w:rFonts w:ascii="Times New Roman" w:hAnsi="Times New Roman"/>
                <w:sz w:val="28"/>
                <w:szCs w:val="28"/>
                <w:lang w:eastAsia="ru-RU"/>
              </w:rPr>
            </w:pPr>
          </w:p>
        </w:tc>
      </w:tr>
      <w:tr w:rsidR="00631E8D" w:rsidTr="00631E8D">
        <w:trPr>
          <w:trHeight w:val="408"/>
        </w:trPr>
        <w:tc>
          <w:tcPr>
            <w:tcW w:w="4008" w:type="dxa"/>
            <w:hideMark/>
          </w:tcPr>
          <w:p w:rsidR="00631E8D" w:rsidRDefault="00631E8D">
            <w:pPr>
              <w:spacing w:after="0" w:line="240" w:lineRule="auto"/>
              <w:rPr>
                <w:rFonts w:ascii="Times New Roman" w:hAnsi="Times New Roman"/>
                <w:sz w:val="28"/>
                <w:szCs w:val="28"/>
                <w:highlight w:val="yellow"/>
                <w:lang w:eastAsia="ru-RU"/>
              </w:rPr>
            </w:pPr>
            <w:r>
              <w:rPr>
                <w:rFonts w:ascii="Times New Roman" w:hAnsi="Times New Roman"/>
                <w:sz w:val="28"/>
                <w:szCs w:val="28"/>
                <w:lang w:eastAsia="ru-RU"/>
              </w:rPr>
              <w:t xml:space="preserve">4. Взаємодія з територіальними підрозділами </w:t>
            </w:r>
          </w:p>
        </w:tc>
        <w:tc>
          <w:tcPr>
            <w:tcW w:w="5760" w:type="dxa"/>
            <w:gridSpan w:val="2"/>
            <w:shd w:val="clear" w:color="auto" w:fill="FFFFFF"/>
            <w:hideMark/>
          </w:tcPr>
          <w:p w:rsidR="00631E8D" w:rsidRDefault="00631E8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виконання завдань, визначених територіальним управлінням Служби з організації охорони судів, органів та установ системи правосуддя</w:t>
            </w:r>
          </w:p>
          <w:p w:rsidR="00631E8D" w:rsidRDefault="00631E8D">
            <w:pPr>
              <w:spacing w:after="0" w:line="240" w:lineRule="auto"/>
              <w:jc w:val="both"/>
              <w:rPr>
                <w:rFonts w:ascii="Times New Roman" w:hAnsi="Times New Roman"/>
                <w:sz w:val="28"/>
                <w:szCs w:val="28"/>
                <w:lang w:eastAsia="ru-RU"/>
              </w:rPr>
            </w:pPr>
            <w:r>
              <w:rPr>
                <w:rFonts w:ascii="Times New Roman" w:hAnsi="Times New Roman"/>
                <w:sz w:val="28"/>
                <w:szCs w:val="28"/>
                <w:highlight w:val="yellow"/>
                <w:lang w:eastAsia="ru-RU"/>
              </w:rPr>
              <w:t xml:space="preserve"> </w:t>
            </w:r>
          </w:p>
        </w:tc>
      </w:tr>
      <w:tr w:rsidR="00631E8D" w:rsidTr="00631E8D">
        <w:trPr>
          <w:trHeight w:val="408"/>
        </w:trPr>
        <w:tc>
          <w:tcPr>
            <w:tcW w:w="4008" w:type="dxa"/>
            <w:hideMark/>
          </w:tcPr>
          <w:p w:rsidR="00631E8D" w:rsidRDefault="00631E8D">
            <w:pPr>
              <w:spacing w:after="0" w:line="240" w:lineRule="auto"/>
              <w:rPr>
                <w:rFonts w:ascii="Times New Roman" w:hAnsi="Times New Roman"/>
                <w:sz w:val="28"/>
                <w:szCs w:val="28"/>
                <w:lang w:eastAsia="ru-RU"/>
              </w:rPr>
            </w:pPr>
            <w:r>
              <w:rPr>
                <w:rFonts w:ascii="Times New Roman" w:hAnsi="Times New Roman"/>
                <w:sz w:val="28"/>
                <w:szCs w:val="28"/>
                <w:lang w:eastAsia="ru-RU"/>
              </w:rPr>
              <w:t>5. Особистісні компетенції</w:t>
            </w:r>
          </w:p>
        </w:tc>
        <w:tc>
          <w:tcPr>
            <w:tcW w:w="5760" w:type="dxa"/>
            <w:gridSpan w:val="2"/>
            <w:shd w:val="clear" w:color="auto" w:fill="FFFFFF"/>
          </w:tcPr>
          <w:p w:rsidR="00631E8D" w:rsidRDefault="00631E8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комунікабельність, принциповість, рішучість та наполегливість під час виконання поставлених завдань;</w:t>
            </w:r>
          </w:p>
          <w:p w:rsidR="00631E8D" w:rsidRDefault="00631E8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системність;</w:t>
            </w:r>
          </w:p>
          <w:p w:rsidR="00631E8D" w:rsidRDefault="00631E8D">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самоорганізація та саморозвиток;</w:t>
            </w:r>
          </w:p>
          <w:p w:rsidR="00631E8D" w:rsidRDefault="00631E8D">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політична нейтральність</w:t>
            </w:r>
          </w:p>
          <w:p w:rsidR="00631E8D" w:rsidRDefault="00631E8D">
            <w:pPr>
              <w:spacing w:after="0" w:line="240" w:lineRule="auto"/>
              <w:jc w:val="both"/>
              <w:rPr>
                <w:rFonts w:ascii="Times New Roman" w:hAnsi="Times New Roman"/>
                <w:sz w:val="28"/>
                <w:szCs w:val="28"/>
                <w:lang w:eastAsia="ru-RU"/>
              </w:rPr>
            </w:pPr>
          </w:p>
        </w:tc>
      </w:tr>
      <w:tr w:rsidR="00631E8D" w:rsidTr="00631E8D">
        <w:trPr>
          <w:trHeight w:val="408"/>
        </w:trPr>
        <w:tc>
          <w:tcPr>
            <w:tcW w:w="4008" w:type="dxa"/>
            <w:shd w:val="clear" w:color="auto" w:fill="FFFFFF"/>
            <w:hideMark/>
          </w:tcPr>
          <w:p w:rsidR="00631E8D" w:rsidRDefault="00631E8D">
            <w:pPr>
              <w:spacing w:after="0" w:line="240" w:lineRule="auto"/>
              <w:rPr>
                <w:rFonts w:ascii="Times New Roman" w:hAnsi="Times New Roman"/>
                <w:sz w:val="28"/>
                <w:szCs w:val="28"/>
                <w:lang w:eastAsia="ru-RU"/>
              </w:rPr>
            </w:pPr>
            <w:r>
              <w:rPr>
                <w:rFonts w:ascii="Times New Roman" w:hAnsi="Times New Roman"/>
                <w:sz w:val="28"/>
                <w:szCs w:val="28"/>
                <w:lang w:eastAsia="ru-RU"/>
              </w:rPr>
              <w:t>6. Забезпечення охорони об’єктів системи правосуддя</w:t>
            </w:r>
          </w:p>
        </w:tc>
        <w:tc>
          <w:tcPr>
            <w:tcW w:w="5760" w:type="dxa"/>
            <w:gridSpan w:val="2"/>
            <w:shd w:val="clear" w:color="auto" w:fill="FFFFFF"/>
          </w:tcPr>
          <w:p w:rsidR="00631E8D" w:rsidRDefault="00631E8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знання законодавства, яке регулює діяльність судових та правоохоронних органів;</w:t>
            </w:r>
          </w:p>
          <w:p w:rsidR="00631E8D" w:rsidRDefault="00631E8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знання системи правоохоронних органів, розмежування їх компетенції, порядок забезпечення їх співпраці</w:t>
            </w:r>
          </w:p>
          <w:p w:rsidR="00631E8D" w:rsidRDefault="00631E8D">
            <w:pPr>
              <w:spacing w:after="0" w:line="240" w:lineRule="auto"/>
              <w:jc w:val="both"/>
              <w:rPr>
                <w:rFonts w:ascii="Times New Roman" w:hAnsi="Times New Roman"/>
                <w:sz w:val="28"/>
                <w:szCs w:val="28"/>
                <w:lang w:eastAsia="ru-RU"/>
              </w:rPr>
            </w:pPr>
          </w:p>
        </w:tc>
      </w:tr>
      <w:tr w:rsidR="00631E8D" w:rsidTr="00631E8D">
        <w:trPr>
          <w:trHeight w:val="408"/>
        </w:trPr>
        <w:tc>
          <w:tcPr>
            <w:tcW w:w="4008" w:type="dxa"/>
            <w:hideMark/>
          </w:tcPr>
          <w:p w:rsidR="00631E8D" w:rsidRDefault="00631E8D">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7. Робота з інформацією </w:t>
            </w:r>
          </w:p>
        </w:tc>
        <w:tc>
          <w:tcPr>
            <w:tcW w:w="5760" w:type="dxa"/>
            <w:gridSpan w:val="2"/>
            <w:hideMark/>
          </w:tcPr>
          <w:p w:rsidR="00631E8D" w:rsidRDefault="00631E8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знання основ законодавства про інформацію.</w:t>
            </w:r>
          </w:p>
        </w:tc>
      </w:tr>
      <w:tr w:rsidR="00631E8D" w:rsidTr="00631E8D">
        <w:trPr>
          <w:trHeight w:val="408"/>
        </w:trPr>
        <w:tc>
          <w:tcPr>
            <w:tcW w:w="4008" w:type="dxa"/>
          </w:tcPr>
          <w:p w:rsidR="00631E8D" w:rsidRDefault="00631E8D">
            <w:pPr>
              <w:spacing w:after="0" w:line="240" w:lineRule="auto"/>
              <w:rPr>
                <w:rFonts w:ascii="Times New Roman" w:hAnsi="Times New Roman"/>
                <w:sz w:val="28"/>
                <w:szCs w:val="28"/>
                <w:lang w:eastAsia="ru-RU"/>
              </w:rPr>
            </w:pPr>
          </w:p>
        </w:tc>
        <w:tc>
          <w:tcPr>
            <w:tcW w:w="5760" w:type="dxa"/>
            <w:gridSpan w:val="2"/>
          </w:tcPr>
          <w:p w:rsidR="00631E8D" w:rsidRDefault="00631E8D">
            <w:pPr>
              <w:spacing w:after="0" w:line="240" w:lineRule="auto"/>
              <w:jc w:val="both"/>
              <w:rPr>
                <w:rFonts w:ascii="Times New Roman" w:hAnsi="Times New Roman"/>
                <w:sz w:val="28"/>
                <w:szCs w:val="28"/>
                <w:lang w:eastAsia="ru-RU"/>
              </w:rPr>
            </w:pPr>
          </w:p>
        </w:tc>
      </w:tr>
      <w:tr w:rsidR="00631E8D" w:rsidTr="00631E8D">
        <w:trPr>
          <w:trHeight w:val="408"/>
        </w:trPr>
        <w:tc>
          <w:tcPr>
            <w:tcW w:w="9768" w:type="dxa"/>
            <w:gridSpan w:val="3"/>
          </w:tcPr>
          <w:p w:rsidR="00631E8D" w:rsidRDefault="00631E8D">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Професійні знання</w:t>
            </w:r>
          </w:p>
          <w:p w:rsidR="00631E8D" w:rsidRDefault="00631E8D">
            <w:pPr>
              <w:spacing w:after="0" w:line="240" w:lineRule="auto"/>
              <w:jc w:val="center"/>
              <w:rPr>
                <w:rFonts w:ascii="Times New Roman" w:hAnsi="Times New Roman"/>
                <w:b/>
                <w:sz w:val="28"/>
                <w:szCs w:val="28"/>
                <w:lang w:eastAsia="ru-RU"/>
              </w:rPr>
            </w:pPr>
          </w:p>
        </w:tc>
      </w:tr>
      <w:tr w:rsidR="00631E8D" w:rsidTr="00631E8D">
        <w:trPr>
          <w:trHeight w:val="408"/>
        </w:trPr>
        <w:tc>
          <w:tcPr>
            <w:tcW w:w="4008" w:type="dxa"/>
            <w:hideMark/>
          </w:tcPr>
          <w:p w:rsidR="00631E8D" w:rsidRDefault="00631E8D">
            <w:pPr>
              <w:spacing w:after="0" w:line="240" w:lineRule="auto"/>
              <w:rPr>
                <w:rFonts w:ascii="Times New Roman" w:hAnsi="Times New Roman"/>
                <w:sz w:val="28"/>
                <w:szCs w:val="28"/>
                <w:lang w:eastAsia="ru-RU"/>
              </w:rPr>
            </w:pPr>
            <w:r>
              <w:rPr>
                <w:rFonts w:ascii="Times New Roman" w:hAnsi="Times New Roman"/>
                <w:sz w:val="28"/>
                <w:szCs w:val="28"/>
                <w:lang w:eastAsia="ru-RU"/>
              </w:rPr>
              <w:t>1. Знання законодавства</w:t>
            </w:r>
          </w:p>
        </w:tc>
        <w:tc>
          <w:tcPr>
            <w:tcW w:w="5760" w:type="dxa"/>
            <w:gridSpan w:val="2"/>
          </w:tcPr>
          <w:p w:rsidR="00631E8D" w:rsidRDefault="00631E8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w:t>
            </w:r>
          </w:p>
          <w:p w:rsidR="00631E8D" w:rsidRDefault="00631E8D">
            <w:pPr>
              <w:spacing w:after="0" w:line="240" w:lineRule="auto"/>
              <w:jc w:val="both"/>
              <w:rPr>
                <w:rFonts w:ascii="Times New Roman" w:hAnsi="Times New Roman"/>
                <w:sz w:val="28"/>
                <w:szCs w:val="28"/>
                <w:lang w:eastAsia="ru-RU"/>
              </w:rPr>
            </w:pPr>
          </w:p>
        </w:tc>
      </w:tr>
      <w:tr w:rsidR="00631E8D" w:rsidTr="00631E8D">
        <w:trPr>
          <w:trHeight w:val="408"/>
        </w:trPr>
        <w:tc>
          <w:tcPr>
            <w:tcW w:w="4008" w:type="dxa"/>
            <w:hideMark/>
          </w:tcPr>
          <w:p w:rsidR="00631E8D" w:rsidRDefault="00631E8D">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2. Знання спеціального законодавства </w:t>
            </w:r>
          </w:p>
        </w:tc>
        <w:tc>
          <w:tcPr>
            <w:tcW w:w="5760" w:type="dxa"/>
            <w:gridSpan w:val="2"/>
          </w:tcPr>
          <w:p w:rsidR="00631E8D" w:rsidRDefault="00631E8D">
            <w:pPr>
              <w:spacing w:after="0" w:line="240" w:lineRule="auto"/>
              <w:ind w:left="-5" w:right="96"/>
              <w:contextualSpacing/>
              <w:jc w:val="both"/>
              <w:rPr>
                <w:rFonts w:ascii="Times New Roman" w:hAnsi="Times New Roman"/>
                <w:sz w:val="28"/>
                <w:szCs w:val="28"/>
                <w:lang w:eastAsia="ru-RU"/>
              </w:rPr>
            </w:pPr>
            <w:r>
              <w:rPr>
                <w:rFonts w:ascii="Times New Roman" w:hAnsi="Times New Roman"/>
                <w:sz w:val="28"/>
                <w:szCs w:val="28"/>
                <w:lang w:eastAsia="ru-RU"/>
              </w:rPr>
              <w:t>знання:</w:t>
            </w:r>
          </w:p>
          <w:p w:rsidR="00631E8D" w:rsidRDefault="00631E8D">
            <w:pPr>
              <w:spacing w:after="0" w:line="240" w:lineRule="auto"/>
              <w:ind w:left="-5" w:right="96"/>
              <w:contextualSpacing/>
              <w:jc w:val="both"/>
              <w:rPr>
                <w:rFonts w:ascii="Times New Roman" w:hAnsi="Times New Roman"/>
                <w:sz w:val="28"/>
                <w:szCs w:val="28"/>
                <w:lang w:eastAsia="ru-RU"/>
              </w:rPr>
            </w:pPr>
            <w:r>
              <w:rPr>
                <w:rFonts w:ascii="Times New Roman" w:hAnsi="Times New Roman"/>
                <w:sz w:val="28"/>
                <w:szCs w:val="28"/>
                <w:lang w:eastAsia="ru-RU"/>
              </w:rPr>
              <w:t xml:space="preserve">Кримінального кодексу України, Кримінального процесуального кодексу України, Кодексу України про адміністративні правопорушення, </w:t>
            </w:r>
          </w:p>
          <w:p w:rsidR="00631E8D" w:rsidRDefault="00631E8D">
            <w:pPr>
              <w:spacing w:after="0" w:line="240" w:lineRule="auto"/>
              <w:ind w:left="-5" w:right="96" w:hanging="13"/>
              <w:contextualSpacing/>
              <w:jc w:val="both"/>
              <w:rPr>
                <w:rFonts w:ascii="Times New Roman" w:hAnsi="Times New Roman"/>
                <w:sz w:val="28"/>
                <w:szCs w:val="28"/>
                <w:lang w:eastAsia="ru-RU"/>
              </w:rPr>
            </w:pPr>
            <w:r>
              <w:rPr>
                <w:rFonts w:ascii="Times New Roman" w:hAnsi="Times New Roman"/>
                <w:sz w:val="28"/>
                <w:szCs w:val="28"/>
                <w:lang w:eastAsia="ru-RU"/>
              </w:rPr>
              <w:t>законів України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rsidR="00631E8D" w:rsidRDefault="00631E8D">
            <w:pPr>
              <w:spacing w:after="0" w:line="240" w:lineRule="auto"/>
              <w:ind w:left="-5" w:right="96" w:hanging="13"/>
              <w:contextualSpacing/>
              <w:jc w:val="both"/>
              <w:rPr>
                <w:rFonts w:ascii="Times New Roman" w:hAnsi="Times New Roman"/>
                <w:sz w:val="28"/>
                <w:szCs w:val="28"/>
                <w:lang w:eastAsia="ru-RU"/>
              </w:rPr>
            </w:pPr>
            <w:r>
              <w:rPr>
                <w:rFonts w:ascii="Times New Roman" w:hAnsi="Times New Roman"/>
                <w:sz w:val="28"/>
                <w:szCs w:val="28"/>
                <w:lang w:eastAsia="ru-RU"/>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p w:rsidR="00631E8D" w:rsidRDefault="00631E8D">
            <w:pPr>
              <w:spacing w:after="0" w:line="240" w:lineRule="auto"/>
              <w:ind w:left="-5" w:right="96" w:hanging="13"/>
              <w:contextualSpacing/>
              <w:jc w:val="both"/>
              <w:rPr>
                <w:rFonts w:ascii="Times New Roman" w:hAnsi="Times New Roman"/>
                <w:sz w:val="28"/>
                <w:szCs w:val="28"/>
                <w:lang w:eastAsia="ru-RU"/>
              </w:rPr>
            </w:pPr>
          </w:p>
          <w:p w:rsidR="00631E8D" w:rsidRDefault="00631E8D">
            <w:pPr>
              <w:spacing w:after="0" w:line="240" w:lineRule="auto"/>
              <w:ind w:left="-5" w:right="96" w:hanging="13"/>
              <w:contextualSpacing/>
              <w:jc w:val="both"/>
              <w:rPr>
                <w:rFonts w:ascii="Times New Roman" w:hAnsi="Times New Roman"/>
                <w:sz w:val="28"/>
                <w:szCs w:val="28"/>
                <w:lang w:eastAsia="ru-RU"/>
              </w:rPr>
            </w:pPr>
          </w:p>
        </w:tc>
      </w:tr>
    </w:tbl>
    <w:p w:rsidR="00631E8D" w:rsidRDefault="00631E8D" w:rsidP="00631E8D">
      <w:pPr>
        <w:rPr>
          <w:rFonts w:asciiTheme="minorHAnsi" w:eastAsiaTheme="minorHAnsi" w:hAnsiTheme="minorHAnsi" w:cstheme="minorBidi"/>
        </w:rPr>
      </w:pPr>
    </w:p>
    <w:p w:rsidR="00631E8D" w:rsidRDefault="00631E8D">
      <w:pPr>
        <w:spacing w:after="160" w:line="259" w:lineRule="auto"/>
      </w:pPr>
      <w:r>
        <w:br w:type="page"/>
      </w:r>
    </w:p>
    <w:p w:rsidR="00631E8D" w:rsidRPr="005B1101" w:rsidRDefault="00631E8D" w:rsidP="00631E8D">
      <w:pPr>
        <w:ind w:left="5812"/>
        <w:rPr>
          <w:rFonts w:ascii="Times New Roman" w:hAnsi="Times New Roman"/>
          <w:b/>
          <w:sz w:val="28"/>
          <w:szCs w:val="28"/>
        </w:rPr>
      </w:pPr>
      <w:r w:rsidRPr="005B1101">
        <w:rPr>
          <w:rFonts w:ascii="Times New Roman" w:hAnsi="Times New Roman"/>
          <w:b/>
          <w:sz w:val="28"/>
          <w:szCs w:val="28"/>
        </w:rPr>
        <w:t>ЗАТВЕРДЖЕНО</w:t>
      </w:r>
    </w:p>
    <w:p w:rsidR="00631E8D" w:rsidRPr="005B1101" w:rsidRDefault="00631E8D" w:rsidP="00631E8D">
      <w:pPr>
        <w:ind w:left="5812"/>
        <w:rPr>
          <w:rFonts w:ascii="Times New Roman" w:hAnsi="Times New Roman"/>
          <w:sz w:val="28"/>
          <w:szCs w:val="28"/>
        </w:rPr>
      </w:pPr>
      <w:r w:rsidRPr="005B1101">
        <w:rPr>
          <w:rFonts w:ascii="Times New Roman" w:hAnsi="Times New Roman"/>
          <w:sz w:val="28"/>
          <w:szCs w:val="28"/>
        </w:rPr>
        <w:t xml:space="preserve">Наказ начальника Територіального управління Служби судової охорони у Харківській області </w:t>
      </w:r>
    </w:p>
    <w:p w:rsidR="00631E8D" w:rsidRPr="005B1101" w:rsidRDefault="00631E8D" w:rsidP="00631E8D">
      <w:pPr>
        <w:ind w:left="5812"/>
        <w:rPr>
          <w:rFonts w:ascii="Times New Roman" w:hAnsi="Times New Roman"/>
          <w:sz w:val="28"/>
          <w:szCs w:val="28"/>
        </w:rPr>
      </w:pPr>
      <w:r w:rsidRPr="005B1101">
        <w:rPr>
          <w:rFonts w:ascii="Times New Roman" w:hAnsi="Times New Roman"/>
          <w:sz w:val="28"/>
          <w:szCs w:val="28"/>
        </w:rPr>
        <w:t xml:space="preserve">від </w:t>
      </w:r>
      <w:r w:rsidRPr="005B1101">
        <w:rPr>
          <w:rFonts w:ascii="Times New Roman" w:hAnsi="Times New Roman"/>
          <w:sz w:val="28"/>
          <w:szCs w:val="28"/>
          <w:lang w:val="ru-RU"/>
        </w:rPr>
        <w:t>04.</w:t>
      </w:r>
      <w:r w:rsidRPr="005B1101">
        <w:rPr>
          <w:rFonts w:ascii="Times New Roman" w:hAnsi="Times New Roman"/>
          <w:sz w:val="28"/>
          <w:szCs w:val="28"/>
        </w:rPr>
        <w:t>10.2019 №</w:t>
      </w:r>
      <w:r w:rsidRPr="005B1101">
        <w:rPr>
          <w:rFonts w:ascii="Times New Roman" w:hAnsi="Times New Roman"/>
          <w:sz w:val="28"/>
          <w:szCs w:val="28"/>
          <w:lang w:val="ru-RU"/>
        </w:rPr>
        <w:t xml:space="preserve"> 15</w:t>
      </w:r>
    </w:p>
    <w:p w:rsidR="00631E8D" w:rsidRPr="005B1101" w:rsidRDefault="00631E8D" w:rsidP="00631E8D">
      <w:pPr>
        <w:jc w:val="center"/>
        <w:rPr>
          <w:rFonts w:ascii="Times New Roman" w:hAnsi="Times New Roman"/>
          <w:b/>
          <w:sz w:val="28"/>
          <w:szCs w:val="28"/>
        </w:rPr>
      </w:pPr>
    </w:p>
    <w:p w:rsidR="00631E8D" w:rsidRPr="005B1101" w:rsidRDefault="00631E8D" w:rsidP="00631E8D">
      <w:pPr>
        <w:jc w:val="center"/>
        <w:rPr>
          <w:rFonts w:ascii="Times New Roman" w:hAnsi="Times New Roman"/>
          <w:b/>
          <w:sz w:val="28"/>
          <w:szCs w:val="28"/>
        </w:rPr>
      </w:pPr>
      <w:r w:rsidRPr="005B1101">
        <w:rPr>
          <w:rFonts w:ascii="Times New Roman" w:hAnsi="Times New Roman"/>
          <w:b/>
          <w:sz w:val="28"/>
          <w:szCs w:val="28"/>
        </w:rPr>
        <w:t>УМОВИ</w:t>
      </w:r>
    </w:p>
    <w:p w:rsidR="00631E8D" w:rsidRPr="005B1101" w:rsidRDefault="00631E8D" w:rsidP="00631E8D">
      <w:pPr>
        <w:jc w:val="center"/>
        <w:rPr>
          <w:rFonts w:ascii="Times New Roman" w:hAnsi="Times New Roman"/>
          <w:b/>
          <w:sz w:val="28"/>
          <w:szCs w:val="28"/>
        </w:rPr>
      </w:pPr>
      <w:r w:rsidRPr="005B1101">
        <w:rPr>
          <w:rFonts w:ascii="Times New Roman" w:hAnsi="Times New Roman"/>
          <w:b/>
          <w:sz w:val="28"/>
          <w:szCs w:val="28"/>
        </w:rPr>
        <w:t xml:space="preserve">проведення конкурсу на зайняття вакантної посади </w:t>
      </w:r>
    </w:p>
    <w:p w:rsidR="00631E8D" w:rsidRPr="005B1101" w:rsidRDefault="00631E8D" w:rsidP="00631E8D">
      <w:pPr>
        <w:jc w:val="center"/>
        <w:rPr>
          <w:rFonts w:ascii="Times New Roman" w:hAnsi="Times New Roman"/>
          <w:b/>
          <w:sz w:val="28"/>
          <w:szCs w:val="28"/>
        </w:rPr>
      </w:pPr>
      <w:r w:rsidRPr="005B1101">
        <w:rPr>
          <w:rFonts w:ascii="Times New Roman" w:hAnsi="Times New Roman"/>
          <w:b/>
          <w:sz w:val="28"/>
          <w:szCs w:val="28"/>
        </w:rPr>
        <w:t xml:space="preserve">командира відділення взводу охорони підрозділу охорони Територіального управління Служби судової охорони </w:t>
      </w:r>
    </w:p>
    <w:p w:rsidR="00631E8D" w:rsidRPr="005B1101" w:rsidRDefault="00631E8D" w:rsidP="00631E8D">
      <w:pPr>
        <w:jc w:val="center"/>
        <w:rPr>
          <w:rFonts w:ascii="Times New Roman" w:hAnsi="Times New Roman"/>
          <w:b/>
          <w:sz w:val="28"/>
          <w:szCs w:val="28"/>
        </w:rPr>
      </w:pPr>
      <w:r w:rsidRPr="005B1101">
        <w:rPr>
          <w:rFonts w:ascii="Times New Roman" w:hAnsi="Times New Roman"/>
          <w:b/>
          <w:sz w:val="28"/>
          <w:szCs w:val="28"/>
        </w:rPr>
        <w:t xml:space="preserve">у Харківській області  </w:t>
      </w:r>
    </w:p>
    <w:p w:rsidR="00631E8D" w:rsidRPr="005B1101" w:rsidRDefault="00631E8D" w:rsidP="00631E8D">
      <w:pPr>
        <w:jc w:val="center"/>
        <w:rPr>
          <w:rFonts w:ascii="Times New Roman" w:hAnsi="Times New Roman"/>
          <w:b/>
          <w:sz w:val="28"/>
          <w:szCs w:val="28"/>
        </w:rPr>
      </w:pPr>
    </w:p>
    <w:tbl>
      <w:tblPr>
        <w:tblW w:w="9639" w:type="dxa"/>
        <w:tblInd w:w="108" w:type="dxa"/>
        <w:tblLook w:val="04A0" w:firstRow="1" w:lastRow="0" w:firstColumn="1" w:lastColumn="0" w:noHBand="0" w:noVBand="1"/>
      </w:tblPr>
      <w:tblGrid>
        <w:gridCol w:w="4008"/>
        <w:gridCol w:w="24"/>
        <w:gridCol w:w="5607"/>
      </w:tblGrid>
      <w:tr w:rsidR="00631E8D" w:rsidRPr="005B1101" w:rsidTr="00631E8D">
        <w:trPr>
          <w:trHeight w:val="408"/>
        </w:trPr>
        <w:tc>
          <w:tcPr>
            <w:tcW w:w="9639" w:type="dxa"/>
            <w:gridSpan w:val="3"/>
          </w:tcPr>
          <w:p w:rsidR="00631E8D" w:rsidRPr="005B1101" w:rsidRDefault="00631E8D">
            <w:pPr>
              <w:jc w:val="center"/>
              <w:rPr>
                <w:rFonts w:ascii="Times New Roman" w:hAnsi="Times New Roman"/>
                <w:b/>
                <w:sz w:val="28"/>
                <w:szCs w:val="28"/>
              </w:rPr>
            </w:pPr>
            <w:r w:rsidRPr="005B1101">
              <w:rPr>
                <w:rFonts w:ascii="Times New Roman" w:hAnsi="Times New Roman"/>
                <w:b/>
                <w:sz w:val="28"/>
                <w:szCs w:val="28"/>
              </w:rPr>
              <w:t>Загальні умови</w:t>
            </w:r>
          </w:p>
          <w:p w:rsidR="00631E8D" w:rsidRPr="005B1101" w:rsidRDefault="00631E8D">
            <w:pPr>
              <w:jc w:val="center"/>
              <w:rPr>
                <w:rFonts w:ascii="Times New Roman" w:hAnsi="Times New Roman"/>
                <w:sz w:val="28"/>
                <w:szCs w:val="28"/>
              </w:rPr>
            </w:pPr>
          </w:p>
        </w:tc>
      </w:tr>
      <w:tr w:rsidR="00631E8D" w:rsidRPr="005B1101" w:rsidTr="00631E8D">
        <w:trPr>
          <w:trHeight w:val="449"/>
        </w:trPr>
        <w:tc>
          <w:tcPr>
            <w:tcW w:w="9639" w:type="dxa"/>
            <w:gridSpan w:val="3"/>
            <w:hideMark/>
          </w:tcPr>
          <w:p w:rsidR="00631E8D" w:rsidRPr="005B1101" w:rsidRDefault="00631E8D" w:rsidP="00631E8D">
            <w:pPr>
              <w:numPr>
                <w:ilvl w:val="0"/>
                <w:numId w:val="2"/>
              </w:numPr>
              <w:tabs>
                <w:tab w:val="left" w:pos="34"/>
              </w:tabs>
              <w:spacing w:after="0" w:line="240" w:lineRule="auto"/>
              <w:ind w:left="34" w:firstLine="326"/>
              <w:jc w:val="both"/>
              <w:rPr>
                <w:rFonts w:ascii="Times New Roman" w:hAnsi="Times New Roman"/>
                <w:b/>
                <w:sz w:val="28"/>
                <w:szCs w:val="28"/>
              </w:rPr>
            </w:pPr>
            <w:r w:rsidRPr="005B1101">
              <w:rPr>
                <w:rFonts w:ascii="Times New Roman" w:hAnsi="Times New Roman"/>
                <w:b/>
                <w:sz w:val="28"/>
                <w:szCs w:val="28"/>
              </w:rPr>
              <w:t>Основні посадові обов’язки командира відділення взводу охорони підрозділу охорони територіального управління Служби судової охорони у Харківській області:</w:t>
            </w:r>
          </w:p>
        </w:tc>
      </w:tr>
      <w:tr w:rsidR="00631E8D" w:rsidRPr="005B1101" w:rsidTr="00631E8D">
        <w:trPr>
          <w:trHeight w:val="346"/>
        </w:trPr>
        <w:tc>
          <w:tcPr>
            <w:tcW w:w="9639" w:type="dxa"/>
            <w:gridSpan w:val="3"/>
            <w:hideMark/>
          </w:tcPr>
          <w:p w:rsidR="00631E8D" w:rsidRPr="005B1101" w:rsidRDefault="00631E8D">
            <w:pPr>
              <w:shd w:val="clear" w:color="auto" w:fill="FFFFFF"/>
              <w:ind w:firstLine="462"/>
              <w:jc w:val="both"/>
              <w:rPr>
                <w:rFonts w:ascii="Times New Roman" w:hAnsi="Times New Roman"/>
                <w:sz w:val="28"/>
                <w:szCs w:val="28"/>
                <w:shd w:val="clear" w:color="auto" w:fill="FFFFFF"/>
              </w:rPr>
            </w:pPr>
            <w:r w:rsidRPr="005B1101">
              <w:rPr>
                <w:rFonts w:ascii="Times New Roman" w:hAnsi="Times New Roman"/>
                <w:sz w:val="28"/>
                <w:szCs w:val="28"/>
                <w:shd w:val="clear" w:color="auto" w:fill="FFFFFF"/>
              </w:rPr>
              <w:t>1) відповідає за успішне виконання відділенням охорони завдань по забезпеченню охорони судів, органів та установ системи правосуддя;</w:t>
            </w:r>
          </w:p>
          <w:p w:rsidR="00631E8D" w:rsidRPr="005B1101" w:rsidRDefault="00631E8D">
            <w:pPr>
              <w:shd w:val="clear" w:color="auto" w:fill="FFFFFF"/>
              <w:ind w:firstLine="462"/>
              <w:jc w:val="both"/>
              <w:rPr>
                <w:rFonts w:ascii="Times New Roman" w:hAnsi="Times New Roman"/>
                <w:sz w:val="28"/>
                <w:szCs w:val="28"/>
                <w:shd w:val="clear" w:color="auto" w:fill="FFFFFF"/>
              </w:rPr>
            </w:pPr>
            <w:r w:rsidRPr="005B1101">
              <w:rPr>
                <w:rFonts w:ascii="Times New Roman" w:hAnsi="Times New Roman"/>
                <w:sz w:val="28"/>
                <w:szCs w:val="28"/>
                <w:shd w:val="clear" w:color="auto" w:fill="FFFFFF"/>
              </w:rPr>
              <w:t>2) підтримує громадський порядку в суді;</w:t>
            </w:r>
          </w:p>
          <w:p w:rsidR="00631E8D" w:rsidRPr="005B1101" w:rsidRDefault="00631E8D">
            <w:pPr>
              <w:shd w:val="clear" w:color="auto" w:fill="FFFFFF"/>
              <w:ind w:firstLine="462"/>
              <w:jc w:val="both"/>
              <w:rPr>
                <w:rFonts w:ascii="Times New Roman" w:hAnsi="Times New Roman"/>
                <w:sz w:val="28"/>
                <w:szCs w:val="28"/>
                <w:shd w:val="clear" w:color="auto" w:fill="FFFFFF"/>
              </w:rPr>
            </w:pPr>
            <w:r w:rsidRPr="005B1101">
              <w:rPr>
                <w:rFonts w:ascii="Times New Roman" w:hAnsi="Times New Roman"/>
                <w:sz w:val="28"/>
                <w:szCs w:val="28"/>
                <w:shd w:val="clear" w:color="auto" w:fill="FFFFFF"/>
              </w:rPr>
              <w:t>3) припиняє прояви неповаги до суду;</w:t>
            </w:r>
          </w:p>
          <w:p w:rsidR="00631E8D" w:rsidRPr="005B1101" w:rsidRDefault="00631E8D">
            <w:pPr>
              <w:shd w:val="clear" w:color="auto" w:fill="FFFFFF"/>
              <w:ind w:firstLine="462"/>
              <w:jc w:val="both"/>
              <w:rPr>
                <w:rFonts w:ascii="Times New Roman" w:hAnsi="Times New Roman"/>
                <w:sz w:val="28"/>
                <w:szCs w:val="28"/>
                <w:shd w:val="clear" w:color="auto" w:fill="FFFFFF"/>
              </w:rPr>
            </w:pPr>
            <w:r w:rsidRPr="005B1101">
              <w:rPr>
                <w:rFonts w:ascii="Times New Roman" w:hAnsi="Times New Roman"/>
                <w:sz w:val="28"/>
                <w:szCs w:val="28"/>
                <w:shd w:val="clear" w:color="auto" w:fill="FFFFFF"/>
              </w:rPr>
              <w:t>4) забезпечує у суді безпеку учасників судового процесу, додержання особовим складом дисципліни, виконання покладених завдань, а також за стан зберігання зброї, спеціальних засобів, майна відділення та за утримання їх у належному стані.</w:t>
            </w:r>
          </w:p>
          <w:p w:rsidR="00631E8D" w:rsidRPr="005B1101" w:rsidRDefault="00631E8D">
            <w:pPr>
              <w:shd w:val="clear" w:color="auto" w:fill="FFFFFF"/>
              <w:ind w:firstLine="462"/>
              <w:jc w:val="both"/>
              <w:rPr>
                <w:rFonts w:ascii="Times New Roman" w:hAnsi="Times New Roman"/>
                <w:sz w:val="28"/>
                <w:szCs w:val="28"/>
              </w:rPr>
            </w:pPr>
            <w:r w:rsidRPr="005B1101">
              <w:rPr>
                <w:rFonts w:ascii="Times New Roman" w:hAnsi="Times New Roman"/>
                <w:sz w:val="28"/>
                <w:szCs w:val="28"/>
              </w:rPr>
              <w:t xml:space="preserve">5) знає обстановку на закріплених об’єктах (території) і </w:t>
            </w:r>
            <w:r w:rsidRPr="005B1101">
              <w:rPr>
                <w:rFonts w:ascii="Times New Roman" w:hAnsi="Times New Roman"/>
                <w:sz w:val="28"/>
                <w:szCs w:val="28"/>
              </w:rPr>
              <w:br/>
              <w:t xml:space="preserve">вносить командиру взводу охорони пропозиції щодо </w:t>
            </w:r>
            <w:r w:rsidRPr="005B1101">
              <w:rPr>
                <w:rFonts w:ascii="Times New Roman" w:hAnsi="Times New Roman"/>
                <w:sz w:val="28"/>
                <w:szCs w:val="28"/>
              </w:rPr>
              <w:br/>
              <w:t xml:space="preserve">вдосконалення  організації охорони об’єкту суду (органу чи установи системи правосуддя) та використання нарядів; </w:t>
            </w:r>
          </w:p>
          <w:p w:rsidR="00631E8D" w:rsidRPr="005B1101" w:rsidRDefault="00631E8D">
            <w:pPr>
              <w:shd w:val="clear" w:color="auto" w:fill="FFFFFF"/>
              <w:ind w:firstLine="462"/>
              <w:jc w:val="both"/>
              <w:rPr>
                <w:rFonts w:ascii="Times New Roman" w:hAnsi="Times New Roman"/>
                <w:sz w:val="28"/>
                <w:szCs w:val="28"/>
              </w:rPr>
            </w:pPr>
            <w:r w:rsidRPr="005B1101">
              <w:rPr>
                <w:rFonts w:ascii="Times New Roman" w:hAnsi="Times New Roman"/>
                <w:sz w:val="28"/>
                <w:szCs w:val="28"/>
              </w:rPr>
              <w:t>6) здійснює підбір співробітників відділення до складу нарядів з урахуванням морально-ділових та психологічних якостей;</w:t>
            </w:r>
          </w:p>
          <w:p w:rsidR="00631E8D" w:rsidRPr="005B1101" w:rsidRDefault="00631E8D">
            <w:pPr>
              <w:shd w:val="clear" w:color="auto" w:fill="FFFFFF"/>
              <w:ind w:firstLine="462"/>
              <w:jc w:val="both"/>
              <w:rPr>
                <w:rFonts w:ascii="Times New Roman" w:hAnsi="Times New Roman"/>
                <w:sz w:val="28"/>
                <w:szCs w:val="28"/>
              </w:rPr>
            </w:pPr>
            <w:r w:rsidRPr="005B1101">
              <w:rPr>
                <w:rFonts w:ascii="Times New Roman" w:hAnsi="Times New Roman"/>
                <w:sz w:val="28"/>
                <w:szCs w:val="28"/>
              </w:rPr>
              <w:t>7) організовує  розстановку  сил та засобів відділення;</w:t>
            </w:r>
          </w:p>
          <w:p w:rsidR="00631E8D" w:rsidRPr="005B1101" w:rsidRDefault="00631E8D">
            <w:pPr>
              <w:shd w:val="clear" w:color="auto" w:fill="FFFFFF"/>
              <w:ind w:firstLine="462"/>
              <w:jc w:val="both"/>
              <w:rPr>
                <w:rFonts w:ascii="Times New Roman" w:hAnsi="Times New Roman"/>
                <w:sz w:val="28"/>
                <w:szCs w:val="28"/>
              </w:rPr>
            </w:pPr>
            <w:r w:rsidRPr="005B1101">
              <w:rPr>
                <w:rFonts w:ascii="Times New Roman" w:hAnsi="Times New Roman"/>
                <w:sz w:val="28"/>
                <w:szCs w:val="28"/>
              </w:rPr>
              <w:t>8) здійснює підготовку особового складу відділення до виконання завдань служби;</w:t>
            </w:r>
          </w:p>
          <w:p w:rsidR="00631E8D" w:rsidRPr="005B1101" w:rsidRDefault="00631E8D">
            <w:pPr>
              <w:shd w:val="clear" w:color="auto" w:fill="FFFFFF"/>
              <w:ind w:firstLine="462"/>
              <w:jc w:val="both"/>
              <w:rPr>
                <w:rFonts w:ascii="Times New Roman" w:hAnsi="Times New Roman"/>
                <w:sz w:val="28"/>
                <w:szCs w:val="28"/>
              </w:rPr>
            </w:pPr>
            <w:r w:rsidRPr="005B1101">
              <w:rPr>
                <w:rFonts w:ascii="Times New Roman" w:hAnsi="Times New Roman"/>
                <w:sz w:val="28"/>
                <w:szCs w:val="28"/>
              </w:rPr>
              <w:t>9) веде кожного дня облік та аналіз результатів виконання завдань служби співробітниками відділення;</w:t>
            </w:r>
          </w:p>
          <w:p w:rsidR="00631E8D" w:rsidRPr="005B1101" w:rsidRDefault="00631E8D">
            <w:pPr>
              <w:shd w:val="clear" w:color="auto" w:fill="FFFFFF"/>
              <w:ind w:firstLine="462"/>
              <w:jc w:val="both"/>
              <w:rPr>
                <w:rFonts w:ascii="Times New Roman" w:hAnsi="Times New Roman"/>
                <w:sz w:val="28"/>
                <w:szCs w:val="28"/>
              </w:rPr>
            </w:pPr>
            <w:r w:rsidRPr="005B1101">
              <w:rPr>
                <w:rFonts w:ascii="Times New Roman" w:hAnsi="Times New Roman"/>
                <w:sz w:val="28"/>
                <w:szCs w:val="28"/>
              </w:rPr>
              <w:t>10) підбиває підсумки виконання завдань служби особовим складом відділення, дає оцінку кожному співробітнику відділення;</w:t>
            </w:r>
          </w:p>
          <w:p w:rsidR="00631E8D" w:rsidRPr="005B1101" w:rsidRDefault="00631E8D">
            <w:pPr>
              <w:shd w:val="clear" w:color="auto" w:fill="FFFFFF"/>
              <w:ind w:firstLine="462"/>
              <w:jc w:val="both"/>
              <w:rPr>
                <w:rFonts w:ascii="Times New Roman" w:hAnsi="Times New Roman"/>
                <w:sz w:val="28"/>
                <w:szCs w:val="28"/>
              </w:rPr>
            </w:pPr>
            <w:r w:rsidRPr="005B1101">
              <w:rPr>
                <w:rFonts w:ascii="Times New Roman" w:hAnsi="Times New Roman"/>
                <w:sz w:val="28"/>
                <w:szCs w:val="28"/>
              </w:rPr>
              <w:t>11) здійснює контроль та у разі необхідності особисто очолювати службу;</w:t>
            </w:r>
          </w:p>
          <w:p w:rsidR="00631E8D" w:rsidRPr="005B1101" w:rsidRDefault="00631E8D">
            <w:pPr>
              <w:shd w:val="clear" w:color="auto" w:fill="FFFFFF"/>
              <w:ind w:firstLine="462"/>
              <w:jc w:val="both"/>
              <w:rPr>
                <w:rFonts w:ascii="Times New Roman" w:hAnsi="Times New Roman"/>
                <w:sz w:val="28"/>
                <w:szCs w:val="28"/>
              </w:rPr>
            </w:pPr>
            <w:r w:rsidRPr="005B1101">
              <w:rPr>
                <w:rFonts w:ascii="Times New Roman" w:hAnsi="Times New Roman"/>
                <w:sz w:val="28"/>
                <w:szCs w:val="28"/>
              </w:rPr>
              <w:t>12) знає особисті якості підлеглих і вникає в їх потреби;</w:t>
            </w:r>
          </w:p>
          <w:p w:rsidR="00631E8D" w:rsidRPr="005B1101" w:rsidRDefault="00631E8D">
            <w:pPr>
              <w:shd w:val="clear" w:color="auto" w:fill="FFFFFF"/>
              <w:ind w:firstLine="462"/>
              <w:jc w:val="both"/>
              <w:rPr>
                <w:rFonts w:ascii="Times New Roman" w:hAnsi="Times New Roman"/>
                <w:sz w:val="28"/>
                <w:szCs w:val="28"/>
              </w:rPr>
            </w:pPr>
            <w:r w:rsidRPr="005B1101">
              <w:rPr>
                <w:rFonts w:ascii="Times New Roman" w:hAnsi="Times New Roman"/>
                <w:sz w:val="28"/>
                <w:szCs w:val="28"/>
              </w:rPr>
              <w:t>13) має досвід роботи з ПК (офісні програми, Інтернет) на рівні впевненого користувача;</w:t>
            </w:r>
          </w:p>
          <w:p w:rsidR="00631E8D" w:rsidRPr="005B1101" w:rsidRDefault="00631E8D">
            <w:pPr>
              <w:shd w:val="clear" w:color="auto" w:fill="FFFFFF"/>
              <w:ind w:firstLine="462"/>
              <w:jc w:val="both"/>
              <w:rPr>
                <w:rFonts w:ascii="Times New Roman" w:hAnsi="Times New Roman"/>
                <w:sz w:val="28"/>
                <w:szCs w:val="28"/>
              </w:rPr>
            </w:pPr>
            <w:r w:rsidRPr="005B1101">
              <w:rPr>
                <w:rFonts w:ascii="Times New Roman" w:hAnsi="Times New Roman"/>
                <w:sz w:val="28"/>
                <w:szCs w:val="28"/>
              </w:rPr>
              <w:t>14) за дорученням командира взводу виконує інші повноваження, які належать до його компетенції.</w:t>
            </w:r>
          </w:p>
        </w:tc>
      </w:tr>
      <w:tr w:rsidR="00631E8D" w:rsidRPr="005B1101" w:rsidTr="00631E8D">
        <w:trPr>
          <w:trHeight w:val="408"/>
        </w:trPr>
        <w:tc>
          <w:tcPr>
            <w:tcW w:w="9639" w:type="dxa"/>
            <w:gridSpan w:val="3"/>
          </w:tcPr>
          <w:p w:rsidR="00631E8D" w:rsidRPr="005B1101" w:rsidRDefault="00631E8D" w:rsidP="005B1101">
            <w:pPr>
              <w:jc w:val="both"/>
              <w:rPr>
                <w:rFonts w:ascii="Times New Roman" w:hAnsi="Times New Roman"/>
                <w:b/>
                <w:sz w:val="28"/>
                <w:szCs w:val="28"/>
              </w:rPr>
            </w:pPr>
          </w:p>
          <w:p w:rsidR="00631E8D" w:rsidRPr="005B1101" w:rsidRDefault="00631E8D">
            <w:pPr>
              <w:ind w:firstLine="462"/>
              <w:jc w:val="both"/>
              <w:rPr>
                <w:rFonts w:ascii="Times New Roman" w:hAnsi="Times New Roman"/>
                <w:b/>
                <w:sz w:val="28"/>
                <w:szCs w:val="28"/>
              </w:rPr>
            </w:pPr>
            <w:r w:rsidRPr="005B1101">
              <w:rPr>
                <w:rFonts w:ascii="Times New Roman" w:hAnsi="Times New Roman"/>
                <w:b/>
                <w:sz w:val="28"/>
                <w:szCs w:val="28"/>
              </w:rPr>
              <w:t>2. Умови оплати праці:</w:t>
            </w:r>
          </w:p>
        </w:tc>
      </w:tr>
      <w:tr w:rsidR="00631E8D" w:rsidRPr="005B1101" w:rsidTr="00631E8D">
        <w:trPr>
          <w:trHeight w:val="408"/>
        </w:trPr>
        <w:tc>
          <w:tcPr>
            <w:tcW w:w="9639" w:type="dxa"/>
            <w:gridSpan w:val="3"/>
            <w:hideMark/>
          </w:tcPr>
          <w:p w:rsidR="00631E8D" w:rsidRPr="005B1101" w:rsidRDefault="00631E8D">
            <w:pPr>
              <w:ind w:firstLine="462"/>
              <w:jc w:val="both"/>
              <w:rPr>
                <w:rFonts w:ascii="Times New Roman" w:hAnsi="Times New Roman"/>
                <w:sz w:val="28"/>
                <w:szCs w:val="28"/>
              </w:rPr>
            </w:pPr>
            <w:r w:rsidRPr="005B1101">
              <w:rPr>
                <w:rFonts w:ascii="Times New Roman" w:hAnsi="Times New Roman"/>
                <w:sz w:val="28"/>
                <w:szCs w:val="28"/>
              </w:rPr>
              <w:t>1) посадовий оклад – 3350,00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№7 «Про встановлення посадових окладів співробітникам територіальних підрозділів Служби судової охорони»;</w:t>
            </w:r>
          </w:p>
        </w:tc>
      </w:tr>
      <w:tr w:rsidR="00631E8D" w:rsidRPr="005B1101" w:rsidTr="00631E8D">
        <w:trPr>
          <w:trHeight w:val="408"/>
        </w:trPr>
        <w:tc>
          <w:tcPr>
            <w:tcW w:w="9639" w:type="dxa"/>
            <w:gridSpan w:val="3"/>
          </w:tcPr>
          <w:p w:rsidR="00631E8D" w:rsidRPr="005B1101" w:rsidRDefault="00631E8D" w:rsidP="005B1101">
            <w:pPr>
              <w:ind w:firstLine="462"/>
              <w:jc w:val="both"/>
              <w:rPr>
                <w:rFonts w:ascii="Times New Roman" w:hAnsi="Times New Roman"/>
                <w:sz w:val="28"/>
                <w:szCs w:val="28"/>
              </w:rPr>
            </w:pPr>
            <w:r w:rsidRPr="005B1101">
              <w:rPr>
                <w:rFonts w:ascii="Times New Roman" w:hAnsi="Times New Roman"/>
                <w:sz w:val="28"/>
                <w:szCs w:val="28"/>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w:t>
            </w:r>
            <w:r w:rsidR="005B1101">
              <w:rPr>
                <w:rFonts w:ascii="Times New Roman" w:hAnsi="Times New Roman"/>
                <w:sz w:val="28"/>
                <w:szCs w:val="28"/>
              </w:rPr>
              <w:t>х видів грошового забезпечення.</w:t>
            </w:r>
          </w:p>
        </w:tc>
      </w:tr>
      <w:tr w:rsidR="00631E8D" w:rsidRPr="005B1101" w:rsidTr="00631E8D">
        <w:trPr>
          <w:trHeight w:val="408"/>
        </w:trPr>
        <w:tc>
          <w:tcPr>
            <w:tcW w:w="9639" w:type="dxa"/>
            <w:gridSpan w:val="3"/>
            <w:hideMark/>
          </w:tcPr>
          <w:p w:rsidR="00631E8D" w:rsidRPr="005B1101" w:rsidRDefault="00631E8D">
            <w:pPr>
              <w:ind w:firstLine="462"/>
              <w:jc w:val="both"/>
              <w:rPr>
                <w:rFonts w:ascii="Times New Roman" w:hAnsi="Times New Roman"/>
                <w:sz w:val="28"/>
                <w:szCs w:val="28"/>
              </w:rPr>
            </w:pPr>
            <w:r w:rsidRPr="005B1101">
              <w:rPr>
                <w:rFonts w:ascii="Times New Roman" w:eastAsia="Times New Roman" w:hAnsi="Times New Roman"/>
                <w:b/>
                <w:sz w:val="28"/>
                <w:szCs w:val="28"/>
                <w:lang w:eastAsia="uk-UA"/>
              </w:rPr>
              <w:t>3. Інформація про строковість чи безстроковість призначення на посаду:</w:t>
            </w:r>
            <w:r w:rsidRPr="005B1101">
              <w:rPr>
                <w:rFonts w:ascii="Times New Roman" w:eastAsia="Times New Roman" w:hAnsi="Times New Roman"/>
                <w:sz w:val="28"/>
                <w:szCs w:val="28"/>
                <w:lang w:eastAsia="uk-UA"/>
              </w:rPr>
              <w:t> </w:t>
            </w:r>
          </w:p>
        </w:tc>
      </w:tr>
      <w:tr w:rsidR="00631E8D" w:rsidRPr="005B1101" w:rsidTr="00631E8D">
        <w:trPr>
          <w:trHeight w:val="408"/>
        </w:trPr>
        <w:tc>
          <w:tcPr>
            <w:tcW w:w="9639" w:type="dxa"/>
            <w:gridSpan w:val="3"/>
          </w:tcPr>
          <w:p w:rsidR="00631E8D" w:rsidRPr="005B1101" w:rsidRDefault="00631E8D" w:rsidP="005B1101">
            <w:pPr>
              <w:ind w:firstLine="462"/>
              <w:jc w:val="both"/>
              <w:rPr>
                <w:rFonts w:ascii="Times New Roman" w:eastAsia="Times New Roman" w:hAnsi="Times New Roman"/>
                <w:sz w:val="28"/>
                <w:szCs w:val="28"/>
                <w:lang w:eastAsia="uk-UA"/>
              </w:rPr>
            </w:pPr>
            <w:r w:rsidRPr="005B1101">
              <w:rPr>
                <w:rFonts w:ascii="Times New Roman" w:eastAsia="Times New Roman" w:hAnsi="Times New Roman"/>
                <w:sz w:val="28"/>
                <w:szCs w:val="28"/>
                <w:lang w:eastAsia="uk-UA"/>
              </w:rPr>
              <w:t>безстроково.</w:t>
            </w:r>
          </w:p>
        </w:tc>
      </w:tr>
      <w:tr w:rsidR="00631E8D" w:rsidRPr="005B1101" w:rsidTr="00631E8D">
        <w:trPr>
          <w:trHeight w:val="408"/>
        </w:trPr>
        <w:tc>
          <w:tcPr>
            <w:tcW w:w="9639" w:type="dxa"/>
            <w:gridSpan w:val="3"/>
            <w:hideMark/>
          </w:tcPr>
          <w:p w:rsidR="00631E8D" w:rsidRPr="005B1101" w:rsidRDefault="00631E8D">
            <w:pPr>
              <w:ind w:firstLine="462"/>
              <w:jc w:val="both"/>
              <w:rPr>
                <w:rFonts w:ascii="Times New Roman" w:hAnsi="Times New Roman"/>
                <w:b/>
                <w:sz w:val="28"/>
                <w:szCs w:val="28"/>
                <w:lang w:eastAsia="ru-RU"/>
              </w:rPr>
            </w:pPr>
            <w:r w:rsidRPr="005B1101">
              <w:rPr>
                <w:rFonts w:ascii="Times New Roman" w:hAnsi="Times New Roman"/>
                <w:b/>
                <w:sz w:val="28"/>
                <w:szCs w:val="28"/>
              </w:rPr>
              <w:t>4. Перелік документів, необхідних для участі в конкурсі та строк їх подання:</w:t>
            </w:r>
          </w:p>
        </w:tc>
      </w:tr>
      <w:tr w:rsidR="00631E8D" w:rsidRPr="005B1101" w:rsidTr="00631E8D">
        <w:trPr>
          <w:trHeight w:val="408"/>
        </w:trPr>
        <w:tc>
          <w:tcPr>
            <w:tcW w:w="9639" w:type="dxa"/>
            <w:gridSpan w:val="3"/>
            <w:hideMark/>
          </w:tcPr>
          <w:p w:rsidR="00631E8D" w:rsidRPr="005B1101" w:rsidRDefault="00631E8D">
            <w:pPr>
              <w:ind w:firstLine="462"/>
              <w:jc w:val="both"/>
              <w:rPr>
                <w:rFonts w:ascii="Times New Roman" w:hAnsi="Times New Roman"/>
                <w:sz w:val="28"/>
                <w:szCs w:val="28"/>
              </w:rPr>
            </w:pPr>
            <w:r w:rsidRPr="005B1101">
              <w:rPr>
                <w:rFonts w:ascii="Times New Roman" w:hAnsi="Times New Roman"/>
                <w:sz w:val="28"/>
                <w:szCs w:val="28"/>
              </w:rPr>
              <w:t>1) письмова заява про участь у конкурсі, у якій також зазначається  надання згоди на обробку персональних даних відповідно до Закону України «Про захист персональних даних»;</w:t>
            </w:r>
          </w:p>
          <w:p w:rsidR="00631E8D" w:rsidRPr="005B1101" w:rsidRDefault="00631E8D">
            <w:pPr>
              <w:ind w:firstLine="462"/>
              <w:jc w:val="both"/>
              <w:rPr>
                <w:rFonts w:ascii="Times New Roman" w:hAnsi="Times New Roman"/>
                <w:sz w:val="28"/>
                <w:szCs w:val="28"/>
              </w:rPr>
            </w:pPr>
            <w:r w:rsidRPr="005B1101">
              <w:rPr>
                <w:rFonts w:ascii="Times New Roman" w:hAnsi="Times New Roman"/>
                <w:sz w:val="28"/>
                <w:szCs w:val="28"/>
              </w:rPr>
              <w:t>2) копія паспорта громадянина України;</w:t>
            </w:r>
          </w:p>
          <w:p w:rsidR="00631E8D" w:rsidRPr="005B1101" w:rsidRDefault="00631E8D">
            <w:pPr>
              <w:ind w:firstLine="462"/>
              <w:jc w:val="both"/>
              <w:rPr>
                <w:rFonts w:ascii="Times New Roman" w:hAnsi="Times New Roman"/>
                <w:sz w:val="28"/>
                <w:szCs w:val="28"/>
              </w:rPr>
            </w:pPr>
            <w:r w:rsidRPr="005B1101">
              <w:rPr>
                <w:rFonts w:ascii="Times New Roman" w:hAnsi="Times New Roman"/>
                <w:sz w:val="28"/>
                <w:szCs w:val="28"/>
              </w:rPr>
              <w:t>3) копії (копії) документа (документів) про освіту;</w:t>
            </w:r>
          </w:p>
          <w:p w:rsidR="00631E8D" w:rsidRPr="005B1101" w:rsidRDefault="00631E8D">
            <w:pPr>
              <w:ind w:firstLine="462"/>
              <w:jc w:val="both"/>
              <w:rPr>
                <w:rFonts w:ascii="Times New Roman" w:hAnsi="Times New Roman"/>
                <w:sz w:val="28"/>
                <w:szCs w:val="28"/>
              </w:rPr>
            </w:pPr>
            <w:r w:rsidRPr="005B1101">
              <w:rPr>
                <w:rFonts w:ascii="Times New Roman" w:hAnsi="Times New Roman"/>
                <w:sz w:val="28"/>
                <w:szCs w:val="28"/>
              </w:rPr>
              <w:t>4) заповнена особова картка визначеного зразка, автобіографія, фотокартка розміром 30 х 40 мм;</w:t>
            </w:r>
          </w:p>
          <w:p w:rsidR="00631E8D" w:rsidRPr="005B1101" w:rsidRDefault="00631E8D">
            <w:pPr>
              <w:ind w:firstLine="462"/>
              <w:jc w:val="both"/>
              <w:rPr>
                <w:rFonts w:ascii="Times New Roman" w:hAnsi="Times New Roman"/>
                <w:sz w:val="28"/>
                <w:szCs w:val="28"/>
              </w:rPr>
            </w:pPr>
            <w:r w:rsidRPr="005B1101">
              <w:rPr>
                <w:rFonts w:ascii="Times New Roman" w:hAnsi="Times New Roman"/>
                <w:sz w:val="28"/>
                <w:szCs w:val="28"/>
              </w:rPr>
              <w:t>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w:t>
            </w:r>
          </w:p>
          <w:p w:rsidR="005B1101" w:rsidRDefault="00631E8D" w:rsidP="005B1101">
            <w:pPr>
              <w:ind w:firstLine="462"/>
              <w:jc w:val="both"/>
              <w:rPr>
                <w:rFonts w:ascii="Times New Roman" w:hAnsi="Times New Roman"/>
                <w:sz w:val="28"/>
                <w:szCs w:val="28"/>
              </w:rPr>
            </w:pPr>
            <w:r w:rsidRPr="005B1101">
              <w:rPr>
                <w:rFonts w:ascii="Times New Roman" w:hAnsi="Times New Roman"/>
                <w:sz w:val="28"/>
                <w:szCs w:val="28"/>
              </w:rPr>
              <w:t>6) копія трудової книж</w:t>
            </w:r>
            <w:r w:rsidR="005B1101">
              <w:rPr>
                <w:rFonts w:ascii="Times New Roman" w:hAnsi="Times New Roman"/>
                <w:sz w:val="28"/>
                <w:szCs w:val="28"/>
              </w:rPr>
              <w:t>ки (за наявності);</w:t>
            </w:r>
          </w:p>
          <w:p w:rsidR="00631E8D" w:rsidRPr="005B1101" w:rsidRDefault="00631E8D" w:rsidP="005B1101">
            <w:pPr>
              <w:ind w:firstLine="462"/>
              <w:jc w:val="both"/>
              <w:rPr>
                <w:rFonts w:ascii="Times New Roman" w:hAnsi="Times New Roman"/>
                <w:sz w:val="28"/>
                <w:szCs w:val="28"/>
              </w:rPr>
            </w:pPr>
            <w:r w:rsidRPr="005B1101">
              <w:rPr>
                <w:rFonts w:ascii="Times New Roman" w:hAnsi="Times New Roman"/>
                <w:sz w:val="28"/>
                <w:szCs w:val="28"/>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w:t>
            </w:r>
            <w:r w:rsidR="005B1101" w:rsidRPr="005B1101">
              <w:rPr>
                <w:rFonts w:ascii="Times New Roman" w:hAnsi="Times New Roman"/>
                <w:sz w:val="28"/>
                <w:szCs w:val="28"/>
              </w:rPr>
              <w:t xml:space="preserve">, сертифікат наркологічного огляду та медична довідка психіатричного огляду; </w:t>
            </w:r>
          </w:p>
          <w:p w:rsidR="00631E8D" w:rsidRPr="005B1101" w:rsidRDefault="00631E8D">
            <w:pPr>
              <w:ind w:firstLine="462"/>
              <w:jc w:val="both"/>
              <w:rPr>
                <w:rFonts w:ascii="Times New Roman" w:hAnsi="Times New Roman"/>
                <w:sz w:val="28"/>
                <w:szCs w:val="28"/>
              </w:rPr>
            </w:pPr>
            <w:r w:rsidRPr="005B1101">
              <w:rPr>
                <w:rFonts w:ascii="Times New Roman" w:hAnsi="Times New Roman"/>
                <w:sz w:val="28"/>
                <w:szCs w:val="28"/>
              </w:rPr>
              <w:t>8) копія військового квитка або посвідчення особи військовослужбовця (для військовозобов’язаних або військовослужбовців).</w:t>
            </w:r>
          </w:p>
          <w:p w:rsidR="00631E8D" w:rsidRPr="005B1101" w:rsidRDefault="00631E8D">
            <w:pPr>
              <w:ind w:firstLine="462"/>
              <w:jc w:val="both"/>
              <w:rPr>
                <w:rFonts w:ascii="Times New Roman" w:hAnsi="Times New Roman"/>
                <w:sz w:val="28"/>
                <w:szCs w:val="28"/>
              </w:rPr>
            </w:pPr>
            <w:r w:rsidRPr="005B1101">
              <w:rPr>
                <w:rFonts w:ascii="Times New Roman" w:hAnsi="Times New Roman"/>
                <w:sz w:val="28"/>
                <w:szCs w:val="28"/>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tc>
      </w:tr>
      <w:tr w:rsidR="00631E8D" w:rsidRPr="005B1101" w:rsidTr="00631E8D">
        <w:trPr>
          <w:trHeight w:val="68"/>
        </w:trPr>
        <w:tc>
          <w:tcPr>
            <w:tcW w:w="9639" w:type="dxa"/>
            <w:gridSpan w:val="3"/>
          </w:tcPr>
          <w:p w:rsidR="00631E8D" w:rsidRPr="005B1101" w:rsidRDefault="00631E8D">
            <w:pPr>
              <w:ind w:firstLine="851"/>
              <w:jc w:val="both"/>
              <w:rPr>
                <w:rFonts w:ascii="Times New Roman" w:hAnsi="Times New Roman"/>
                <w:sz w:val="28"/>
                <w:szCs w:val="28"/>
              </w:rPr>
            </w:pPr>
            <w:r w:rsidRPr="005B1101">
              <w:rPr>
                <w:rFonts w:ascii="Times New Roman" w:hAnsi="Times New Roman"/>
                <w:sz w:val="28"/>
                <w:szCs w:val="28"/>
              </w:rPr>
              <w:t xml:space="preserve">У відповідності до частини 3 статті 54 Закону України «Про Національну поліцію»,  </w:t>
            </w:r>
            <w:r w:rsidRPr="005B1101">
              <w:rPr>
                <w:rStyle w:val="rvts0"/>
                <w:rFonts w:ascii="Times New Roman" w:hAnsi="Times New Roman"/>
                <w:sz w:val="28"/>
                <w:szCs w:val="28"/>
              </w:rPr>
              <w:t>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631E8D" w:rsidRPr="005B1101" w:rsidRDefault="00631E8D">
            <w:pPr>
              <w:ind w:firstLine="459"/>
              <w:jc w:val="both"/>
              <w:rPr>
                <w:rFonts w:ascii="Times New Roman" w:hAnsi="Times New Roman"/>
                <w:sz w:val="28"/>
                <w:szCs w:val="28"/>
              </w:rPr>
            </w:pPr>
            <w:r w:rsidRPr="005B1101">
              <w:rPr>
                <w:rFonts w:ascii="Times New Roman" w:hAnsi="Times New Roman"/>
                <w:sz w:val="28"/>
                <w:szCs w:val="28"/>
              </w:rPr>
              <w:t xml:space="preserve">Документи приймаються з </w:t>
            </w:r>
            <w:r w:rsidRPr="005B1101">
              <w:rPr>
                <w:rFonts w:ascii="Times New Roman" w:hAnsi="Times New Roman"/>
                <w:sz w:val="28"/>
                <w:szCs w:val="28"/>
                <w:shd w:val="clear" w:color="auto" w:fill="FFFFFF"/>
              </w:rPr>
              <w:t xml:space="preserve">09 години 00 хвилин </w:t>
            </w:r>
            <w:r w:rsidRPr="005B1101">
              <w:rPr>
                <w:rFonts w:ascii="Times New Roman" w:hAnsi="Times New Roman"/>
                <w:sz w:val="28"/>
                <w:szCs w:val="28"/>
              </w:rPr>
              <w:t xml:space="preserve"> </w:t>
            </w:r>
            <w:r w:rsidRPr="005B1101">
              <w:rPr>
                <w:rFonts w:ascii="Times New Roman" w:hAnsi="Times New Roman"/>
                <w:sz w:val="28"/>
                <w:szCs w:val="28"/>
                <w:shd w:val="clear" w:color="auto" w:fill="FFFFFF"/>
              </w:rPr>
              <w:t>07 жовтня</w:t>
            </w:r>
            <w:r w:rsidRPr="005B1101">
              <w:rPr>
                <w:rFonts w:ascii="Times New Roman" w:hAnsi="Times New Roman"/>
                <w:sz w:val="28"/>
                <w:szCs w:val="28"/>
              </w:rPr>
              <w:t xml:space="preserve">  2019 </w:t>
            </w:r>
            <w:r w:rsidRPr="005B1101">
              <w:rPr>
                <w:rFonts w:ascii="Times New Roman" w:hAnsi="Times New Roman"/>
                <w:sz w:val="28"/>
                <w:szCs w:val="28"/>
                <w:shd w:val="clear" w:color="auto" w:fill="FFFFFF"/>
              </w:rPr>
              <w:t>року  до 09 години 00 хвилин 21 жовтня</w:t>
            </w:r>
            <w:r w:rsidRPr="005B1101">
              <w:rPr>
                <w:rFonts w:ascii="Times New Roman" w:hAnsi="Times New Roman"/>
                <w:sz w:val="28"/>
                <w:szCs w:val="28"/>
              </w:rPr>
              <w:t xml:space="preserve"> 2019 року за </w:t>
            </w:r>
            <w:proofErr w:type="spellStart"/>
            <w:r w:rsidRPr="005B1101">
              <w:rPr>
                <w:rFonts w:ascii="Times New Roman" w:hAnsi="Times New Roman"/>
                <w:sz w:val="28"/>
                <w:szCs w:val="28"/>
              </w:rPr>
              <w:t>адресою</w:t>
            </w:r>
            <w:proofErr w:type="spellEnd"/>
            <w:r w:rsidRPr="005B1101">
              <w:rPr>
                <w:rFonts w:ascii="Times New Roman" w:hAnsi="Times New Roman"/>
                <w:sz w:val="28"/>
                <w:szCs w:val="28"/>
              </w:rPr>
              <w:t>: м. Харків, майдан Героїв Небесної Сотні, 36, територіальне управління Служби судової охорони у Харківській області.</w:t>
            </w:r>
          </w:p>
          <w:p w:rsidR="00631E8D" w:rsidRPr="005B1101" w:rsidRDefault="00631E8D">
            <w:pPr>
              <w:jc w:val="both"/>
              <w:rPr>
                <w:rFonts w:ascii="Times New Roman" w:hAnsi="Times New Roman"/>
                <w:sz w:val="28"/>
                <w:szCs w:val="28"/>
              </w:rPr>
            </w:pPr>
          </w:p>
        </w:tc>
      </w:tr>
      <w:tr w:rsidR="00631E8D" w:rsidRPr="005B1101" w:rsidTr="00631E8D">
        <w:trPr>
          <w:trHeight w:val="408"/>
        </w:trPr>
        <w:tc>
          <w:tcPr>
            <w:tcW w:w="9639" w:type="dxa"/>
            <w:gridSpan w:val="3"/>
            <w:hideMark/>
          </w:tcPr>
          <w:p w:rsidR="00631E8D" w:rsidRPr="005B1101" w:rsidRDefault="00631E8D">
            <w:pPr>
              <w:ind w:firstLine="462"/>
              <w:jc w:val="both"/>
              <w:rPr>
                <w:rFonts w:ascii="Times New Roman" w:hAnsi="Times New Roman"/>
                <w:sz w:val="28"/>
                <w:szCs w:val="28"/>
              </w:rPr>
            </w:pPr>
            <w:r w:rsidRPr="005B1101">
              <w:rPr>
                <w:rFonts w:ascii="Times New Roman" w:hAnsi="Times New Roman"/>
                <w:sz w:val="28"/>
                <w:szCs w:val="28"/>
              </w:rPr>
              <w:t>На командира відділення взводу охорони підрозділу охорони територіального управління Служби судової охорони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c>
      </w:tr>
      <w:tr w:rsidR="00631E8D" w:rsidRPr="005B1101" w:rsidTr="00631E8D">
        <w:trPr>
          <w:trHeight w:val="408"/>
        </w:trPr>
        <w:tc>
          <w:tcPr>
            <w:tcW w:w="9639" w:type="dxa"/>
            <w:gridSpan w:val="3"/>
          </w:tcPr>
          <w:p w:rsidR="00631E8D" w:rsidRPr="005B1101" w:rsidRDefault="00631E8D">
            <w:pPr>
              <w:jc w:val="both"/>
              <w:rPr>
                <w:rFonts w:ascii="Times New Roman" w:hAnsi="Times New Roman"/>
                <w:sz w:val="28"/>
                <w:szCs w:val="28"/>
              </w:rPr>
            </w:pPr>
          </w:p>
        </w:tc>
      </w:tr>
      <w:tr w:rsidR="00631E8D" w:rsidRPr="005B1101" w:rsidTr="00631E8D">
        <w:trPr>
          <w:trHeight w:val="408"/>
        </w:trPr>
        <w:tc>
          <w:tcPr>
            <w:tcW w:w="9639" w:type="dxa"/>
            <w:gridSpan w:val="3"/>
            <w:hideMark/>
          </w:tcPr>
          <w:p w:rsidR="00631E8D" w:rsidRPr="005B1101" w:rsidRDefault="00631E8D">
            <w:pPr>
              <w:ind w:firstLine="462"/>
              <w:jc w:val="both"/>
              <w:rPr>
                <w:rFonts w:ascii="Times New Roman" w:hAnsi="Times New Roman"/>
                <w:b/>
                <w:sz w:val="28"/>
                <w:szCs w:val="28"/>
              </w:rPr>
            </w:pPr>
            <w:r w:rsidRPr="005B1101">
              <w:rPr>
                <w:rFonts w:ascii="Times New Roman" w:hAnsi="Times New Roman"/>
                <w:b/>
                <w:sz w:val="28"/>
                <w:szCs w:val="28"/>
              </w:rPr>
              <w:t xml:space="preserve">5. Місце, дата та час початку проведення конкурсу: </w:t>
            </w:r>
          </w:p>
          <w:p w:rsidR="00631E8D" w:rsidRPr="005B1101" w:rsidRDefault="00631E8D">
            <w:pPr>
              <w:ind w:firstLine="462"/>
              <w:jc w:val="both"/>
              <w:rPr>
                <w:rFonts w:ascii="Times New Roman" w:hAnsi="Times New Roman"/>
                <w:sz w:val="28"/>
                <w:szCs w:val="28"/>
              </w:rPr>
            </w:pPr>
            <w:r w:rsidRPr="005B1101">
              <w:rPr>
                <w:rFonts w:ascii="Times New Roman" w:hAnsi="Times New Roman"/>
                <w:sz w:val="28"/>
                <w:szCs w:val="28"/>
              </w:rPr>
              <w:t>м. Харків, вул. Динамівська, 10, стадіон «Динамо» о 09.00 24 жовтня 2019 року.</w:t>
            </w:r>
          </w:p>
        </w:tc>
      </w:tr>
      <w:tr w:rsidR="00631E8D" w:rsidRPr="005B1101" w:rsidTr="00631E8D">
        <w:trPr>
          <w:trHeight w:val="408"/>
        </w:trPr>
        <w:tc>
          <w:tcPr>
            <w:tcW w:w="9639" w:type="dxa"/>
            <w:gridSpan w:val="3"/>
          </w:tcPr>
          <w:p w:rsidR="00631E8D" w:rsidRPr="005B1101" w:rsidRDefault="00631E8D">
            <w:pPr>
              <w:jc w:val="both"/>
              <w:rPr>
                <w:rFonts w:ascii="Times New Roman" w:hAnsi="Times New Roman"/>
                <w:b/>
                <w:sz w:val="28"/>
                <w:szCs w:val="28"/>
              </w:rPr>
            </w:pPr>
          </w:p>
        </w:tc>
      </w:tr>
      <w:tr w:rsidR="00631E8D" w:rsidRPr="005B1101" w:rsidTr="00631E8D">
        <w:trPr>
          <w:trHeight w:val="408"/>
        </w:trPr>
        <w:tc>
          <w:tcPr>
            <w:tcW w:w="9639" w:type="dxa"/>
            <w:gridSpan w:val="3"/>
            <w:hideMark/>
          </w:tcPr>
          <w:p w:rsidR="00631E8D" w:rsidRPr="005B1101" w:rsidRDefault="00631E8D">
            <w:pPr>
              <w:pStyle w:val="1"/>
              <w:tabs>
                <w:tab w:val="left" w:pos="142"/>
              </w:tabs>
              <w:ind w:firstLine="462"/>
              <w:jc w:val="both"/>
              <w:rPr>
                <w:b/>
                <w:color w:val="auto"/>
                <w:sz w:val="28"/>
                <w:szCs w:val="28"/>
                <w:lang w:val="uk-UA"/>
              </w:rPr>
            </w:pPr>
            <w:r w:rsidRPr="005B1101">
              <w:rPr>
                <w:b/>
                <w:color w:val="auto"/>
                <w:sz w:val="28"/>
                <w:szCs w:val="28"/>
                <w:lang w:val="uk-UA"/>
              </w:rPr>
              <w:t xml:space="preserve">6. Прізвище, ім’я та по батькові, номер телефону та адреса електронної пошти особи, яка надає додаткову інформацію з питань проведення конкурсу: </w:t>
            </w:r>
          </w:p>
          <w:p w:rsidR="00631E8D" w:rsidRPr="005B1101" w:rsidRDefault="00631E8D">
            <w:pPr>
              <w:pStyle w:val="1"/>
              <w:tabs>
                <w:tab w:val="left" w:pos="142"/>
              </w:tabs>
              <w:jc w:val="both"/>
              <w:rPr>
                <w:color w:val="auto"/>
                <w:sz w:val="28"/>
                <w:szCs w:val="28"/>
                <w:lang w:val="uk-UA"/>
              </w:rPr>
            </w:pPr>
            <w:r w:rsidRPr="005B1101">
              <w:rPr>
                <w:color w:val="auto"/>
                <w:sz w:val="28"/>
                <w:szCs w:val="28"/>
                <w:lang w:val="uk-UA"/>
              </w:rPr>
              <w:t xml:space="preserve">Журавель Віктор Іванович </w:t>
            </w:r>
            <w:r w:rsidRPr="005B1101">
              <w:rPr>
                <w:color w:val="auto"/>
                <w:sz w:val="28"/>
                <w:szCs w:val="28"/>
              </w:rPr>
              <w:t xml:space="preserve">, </w:t>
            </w:r>
            <w:r w:rsidRPr="005B1101">
              <w:rPr>
                <w:color w:val="auto"/>
                <w:sz w:val="28"/>
                <w:szCs w:val="28"/>
                <w:lang w:val="uk-UA"/>
              </w:rPr>
              <w:t>098-401</w:t>
            </w:r>
            <w:r w:rsidRPr="005B1101">
              <w:rPr>
                <w:color w:val="auto"/>
                <w:sz w:val="28"/>
                <w:szCs w:val="28"/>
              </w:rPr>
              <w:t>-</w:t>
            </w:r>
            <w:r w:rsidRPr="005B1101">
              <w:rPr>
                <w:color w:val="auto"/>
                <w:sz w:val="28"/>
                <w:szCs w:val="28"/>
                <w:lang w:val="uk-UA"/>
              </w:rPr>
              <w:t>10</w:t>
            </w:r>
            <w:r w:rsidRPr="005B1101">
              <w:rPr>
                <w:color w:val="auto"/>
                <w:sz w:val="28"/>
                <w:szCs w:val="28"/>
              </w:rPr>
              <w:t>-</w:t>
            </w:r>
            <w:r w:rsidRPr="005B1101">
              <w:rPr>
                <w:color w:val="auto"/>
                <w:sz w:val="28"/>
                <w:szCs w:val="28"/>
                <w:lang w:val="uk-UA"/>
              </w:rPr>
              <w:t>48</w:t>
            </w:r>
            <w:r w:rsidRPr="005B1101">
              <w:rPr>
                <w:color w:val="auto"/>
                <w:sz w:val="28"/>
                <w:szCs w:val="28"/>
              </w:rPr>
              <w:t xml:space="preserve">, </w:t>
            </w:r>
            <w:hyperlink r:id="rId24" w:history="1">
              <w:r w:rsidRPr="005B1101">
                <w:rPr>
                  <w:rStyle w:val="a3"/>
                  <w:color w:val="auto"/>
                  <w:sz w:val="28"/>
                  <w:szCs w:val="28"/>
                  <w:lang w:val="en-US"/>
                </w:rPr>
                <w:t>volobuiev</w:t>
              </w:r>
              <w:r w:rsidRPr="005B1101">
                <w:rPr>
                  <w:rStyle w:val="a3"/>
                  <w:color w:val="auto"/>
                  <w:sz w:val="28"/>
                  <w:szCs w:val="28"/>
                </w:rPr>
                <w:t>@sso.court.gov.ua</w:t>
              </w:r>
            </w:hyperlink>
            <w:r w:rsidRPr="005B1101">
              <w:rPr>
                <w:sz w:val="28"/>
                <w:szCs w:val="28"/>
              </w:rPr>
              <w:t>.</w:t>
            </w:r>
          </w:p>
        </w:tc>
      </w:tr>
      <w:tr w:rsidR="00631E8D" w:rsidRPr="005B1101" w:rsidTr="00631E8D">
        <w:trPr>
          <w:trHeight w:val="191"/>
        </w:trPr>
        <w:tc>
          <w:tcPr>
            <w:tcW w:w="9639" w:type="dxa"/>
            <w:gridSpan w:val="3"/>
          </w:tcPr>
          <w:p w:rsidR="00631E8D" w:rsidRPr="005B1101" w:rsidRDefault="00631E8D">
            <w:pPr>
              <w:ind w:firstLine="462"/>
              <w:jc w:val="both"/>
              <w:rPr>
                <w:rFonts w:ascii="Times New Roman" w:hAnsi="Times New Roman"/>
                <w:sz w:val="28"/>
                <w:szCs w:val="28"/>
              </w:rPr>
            </w:pPr>
          </w:p>
        </w:tc>
      </w:tr>
      <w:tr w:rsidR="00631E8D" w:rsidRPr="005B1101" w:rsidTr="00631E8D">
        <w:trPr>
          <w:trHeight w:val="408"/>
        </w:trPr>
        <w:tc>
          <w:tcPr>
            <w:tcW w:w="9639" w:type="dxa"/>
            <w:gridSpan w:val="3"/>
            <w:hideMark/>
          </w:tcPr>
          <w:p w:rsidR="00631E8D" w:rsidRPr="005B1101" w:rsidRDefault="00631E8D">
            <w:pPr>
              <w:jc w:val="center"/>
              <w:rPr>
                <w:rFonts w:ascii="Times New Roman" w:hAnsi="Times New Roman"/>
                <w:b/>
                <w:sz w:val="28"/>
                <w:szCs w:val="28"/>
              </w:rPr>
            </w:pPr>
            <w:r w:rsidRPr="005B1101">
              <w:rPr>
                <w:rFonts w:ascii="Times New Roman" w:hAnsi="Times New Roman"/>
                <w:b/>
                <w:sz w:val="28"/>
                <w:szCs w:val="28"/>
              </w:rPr>
              <w:t>Кваліфікаційні вимоги.</w:t>
            </w:r>
          </w:p>
        </w:tc>
      </w:tr>
      <w:tr w:rsidR="00631E8D" w:rsidRPr="005B1101" w:rsidTr="00631E8D">
        <w:trPr>
          <w:trHeight w:val="408"/>
        </w:trPr>
        <w:tc>
          <w:tcPr>
            <w:tcW w:w="9639" w:type="dxa"/>
            <w:gridSpan w:val="3"/>
          </w:tcPr>
          <w:p w:rsidR="00631E8D" w:rsidRPr="005B1101" w:rsidRDefault="00631E8D">
            <w:pPr>
              <w:jc w:val="center"/>
              <w:rPr>
                <w:rFonts w:ascii="Times New Roman" w:hAnsi="Times New Roman"/>
                <w:b/>
                <w:sz w:val="28"/>
                <w:szCs w:val="28"/>
              </w:rPr>
            </w:pPr>
          </w:p>
        </w:tc>
      </w:tr>
      <w:tr w:rsidR="00631E8D" w:rsidRPr="005B1101" w:rsidTr="00631E8D">
        <w:trPr>
          <w:trHeight w:val="408"/>
        </w:trPr>
        <w:tc>
          <w:tcPr>
            <w:tcW w:w="4032" w:type="dxa"/>
            <w:gridSpan w:val="2"/>
            <w:hideMark/>
          </w:tcPr>
          <w:p w:rsidR="00631E8D" w:rsidRPr="005B1101" w:rsidRDefault="00631E8D">
            <w:pPr>
              <w:shd w:val="clear" w:color="auto" w:fill="FFFFFF"/>
              <w:spacing w:before="100" w:beforeAutospacing="1" w:after="100" w:afterAutospacing="1"/>
              <w:rPr>
                <w:rFonts w:ascii="Times New Roman" w:hAnsi="Times New Roman"/>
                <w:sz w:val="28"/>
                <w:szCs w:val="28"/>
              </w:rPr>
            </w:pPr>
            <w:r w:rsidRPr="005B1101">
              <w:rPr>
                <w:rFonts w:ascii="Times New Roman" w:hAnsi="Times New Roman"/>
                <w:sz w:val="28"/>
                <w:szCs w:val="28"/>
              </w:rPr>
              <w:t>1. Освіта</w:t>
            </w:r>
          </w:p>
        </w:tc>
        <w:tc>
          <w:tcPr>
            <w:tcW w:w="5607" w:type="dxa"/>
          </w:tcPr>
          <w:p w:rsidR="00631E8D" w:rsidRPr="005B1101" w:rsidRDefault="00631E8D">
            <w:pPr>
              <w:jc w:val="both"/>
              <w:rPr>
                <w:rFonts w:ascii="Times New Roman" w:hAnsi="Times New Roman"/>
                <w:sz w:val="28"/>
                <w:szCs w:val="28"/>
              </w:rPr>
            </w:pPr>
            <w:r w:rsidRPr="005B1101">
              <w:rPr>
                <w:rFonts w:ascii="Times New Roman" w:hAnsi="Times New Roman"/>
                <w:sz w:val="28"/>
                <w:szCs w:val="28"/>
              </w:rPr>
              <w:t>повна середня освіта</w:t>
            </w:r>
          </w:p>
          <w:p w:rsidR="00631E8D" w:rsidRPr="005B1101" w:rsidRDefault="00631E8D">
            <w:pPr>
              <w:jc w:val="both"/>
              <w:rPr>
                <w:rFonts w:ascii="Times New Roman" w:hAnsi="Times New Roman"/>
                <w:sz w:val="28"/>
                <w:szCs w:val="28"/>
              </w:rPr>
            </w:pPr>
          </w:p>
        </w:tc>
      </w:tr>
      <w:tr w:rsidR="00631E8D" w:rsidRPr="005B1101" w:rsidTr="00631E8D">
        <w:trPr>
          <w:trHeight w:val="408"/>
        </w:trPr>
        <w:tc>
          <w:tcPr>
            <w:tcW w:w="4032" w:type="dxa"/>
            <w:gridSpan w:val="2"/>
            <w:hideMark/>
          </w:tcPr>
          <w:p w:rsidR="00631E8D" w:rsidRPr="005B1101" w:rsidRDefault="00631E8D">
            <w:pPr>
              <w:shd w:val="clear" w:color="auto" w:fill="FFFFFF"/>
              <w:spacing w:before="100" w:beforeAutospacing="1" w:after="100" w:afterAutospacing="1"/>
              <w:rPr>
                <w:rFonts w:ascii="Times New Roman" w:hAnsi="Times New Roman"/>
                <w:sz w:val="28"/>
                <w:szCs w:val="28"/>
              </w:rPr>
            </w:pPr>
            <w:r w:rsidRPr="005B1101">
              <w:rPr>
                <w:rFonts w:ascii="Times New Roman" w:hAnsi="Times New Roman"/>
                <w:sz w:val="28"/>
                <w:szCs w:val="28"/>
              </w:rPr>
              <w:t>2. Досвід роботи</w:t>
            </w:r>
          </w:p>
        </w:tc>
        <w:tc>
          <w:tcPr>
            <w:tcW w:w="5607" w:type="dxa"/>
          </w:tcPr>
          <w:p w:rsidR="00631E8D" w:rsidRPr="005B1101" w:rsidRDefault="00631E8D">
            <w:pPr>
              <w:jc w:val="both"/>
              <w:rPr>
                <w:rFonts w:ascii="Times New Roman" w:hAnsi="Times New Roman"/>
                <w:sz w:val="28"/>
                <w:szCs w:val="28"/>
              </w:rPr>
            </w:pPr>
            <w:r w:rsidRPr="005B1101">
              <w:rPr>
                <w:rFonts w:ascii="Times New Roman" w:hAnsi="Times New Roman"/>
                <w:sz w:val="28"/>
                <w:szCs w:val="28"/>
              </w:rPr>
              <w:t>досвід служби у збройних силах, військових формуваннях чи правоохоронних органах не менше двох років</w:t>
            </w:r>
          </w:p>
          <w:p w:rsidR="00631E8D" w:rsidRPr="005B1101" w:rsidRDefault="00631E8D">
            <w:pPr>
              <w:jc w:val="both"/>
              <w:rPr>
                <w:rFonts w:ascii="Times New Roman" w:hAnsi="Times New Roman"/>
                <w:sz w:val="28"/>
                <w:szCs w:val="28"/>
              </w:rPr>
            </w:pPr>
          </w:p>
        </w:tc>
      </w:tr>
      <w:tr w:rsidR="00631E8D" w:rsidRPr="005B1101" w:rsidTr="00631E8D">
        <w:trPr>
          <w:trHeight w:val="408"/>
        </w:trPr>
        <w:tc>
          <w:tcPr>
            <w:tcW w:w="4032" w:type="dxa"/>
            <w:gridSpan w:val="2"/>
            <w:hideMark/>
          </w:tcPr>
          <w:p w:rsidR="00631E8D" w:rsidRPr="005B1101" w:rsidRDefault="00631E8D">
            <w:pPr>
              <w:spacing w:line="240" w:lineRule="atLeast"/>
              <w:ind w:right="-39"/>
              <w:jc w:val="both"/>
              <w:rPr>
                <w:rFonts w:ascii="Times New Roman" w:hAnsi="Times New Roman"/>
                <w:sz w:val="28"/>
                <w:szCs w:val="28"/>
              </w:rPr>
            </w:pPr>
            <w:r w:rsidRPr="005B1101">
              <w:rPr>
                <w:rFonts w:ascii="Times New Roman" w:hAnsi="Times New Roman"/>
                <w:sz w:val="28"/>
                <w:szCs w:val="28"/>
              </w:rPr>
              <w:t>3. Володіння державною мовою</w:t>
            </w:r>
          </w:p>
        </w:tc>
        <w:tc>
          <w:tcPr>
            <w:tcW w:w="5607" w:type="dxa"/>
            <w:hideMark/>
          </w:tcPr>
          <w:p w:rsidR="00631E8D" w:rsidRPr="005B1101" w:rsidRDefault="00631E8D">
            <w:pPr>
              <w:spacing w:line="240" w:lineRule="atLeast"/>
              <w:jc w:val="both"/>
              <w:rPr>
                <w:rFonts w:ascii="Times New Roman" w:hAnsi="Times New Roman"/>
                <w:sz w:val="28"/>
                <w:szCs w:val="28"/>
              </w:rPr>
            </w:pPr>
            <w:r w:rsidRPr="005B1101">
              <w:rPr>
                <w:rFonts w:ascii="Times New Roman" w:hAnsi="Times New Roman"/>
                <w:sz w:val="28"/>
                <w:szCs w:val="28"/>
              </w:rPr>
              <w:t>вільне володіння державною мовою.</w:t>
            </w:r>
          </w:p>
        </w:tc>
      </w:tr>
      <w:tr w:rsidR="00631E8D" w:rsidRPr="005B1101" w:rsidTr="00631E8D">
        <w:trPr>
          <w:trHeight w:val="408"/>
        </w:trPr>
        <w:tc>
          <w:tcPr>
            <w:tcW w:w="9639" w:type="dxa"/>
            <w:gridSpan w:val="3"/>
          </w:tcPr>
          <w:p w:rsidR="00631E8D" w:rsidRPr="005B1101" w:rsidRDefault="00631E8D">
            <w:pPr>
              <w:spacing w:line="240" w:lineRule="atLeast"/>
              <w:jc w:val="both"/>
              <w:rPr>
                <w:rFonts w:ascii="Times New Roman" w:hAnsi="Times New Roman"/>
                <w:sz w:val="28"/>
                <w:szCs w:val="28"/>
              </w:rPr>
            </w:pPr>
          </w:p>
        </w:tc>
      </w:tr>
      <w:tr w:rsidR="00631E8D" w:rsidRPr="005B1101" w:rsidTr="00631E8D">
        <w:trPr>
          <w:trHeight w:val="408"/>
        </w:trPr>
        <w:tc>
          <w:tcPr>
            <w:tcW w:w="9639" w:type="dxa"/>
            <w:gridSpan w:val="3"/>
            <w:hideMark/>
          </w:tcPr>
          <w:p w:rsidR="00631E8D" w:rsidRPr="005B1101" w:rsidRDefault="00631E8D">
            <w:pPr>
              <w:spacing w:line="240" w:lineRule="atLeast"/>
              <w:jc w:val="center"/>
              <w:rPr>
                <w:rFonts w:ascii="Times New Roman" w:hAnsi="Times New Roman"/>
                <w:b/>
                <w:sz w:val="28"/>
                <w:szCs w:val="28"/>
              </w:rPr>
            </w:pPr>
            <w:r w:rsidRPr="005B1101">
              <w:rPr>
                <w:rFonts w:ascii="Times New Roman" w:hAnsi="Times New Roman"/>
                <w:b/>
                <w:sz w:val="28"/>
                <w:szCs w:val="28"/>
              </w:rPr>
              <w:t>Вимоги до компетентності.</w:t>
            </w:r>
          </w:p>
        </w:tc>
      </w:tr>
      <w:tr w:rsidR="00631E8D" w:rsidRPr="005B1101" w:rsidTr="00631E8D">
        <w:trPr>
          <w:trHeight w:val="408"/>
        </w:trPr>
        <w:tc>
          <w:tcPr>
            <w:tcW w:w="4008" w:type="dxa"/>
            <w:hideMark/>
          </w:tcPr>
          <w:p w:rsidR="00631E8D" w:rsidRPr="005B1101" w:rsidRDefault="00631E8D">
            <w:pPr>
              <w:rPr>
                <w:rFonts w:ascii="Times New Roman" w:hAnsi="Times New Roman"/>
                <w:sz w:val="28"/>
                <w:szCs w:val="28"/>
              </w:rPr>
            </w:pPr>
            <w:r w:rsidRPr="005B1101">
              <w:rPr>
                <w:rFonts w:ascii="Times New Roman" w:hAnsi="Times New Roman"/>
                <w:sz w:val="28"/>
                <w:szCs w:val="28"/>
              </w:rPr>
              <w:t>1. Наявність лідерських якостей</w:t>
            </w:r>
          </w:p>
        </w:tc>
        <w:tc>
          <w:tcPr>
            <w:tcW w:w="5631" w:type="dxa"/>
            <w:gridSpan w:val="2"/>
            <w:shd w:val="clear" w:color="auto" w:fill="FFFFFF"/>
          </w:tcPr>
          <w:p w:rsidR="00631E8D" w:rsidRPr="005B1101" w:rsidRDefault="00631E8D">
            <w:pPr>
              <w:jc w:val="both"/>
              <w:rPr>
                <w:rFonts w:ascii="Times New Roman" w:hAnsi="Times New Roman"/>
                <w:sz w:val="28"/>
                <w:szCs w:val="28"/>
              </w:rPr>
            </w:pPr>
            <w:r w:rsidRPr="005B1101">
              <w:rPr>
                <w:rFonts w:ascii="Times New Roman" w:hAnsi="Times New Roman"/>
                <w:sz w:val="28"/>
                <w:szCs w:val="28"/>
              </w:rPr>
              <w:t>організація роботи та контроль;</w:t>
            </w:r>
          </w:p>
          <w:p w:rsidR="00631E8D" w:rsidRPr="005B1101" w:rsidRDefault="00631E8D">
            <w:pPr>
              <w:jc w:val="both"/>
              <w:rPr>
                <w:rFonts w:ascii="Times New Roman" w:hAnsi="Times New Roman"/>
                <w:sz w:val="28"/>
                <w:szCs w:val="28"/>
              </w:rPr>
            </w:pPr>
            <w:r w:rsidRPr="005B1101">
              <w:rPr>
                <w:rFonts w:ascii="Times New Roman" w:hAnsi="Times New Roman"/>
                <w:sz w:val="28"/>
                <w:szCs w:val="28"/>
              </w:rPr>
              <w:t>управління людськими ресурсами;</w:t>
            </w:r>
          </w:p>
          <w:p w:rsidR="00631E8D" w:rsidRPr="005B1101" w:rsidRDefault="00631E8D">
            <w:pPr>
              <w:jc w:val="both"/>
              <w:rPr>
                <w:rFonts w:ascii="Times New Roman" w:hAnsi="Times New Roman"/>
                <w:sz w:val="28"/>
                <w:szCs w:val="28"/>
              </w:rPr>
            </w:pPr>
            <w:r w:rsidRPr="005B1101">
              <w:rPr>
                <w:rFonts w:ascii="Times New Roman" w:hAnsi="Times New Roman"/>
                <w:sz w:val="28"/>
                <w:szCs w:val="28"/>
              </w:rPr>
              <w:t>вміння мотивувати підлеглих;</w:t>
            </w:r>
          </w:p>
          <w:p w:rsidR="00631E8D" w:rsidRPr="005B1101" w:rsidRDefault="00631E8D">
            <w:pPr>
              <w:jc w:val="both"/>
              <w:rPr>
                <w:rFonts w:ascii="Times New Roman" w:hAnsi="Times New Roman"/>
                <w:sz w:val="28"/>
                <w:szCs w:val="28"/>
              </w:rPr>
            </w:pPr>
            <w:r w:rsidRPr="005B1101">
              <w:rPr>
                <w:rFonts w:ascii="Times New Roman" w:hAnsi="Times New Roman"/>
                <w:sz w:val="28"/>
                <w:szCs w:val="28"/>
              </w:rPr>
              <w:t>багатофункціональність;</w:t>
            </w:r>
          </w:p>
          <w:p w:rsidR="00631E8D" w:rsidRPr="005B1101" w:rsidRDefault="00631E8D">
            <w:pPr>
              <w:jc w:val="both"/>
              <w:rPr>
                <w:rFonts w:ascii="Times New Roman" w:hAnsi="Times New Roman"/>
                <w:sz w:val="28"/>
                <w:szCs w:val="28"/>
              </w:rPr>
            </w:pPr>
            <w:r w:rsidRPr="005B1101">
              <w:rPr>
                <w:rFonts w:ascii="Times New Roman" w:hAnsi="Times New Roman"/>
                <w:sz w:val="28"/>
                <w:szCs w:val="28"/>
              </w:rPr>
              <w:t>досягнення кінцевих результатів.</w:t>
            </w:r>
          </w:p>
          <w:p w:rsidR="00631E8D" w:rsidRPr="005B1101" w:rsidRDefault="00631E8D">
            <w:pPr>
              <w:jc w:val="both"/>
              <w:rPr>
                <w:rFonts w:ascii="Times New Roman" w:hAnsi="Times New Roman"/>
                <w:sz w:val="28"/>
                <w:szCs w:val="28"/>
              </w:rPr>
            </w:pPr>
          </w:p>
        </w:tc>
      </w:tr>
      <w:tr w:rsidR="00631E8D" w:rsidRPr="005B1101" w:rsidTr="00631E8D">
        <w:trPr>
          <w:trHeight w:val="408"/>
        </w:trPr>
        <w:tc>
          <w:tcPr>
            <w:tcW w:w="4008" w:type="dxa"/>
            <w:hideMark/>
          </w:tcPr>
          <w:p w:rsidR="00631E8D" w:rsidRPr="005B1101" w:rsidRDefault="00631E8D">
            <w:pPr>
              <w:rPr>
                <w:rFonts w:ascii="Times New Roman" w:hAnsi="Times New Roman"/>
                <w:sz w:val="28"/>
                <w:szCs w:val="28"/>
              </w:rPr>
            </w:pPr>
            <w:r w:rsidRPr="005B1101">
              <w:rPr>
                <w:rFonts w:ascii="Times New Roman" w:hAnsi="Times New Roman"/>
                <w:sz w:val="28"/>
                <w:szCs w:val="28"/>
              </w:rPr>
              <w:t>2. Вміння працювати в колективі</w:t>
            </w:r>
          </w:p>
        </w:tc>
        <w:tc>
          <w:tcPr>
            <w:tcW w:w="5631" w:type="dxa"/>
            <w:gridSpan w:val="2"/>
            <w:shd w:val="clear" w:color="auto" w:fill="FFFFFF"/>
            <w:hideMark/>
          </w:tcPr>
          <w:p w:rsidR="00631E8D" w:rsidRPr="005B1101" w:rsidRDefault="00631E8D">
            <w:pPr>
              <w:shd w:val="clear" w:color="auto" w:fill="FFFFFF"/>
              <w:jc w:val="both"/>
              <w:rPr>
                <w:rFonts w:ascii="Times New Roman" w:hAnsi="Times New Roman"/>
                <w:sz w:val="28"/>
                <w:szCs w:val="28"/>
              </w:rPr>
            </w:pPr>
            <w:r w:rsidRPr="005B1101">
              <w:rPr>
                <w:rFonts w:ascii="Times New Roman" w:hAnsi="Times New Roman"/>
                <w:sz w:val="28"/>
                <w:szCs w:val="28"/>
              </w:rPr>
              <w:t>щирість та відкритість;</w:t>
            </w:r>
          </w:p>
          <w:p w:rsidR="00631E8D" w:rsidRPr="005B1101" w:rsidRDefault="00631E8D">
            <w:pPr>
              <w:shd w:val="clear" w:color="auto" w:fill="FFFFFF"/>
              <w:jc w:val="both"/>
              <w:rPr>
                <w:rFonts w:ascii="Times New Roman" w:hAnsi="Times New Roman"/>
                <w:sz w:val="28"/>
                <w:szCs w:val="28"/>
              </w:rPr>
            </w:pPr>
            <w:r w:rsidRPr="005B1101">
              <w:rPr>
                <w:rFonts w:ascii="Times New Roman" w:hAnsi="Times New Roman"/>
                <w:sz w:val="28"/>
                <w:szCs w:val="28"/>
              </w:rPr>
              <w:t>орієнтація на досягнення ефективного результату діяльності підрозділу;</w:t>
            </w:r>
          </w:p>
          <w:p w:rsidR="00631E8D" w:rsidRPr="005B1101" w:rsidRDefault="00631E8D">
            <w:pPr>
              <w:shd w:val="clear" w:color="auto" w:fill="FFFFFF"/>
              <w:jc w:val="both"/>
              <w:rPr>
                <w:rFonts w:ascii="Times New Roman" w:hAnsi="Times New Roman"/>
                <w:sz w:val="28"/>
                <w:szCs w:val="28"/>
              </w:rPr>
            </w:pPr>
            <w:r w:rsidRPr="005B1101">
              <w:rPr>
                <w:rFonts w:ascii="Times New Roman" w:hAnsi="Times New Roman"/>
                <w:sz w:val="28"/>
                <w:szCs w:val="28"/>
              </w:rPr>
              <w:t>рівне ставлення та повага до колег.</w:t>
            </w:r>
          </w:p>
          <w:p w:rsidR="00631E8D" w:rsidRPr="005B1101" w:rsidRDefault="00631E8D">
            <w:pPr>
              <w:jc w:val="both"/>
              <w:rPr>
                <w:rFonts w:ascii="Times New Roman" w:hAnsi="Times New Roman"/>
                <w:sz w:val="28"/>
                <w:szCs w:val="28"/>
              </w:rPr>
            </w:pPr>
            <w:r w:rsidRPr="005B1101">
              <w:rPr>
                <w:rFonts w:ascii="Times New Roman" w:hAnsi="Times New Roman"/>
                <w:sz w:val="28"/>
                <w:szCs w:val="28"/>
              </w:rPr>
              <w:t xml:space="preserve"> </w:t>
            </w:r>
          </w:p>
        </w:tc>
      </w:tr>
      <w:tr w:rsidR="00631E8D" w:rsidRPr="005B1101" w:rsidTr="00631E8D">
        <w:trPr>
          <w:trHeight w:val="408"/>
        </w:trPr>
        <w:tc>
          <w:tcPr>
            <w:tcW w:w="4008" w:type="dxa"/>
            <w:hideMark/>
          </w:tcPr>
          <w:p w:rsidR="00631E8D" w:rsidRPr="005B1101" w:rsidRDefault="00631E8D">
            <w:pPr>
              <w:rPr>
                <w:rFonts w:ascii="Times New Roman" w:hAnsi="Times New Roman"/>
                <w:sz w:val="28"/>
                <w:szCs w:val="28"/>
              </w:rPr>
            </w:pPr>
            <w:r w:rsidRPr="005B1101">
              <w:rPr>
                <w:rFonts w:ascii="Times New Roman" w:hAnsi="Times New Roman"/>
                <w:sz w:val="28"/>
                <w:szCs w:val="28"/>
              </w:rPr>
              <w:t>3. Аналітичні здібності</w:t>
            </w:r>
          </w:p>
        </w:tc>
        <w:tc>
          <w:tcPr>
            <w:tcW w:w="5631" w:type="dxa"/>
            <w:gridSpan w:val="2"/>
            <w:shd w:val="clear" w:color="auto" w:fill="FFFFFF"/>
          </w:tcPr>
          <w:p w:rsidR="00631E8D" w:rsidRPr="005B1101" w:rsidRDefault="00631E8D">
            <w:pPr>
              <w:jc w:val="both"/>
              <w:rPr>
                <w:rFonts w:ascii="Times New Roman" w:hAnsi="Times New Roman"/>
                <w:sz w:val="28"/>
                <w:szCs w:val="28"/>
              </w:rPr>
            </w:pPr>
            <w:r w:rsidRPr="005B1101">
              <w:rPr>
                <w:rFonts w:ascii="Times New Roman" w:hAnsi="Times New Roman"/>
                <w:sz w:val="28"/>
                <w:szCs w:val="28"/>
              </w:rPr>
              <w:t>здатність систематизувати, узагальнювати інформацію;</w:t>
            </w:r>
          </w:p>
          <w:p w:rsidR="00631E8D" w:rsidRPr="005B1101" w:rsidRDefault="00631E8D">
            <w:pPr>
              <w:jc w:val="both"/>
              <w:rPr>
                <w:rFonts w:ascii="Times New Roman" w:hAnsi="Times New Roman"/>
                <w:sz w:val="28"/>
                <w:szCs w:val="28"/>
              </w:rPr>
            </w:pPr>
            <w:r w:rsidRPr="005B1101">
              <w:rPr>
                <w:rFonts w:ascii="Times New Roman" w:hAnsi="Times New Roman"/>
                <w:sz w:val="28"/>
                <w:szCs w:val="28"/>
              </w:rPr>
              <w:t>гнучкість;</w:t>
            </w:r>
          </w:p>
          <w:p w:rsidR="00631E8D" w:rsidRPr="005B1101" w:rsidRDefault="00631E8D">
            <w:pPr>
              <w:jc w:val="both"/>
              <w:rPr>
                <w:rFonts w:ascii="Times New Roman" w:hAnsi="Times New Roman"/>
                <w:sz w:val="28"/>
                <w:szCs w:val="28"/>
              </w:rPr>
            </w:pPr>
            <w:r w:rsidRPr="005B1101">
              <w:rPr>
                <w:rFonts w:ascii="Times New Roman" w:hAnsi="Times New Roman"/>
                <w:sz w:val="28"/>
                <w:szCs w:val="28"/>
              </w:rPr>
              <w:t>проникливість.</w:t>
            </w:r>
          </w:p>
          <w:p w:rsidR="00631E8D" w:rsidRPr="005B1101" w:rsidRDefault="00631E8D">
            <w:pPr>
              <w:jc w:val="both"/>
              <w:rPr>
                <w:rFonts w:ascii="Times New Roman" w:hAnsi="Times New Roman"/>
                <w:sz w:val="28"/>
                <w:szCs w:val="28"/>
              </w:rPr>
            </w:pPr>
          </w:p>
        </w:tc>
      </w:tr>
      <w:tr w:rsidR="00631E8D" w:rsidRPr="005B1101" w:rsidTr="00631E8D">
        <w:trPr>
          <w:trHeight w:val="408"/>
        </w:trPr>
        <w:tc>
          <w:tcPr>
            <w:tcW w:w="4008" w:type="dxa"/>
            <w:hideMark/>
          </w:tcPr>
          <w:p w:rsidR="00631E8D" w:rsidRPr="005B1101" w:rsidRDefault="00631E8D">
            <w:pPr>
              <w:rPr>
                <w:rFonts w:ascii="Times New Roman" w:hAnsi="Times New Roman"/>
                <w:sz w:val="28"/>
                <w:szCs w:val="28"/>
              </w:rPr>
            </w:pPr>
            <w:r w:rsidRPr="005B1101">
              <w:rPr>
                <w:rFonts w:ascii="Times New Roman" w:hAnsi="Times New Roman"/>
                <w:sz w:val="28"/>
                <w:szCs w:val="28"/>
              </w:rPr>
              <w:t>4. Особистісні компетенції</w:t>
            </w:r>
          </w:p>
        </w:tc>
        <w:tc>
          <w:tcPr>
            <w:tcW w:w="5631" w:type="dxa"/>
            <w:gridSpan w:val="2"/>
            <w:shd w:val="clear" w:color="auto" w:fill="FFFFFF"/>
          </w:tcPr>
          <w:p w:rsidR="00631E8D" w:rsidRPr="005B1101" w:rsidRDefault="00631E8D">
            <w:pPr>
              <w:jc w:val="both"/>
              <w:rPr>
                <w:rFonts w:ascii="Times New Roman" w:hAnsi="Times New Roman"/>
                <w:sz w:val="28"/>
                <w:szCs w:val="28"/>
              </w:rPr>
            </w:pPr>
            <w:r w:rsidRPr="005B1101">
              <w:rPr>
                <w:rFonts w:ascii="Times New Roman" w:hAnsi="Times New Roman"/>
                <w:sz w:val="28"/>
                <w:szCs w:val="28"/>
              </w:rPr>
              <w:t>комунікабельність, принциповість, рішучість та наполегливість під час виконання поставлених завдань;</w:t>
            </w:r>
          </w:p>
          <w:p w:rsidR="00631E8D" w:rsidRPr="005B1101" w:rsidRDefault="00631E8D">
            <w:pPr>
              <w:jc w:val="both"/>
              <w:rPr>
                <w:rFonts w:ascii="Times New Roman" w:hAnsi="Times New Roman"/>
                <w:sz w:val="28"/>
                <w:szCs w:val="28"/>
              </w:rPr>
            </w:pPr>
            <w:r w:rsidRPr="005B1101">
              <w:rPr>
                <w:rFonts w:ascii="Times New Roman" w:hAnsi="Times New Roman"/>
                <w:sz w:val="28"/>
                <w:szCs w:val="28"/>
              </w:rPr>
              <w:t>системність;</w:t>
            </w:r>
          </w:p>
          <w:p w:rsidR="00631E8D" w:rsidRPr="005B1101" w:rsidRDefault="00631E8D">
            <w:pPr>
              <w:shd w:val="clear" w:color="auto" w:fill="FFFFFF"/>
              <w:jc w:val="both"/>
              <w:rPr>
                <w:rFonts w:ascii="Times New Roman" w:hAnsi="Times New Roman"/>
                <w:sz w:val="28"/>
                <w:szCs w:val="28"/>
              </w:rPr>
            </w:pPr>
            <w:r w:rsidRPr="005B1101">
              <w:rPr>
                <w:rFonts w:ascii="Times New Roman" w:hAnsi="Times New Roman"/>
                <w:sz w:val="28"/>
                <w:szCs w:val="28"/>
              </w:rPr>
              <w:t>самоорганізація та саморозвиток;</w:t>
            </w:r>
          </w:p>
          <w:p w:rsidR="00631E8D" w:rsidRPr="005B1101" w:rsidRDefault="00631E8D">
            <w:pPr>
              <w:shd w:val="clear" w:color="auto" w:fill="FFFFFF"/>
              <w:jc w:val="both"/>
              <w:rPr>
                <w:rFonts w:ascii="Times New Roman" w:hAnsi="Times New Roman"/>
                <w:sz w:val="28"/>
                <w:szCs w:val="28"/>
              </w:rPr>
            </w:pPr>
          </w:p>
        </w:tc>
      </w:tr>
      <w:tr w:rsidR="00631E8D" w:rsidRPr="005B1101" w:rsidTr="00631E8D">
        <w:trPr>
          <w:trHeight w:val="408"/>
        </w:trPr>
        <w:tc>
          <w:tcPr>
            <w:tcW w:w="4008" w:type="dxa"/>
            <w:shd w:val="clear" w:color="auto" w:fill="FFFFFF"/>
            <w:hideMark/>
          </w:tcPr>
          <w:p w:rsidR="00631E8D" w:rsidRPr="005B1101" w:rsidRDefault="00631E8D">
            <w:pPr>
              <w:rPr>
                <w:rFonts w:ascii="Times New Roman" w:hAnsi="Times New Roman"/>
                <w:sz w:val="28"/>
                <w:szCs w:val="28"/>
              </w:rPr>
            </w:pPr>
            <w:r w:rsidRPr="005B1101">
              <w:rPr>
                <w:rFonts w:ascii="Times New Roman" w:hAnsi="Times New Roman"/>
                <w:sz w:val="28"/>
                <w:szCs w:val="28"/>
              </w:rPr>
              <w:t>6. Забезпечення охорони об’єктів системи правосуддя</w:t>
            </w:r>
          </w:p>
        </w:tc>
        <w:tc>
          <w:tcPr>
            <w:tcW w:w="5631" w:type="dxa"/>
            <w:gridSpan w:val="2"/>
            <w:shd w:val="clear" w:color="auto" w:fill="FFFFFF"/>
          </w:tcPr>
          <w:p w:rsidR="00631E8D" w:rsidRPr="005B1101" w:rsidRDefault="00631E8D">
            <w:pPr>
              <w:jc w:val="both"/>
              <w:rPr>
                <w:rFonts w:ascii="Times New Roman" w:hAnsi="Times New Roman"/>
                <w:sz w:val="28"/>
                <w:szCs w:val="28"/>
              </w:rPr>
            </w:pPr>
            <w:r w:rsidRPr="005B1101">
              <w:rPr>
                <w:rFonts w:ascii="Times New Roman" w:hAnsi="Times New Roman"/>
                <w:sz w:val="28"/>
                <w:szCs w:val="28"/>
              </w:rPr>
              <w:t>знання законодавства, яке регулює діяльність судових та правоохоронних органів;</w:t>
            </w:r>
          </w:p>
          <w:p w:rsidR="00631E8D" w:rsidRPr="005B1101" w:rsidRDefault="00631E8D">
            <w:pPr>
              <w:jc w:val="both"/>
              <w:rPr>
                <w:rFonts w:ascii="Times New Roman" w:hAnsi="Times New Roman"/>
                <w:sz w:val="28"/>
                <w:szCs w:val="28"/>
              </w:rPr>
            </w:pPr>
            <w:r w:rsidRPr="005B1101">
              <w:rPr>
                <w:rFonts w:ascii="Times New Roman" w:hAnsi="Times New Roman"/>
                <w:sz w:val="28"/>
                <w:szCs w:val="28"/>
              </w:rPr>
              <w:t>знання системи правоохоронних органів, розмежування їх компетенції, порядок забезпечення їх співпраці.</w:t>
            </w:r>
          </w:p>
          <w:p w:rsidR="00631E8D" w:rsidRPr="005B1101" w:rsidRDefault="00631E8D">
            <w:pPr>
              <w:jc w:val="both"/>
              <w:rPr>
                <w:rFonts w:ascii="Times New Roman" w:hAnsi="Times New Roman"/>
                <w:sz w:val="28"/>
                <w:szCs w:val="28"/>
              </w:rPr>
            </w:pPr>
          </w:p>
        </w:tc>
      </w:tr>
      <w:tr w:rsidR="00631E8D" w:rsidRPr="005B1101" w:rsidTr="00631E8D">
        <w:trPr>
          <w:trHeight w:val="408"/>
        </w:trPr>
        <w:tc>
          <w:tcPr>
            <w:tcW w:w="4008" w:type="dxa"/>
          </w:tcPr>
          <w:p w:rsidR="00631E8D" w:rsidRPr="005B1101" w:rsidRDefault="00631E8D">
            <w:pPr>
              <w:rPr>
                <w:rFonts w:ascii="Times New Roman" w:hAnsi="Times New Roman"/>
                <w:sz w:val="28"/>
                <w:szCs w:val="28"/>
              </w:rPr>
            </w:pPr>
          </w:p>
        </w:tc>
        <w:tc>
          <w:tcPr>
            <w:tcW w:w="5631" w:type="dxa"/>
            <w:gridSpan w:val="2"/>
          </w:tcPr>
          <w:p w:rsidR="00631E8D" w:rsidRPr="005B1101" w:rsidRDefault="00631E8D">
            <w:pPr>
              <w:jc w:val="both"/>
              <w:rPr>
                <w:rFonts w:ascii="Times New Roman" w:hAnsi="Times New Roman"/>
                <w:sz w:val="28"/>
                <w:szCs w:val="28"/>
              </w:rPr>
            </w:pPr>
          </w:p>
        </w:tc>
      </w:tr>
      <w:tr w:rsidR="00631E8D" w:rsidRPr="005B1101" w:rsidTr="00631E8D">
        <w:trPr>
          <w:trHeight w:val="408"/>
        </w:trPr>
        <w:tc>
          <w:tcPr>
            <w:tcW w:w="9639" w:type="dxa"/>
            <w:gridSpan w:val="3"/>
            <w:hideMark/>
          </w:tcPr>
          <w:p w:rsidR="00631E8D" w:rsidRPr="005B1101" w:rsidRDefault="00631E8D">
            <w:pPr>
              <w:jc w:val="center"/>
              <w:rPr>
                <w:rFonts w:ascii="Times New Roman" w:hAnsi="Times New Roman"/>
                <w:b/>
                <w:sz w:val="28"/>
                <w:szCs w:val="28"/>
              </w:rPr>
            </w:pPr>
            <w:r w:rsidRPr="005B1101">
              <w:rPr>
                <w:rFonts w:ascii="Times New Roman" w:hAnsi="Times New Roman"/>
                <w:b/>
                <w:sz w:val="28"/>
                <w:szCs w:val="28"/>
              </w:rPr>
              <w:t>Професійні знання.</w:t>
            </w:r>
          </w:p>
        </w:tc>
      </w:tr>
      <w:tr w:rsidR="00631E8D" w:rsidRPr="005B1101" w:rsidTr="00631E8D">
        <w:trPr>
          <w:trHeight w:val="408"/>
        </w:trPr>
        <w:tc>
          <w:tcPr>
            <w:tcW w:w="4008" w:type="dxa"/>
            <w:hideMark/>
          </w:tcPr>
          <w:p w:rsidR="00631E8D" w:rsidRPr="005B1101" w:rsidRDefault="00631E8D">
            <w:pPr>
              <w:rPr>
                <w:rFonts w:ascii="Times New Roman" w:hAnsi="Times New Roman"/>
                <w:sz w:val="28"/>
                <w:szCs w:val="28"/>
              </w:rPr>
            </w:pPr>
            <w:r w:rsidRPr="005B1101">
              <w:rPr>
                <w:rFonts w:ascii="Times New Roman" w:hAnsi="Times New Roman"/>
                <w:sz w:val="28"/>
                <w:szCs w:val="28"/>
              </w:rPr>
              <w:t>1. Знання законодавства</w:t>
            </w:r>
          </w:p>
        </w:tc>
        <w:tc>
          <w:tcPr>
            <w:tcW w:w="5631" w:type="dxa"/>
            <w:gridSpan w:val="2"/>
          </w:tcPr>
          <w:p w:rsidR="00631E8D" w:rsidRPr="005B1101" w:rsidRDefault="00631E8D">
            <w:pPr>
              <w:jc w:val="both"/>
              <w:rPr>
                <w:rFonts w:ascii="Times New Roman" w:hAnsi="Times New Roman"/>
                <w:sz w:val="28"/>
                <w:szCs w:val="28"/>
              </w:rPr>
            </w:pPr>
            <w:r w:rsidRPr="005B1101">
              <w:rPr>
                <w:rFonts w:ascii="Times New Roman" w:hAnsi="Times New Roman"/>
                <w:sz w:val="28"/>
                <w:szCs w:val="28"/>
              </w:rPr>
              <w:t>знання Конституції України, законів України «Про судоустрій і статус суддів», «Про Національну поліцію», «Про запобігання корупції».</w:t>
            </w:r>
          </w:p>
          <w:p w:rsidR="00631E8D" w:rsidRPr="005B1101" w:rsidRDefault="00631E8D">
            <w:pPr>
              <w:jc w:val="both"/>
              <w:rPr>
                <w:rFonts w:ascii="Times New Roman" w:hAnsi="Times New Roman"/>
                <w:sz w:val="28"/>
                <w:szCs w:val="28"/>
              </w:rPr>
            </w:pPr>
          </w:p>
        </w:tc>
      </w:tr>
      <w:tr w:rsidR="00631E8D" w:rsidRPr="005B1101" w:rsidTr="00631E8D">
        <w:trPr>
          <w:trHeight w:val="408"/>
        </w:trPr>
        <w:tc>
          <w:tcPr>
            <w:tcW w:w="4008" w:type="dxa"/>
            <w:hideMark/>
          </w:tcPr>
          <w:p w:rsidR="00631E8D" w:rsidRPr="005B1101" w:rsidRDefault="00631E8D">
            <w:pPr>
              <w:rPr>
                <w:rFonts w:ascii="Times New Roman" w:hAnsi="Times New Roman"/>
                <w:sz w:val="28"/>
                <w:szCs w:val="28"/>
              </w:rPr>
            </w:pPr>
            <w:r w:rsidRPr="005B1101">
              <w:rPr>
                <w:rFonts w:ascii="Times New Roman" w:hAnsi="Times New Roman"/>
                <w:sz w:val="28"/>
                <w:szCs w:val="28"/>
              </w:rPr>
              <w:t xml:space="preserve">2. Знання спеціального законодавства </w:t>
            </w:r>
          </w:p>
        </w:tc>
        <w:tc>
          <w:tcPr>
            <w:tcW w:w="5631" w:type="dxa"/>
            <w:gridSpan w:val="2"/>
          </w:tcPr>
          <w:p w:rsidR="00631E8D" w:rsidRPr="005B1101" w:rsidRDefault="00631E8D">
            <w:pPr>
              <w:ind w:left="88" w:right="96"/>
              <w:contextualSpacing/>
              <w:jc w:val="both"/>
              <w:rPr>
                <w:rFonts w:ascii="Times New Roman" w:hAnsi="Times New Roman"/>
                <w:sz w:val="28"/>
                <w:szCs w:val="28"/>
              </w:rPr>
            </w:pPr>
            <w:r w:rsidRPr="005B1101">
              <w:rPr>
                <w:rFonts w:ascii="Times New Roman" w:hAnsi="Times New Roman"/>
                <w:sz w:val="28"/>
                <w:szCs w:val="28"/>
              </w:rPr>
              <w:t>знання:</w:t>
            </w:r>
          </w:p>
          <w:p w:rsidR="00631E8D" w:rsidRPr="005B1101" w:rsidRDefault="00631E8D">
            <w:pPr>
              <w:ind w:left="88" w:right="96"/>
              <w:contextualSpacing/>
              <w:jc w:val="both"/>
              <w:rPr>
                <w:rFonts w:ascii="Times New Roman" w:hAnsi="Times New Roman"/>
                <w:sz w:val="28"/>
                <w:szCs w:val="28"/>
              </w:rPr>
            </w:pPr>
            <w:r w:rsidRPr="005B1101">
              <w:rPr>
                <w:rFonts w:ascii="Times New Roman" w:hAnsi="Times New Roman"/>
                <w:sz w:val="28"/>
                <w:szCs w:val="28"/>
              </w:rPr>
              <w:t>Кримінального кодексу України, Кодексу України про адміністративні правопорушення, законів України «Про звернення громадян», «Про доступ до публічної інформації», «Про інформацію», «Про статус народного депутата»;</w:t>
            </w:r>
          </w:p>
          <w:p w:rsidR="00631E8D" w:rsidRPr="005B1101" w:rsidRDefault="00631E8D">
            <w:pPr>
              <w:pStyle w:val="a5"/>
              <w:spacing w:after="0" w:line="240" w:lineRule="auto"/>
              <w:ind w:left="88" w:right="96" w:hanging="13"/>
              <w:jc w:val="both"/>
              <w:rPr>
                <w:rFonts w:cs="Times New Roman"/>
                <w:szCs w:val="28"/>
              </w:rPr>
            </w:pPr>
            <w:r w:rsidRPr="005B1101">
              <w:rPr>
                <w:rFonts w:cs="Times New Roman"/>
                <w:szCs w:val="28"/>
              </w:rPr>
              <w:t>рішень Ради суддів України, наказів Державної судової адміністрації України з питань організаційного забезпечення охорони судів, органів та установ системи правосуддя, підтримання громадського порядку в судах, забезпечення безпеки учасників судового процесу.</w:t>
            </w:r>
          </w:p>
          <w:p w:rsidR="00631E8D" w:rsidRPr="005B1101" w:rsidRDefault="00631E8D">
            <w:pPr>
              <w:pStyle w:val="a5"/>
              <w:spacing w:after="0" w:line="240" w:lineRule="auto"/>
              <w:ind w:left="88" w:right="96" w:hanging="13"/>
              <w:jc w:val="both"/>
              <w:rPr>
                <w:rFonts w:cs="Times New Roman"/>
                <w:szCs w:val="28"/>
              </w:rPr>
            </w:pPr>
          </w:p>
          <w:p w:rsidR="00631E8D" w:rsidRPr="005B1101" w:rsidRDefault="00631E8D">
            <w:pPr>
              <w:pStyle w:val="a5"/>
              <w:spacing w:after="0" w:line="240" w:lineRule="auto"/>
              <w:ind w:left="88" w:right="96" w:hanging="13"/>
              <w:jc w:val="both"/>
              <w:rPr>
                <w:rFonts w:cs="Times New Roman"/>
                <w:szCs w:val="28"/>
              </w:rPr>
            </w:pPr>
          </w:p>
        </w:tc>
      </w:tr>
    </w:tbl>
    <w:p w:rsidR="00631E8D" w:rsidRDefault="00631E8D" w:rsidP="00631E8D">
      <w:pPr>
        <w:ind w:left="5812"/>
        <w:rPr>
          <w:b/>
          <w:sz w:val="28"/>
          <w:szCs w:val="28"/>
          <w:lang w:eastAsia="ru-RU"/>
        </w:rPr>
      </w:pPr>
    </w:p>
    <w:p w:rsidR="00631E8D" w:rsidRDefault="00631E8D" w:rsidP="00631E8D">
      <w:r>
        <w:t xml:space="preserve"> </w:t>
      </w:r>
    </w:p>
    <w:p w:rsidR="00631E8D" w:rsidRDefault="00631E8D">
      <w:pPr>
        <w:spacing w:after="160" w:line="259" w:lineRule="auto"/>
      </w:pPr>
      <w:r>
        <w:br w:type="page"/>
      </w:r>
    </w:p>
    <w:p w:rsidR="00631E8D" w:rsidRDefault="00631E8D" w:rsidP="00631E8D">
      <w:pPr>
        <w:spacing w:after="0" w:line="240" w:lineRule="auto"/>
        <w:ind w:left="5812"/>
        <w:rPr>
          <w:rFonts w:ascii="Times New Roman" w:hAnsi="Times New Roman"/>
          <w:b/>
          <w:sz w:val="28"/>
          <w:szCs w:val="28"/>
        </w:rPr>
      </w:pPr>
      <w:r>
        <w:rPr>
          <w:rFonts w:ascii="Times New Roman" w:hAnsi="Times New Roman"/>
          <w:b/>
          <w:sz w:val="28"/>
          <w:szCs w:val="28"/>
        </w:rPr>
        <w:t>ЗАТВЕРДЖЕНО</w:t>
      </w:r>
    </w:p>
    <w:p w:rsidR="00631E8D" w:rsidRDefault="00631E8D" w:rsidP="00631E8D">
      <w:pPr>
        <w:spacing w:after="0" w:line="240" w:lineRule="auto"/>
        <w:ind w:left="5812"/>
        <w:rPr>
          <w:rFonts w:ascii="Times New Roman" w:hAnsi="Times New Roman"/>
          <w:sz w:val="28"/>
          <w:szCs w:val="28"/>
        </w:rPr>
      </w:pPr>
      <w:r>
        <w:rPr>
          <w:rFonts w:ascii="Times New Roman" w:hAnsi="Times New Roman"/>
          <w:sz w:val="28"/>
          <w:szCs w:val="28"/>
        </w:rPr>
        <w:t xml:space="preserve">Наказ начальника територіального управління  Служби судової охорони у Харківській області </w:t>
      </w:r>
    </w:p>
    <w:p w:rsidR="00631E8D" w:rsidRDefault="00631E8D" w:rsidP="00631E8D">
      <w:pPr>
        <w:spacing w:after="0" w:line="240" w:lineRule="auto"/>
        <w:ind w:left="5812"/>
        <w:rPr>
          <w:rFonts w:ascii="Times New Roman" w:hAnsi="Times New Roman"/>
          <w:sz w:val="28"/>
          <w:szCs w:val="28"/>
        </w:rPr>
      </w:pPr>
      <w:r>
        <w:rPr>
          <w:rFonts w:ascii="Times New Roman" w:hAnsi="Times New Roman"/>
          <w:sz w:val="28"/>
          <w:szCs w:val="28"/>
        </w:rPr>
        <w:t>від 04.</w:t>
      </w:r>
      <w:r>
        <w:rPr>
          <w:rFonts w:ascii="Times New Roman" w:hAnsi="Times New Roman"/>
          <w:sz w:val="28"/>
          <w:szCs w:val="28"/>
          <w:lang w:val="ru-RU"/>
        </w:rPr>
        <w:t>10</w:t>
      </w:r>
      <w:r>
        <w:rPr>
          <w:rFonts w:ascii="Times New Roman" w:hAnsi="Times New Roman"/>
          <w:sz w:val="28"/>
          <w:szCs w:val="28"/>
        </w:rPr>
        <w:t>.2019 №15</w:t>
      </w:r>
    </w:p>
    <w:p w:rsidR="00631E8D" w:rsidRDefault="00631E8D" w:rsidP="00631E8D">
      <w:pPr>
        <w:jc w:val="center"/>
        <w:rPr>
          <w:rFonts w:ascii="Times New Roman" w:hAnsi="Times New Roman"/>
          <w:b/>
          <w:sz w:val="28"/>
          <w:szCs w:val="28"/>
        </w:rPr>
      </w:pPr>
    </w:p>
    <w:p w:rsidR="00631E8D" w:rsidRDefault="00631E8D" w:rsidP="00631E8D">
      <w:pPr>
        <w:jc w:val="center"/>
        <w:rPr>
          <w:rFonts w:ascii="Times New Roman" w:hAnsi="Times New Roman"/>
          <w:b/>
          <w:sz w:val="28"/>
          <w:szCs w:val="28"/>
        </w:rPr>
      </w:pPr>
    </w:p>
    <w:p w:rsidR="00631E8D" w:rsidRDefault="00631E8D" w:rsidP="00631E8D">
      <w:pPr>
        <w:spacing w:after="0" w:line="240" w:lineRule="auto"/>
        <w:jc w:val="center"/>
        <w:rPr>
          <w:rFonts w:ascii="Times New Roman" w:hAnsi="Times New Roman"/>
          <w:b/>
          <w:sz w:val="28"/>
          <w:szCs w:val="28"/>
        </w:rPr>
      </w:pPr>
      <w:r>
        <w:rPr>
          <w:rFonts w:ascii="Times New Roman" w:hAnsi="Times New Roman"/>
          <w:b/>
          <w:sz w:val="28"/>
          <w:szCs w:val="28"/>
        </w:rPr>
        <w:t>УМОВИ</w:t>
      </w:r>
    </w:p>
    <w:p w:rsidR="00631E8D" w:rsidRDefault="00631E8D" w:rsidP="00631E8D">
      <w:pPr>
        <w:spacing w:after="0" w:line="240" w:lineRule="auto"/>
        <w:jc w:val="center"/>
        <w:rPr>
          <w:rFonts w:ascii="Times New Roman" w:hAnsi="Times New Roman"/>
          <w:b/>
          <w:sz w:val="28"/>
          <w:szCs w:val="28"/>
        </w:rPr>
      </w:pPr>
      <w:r>
        <w:rPr>
          <w:rFonts w:ascii="Times New Roman" w:hAnsi="Times New Roman"/>
          <w:b/>
          <w:sz w:val="28"/>
          <w:szCs w:val="28"/>
        </w:rPr>
        <w:t>проведення конкурсу на зайняття вакантної посади  контролера І категорії взводу охорони підрозділу охорони територіального управління Служби судової охорони у Харківській області</w:t>
      </w:r>
    </w:p>
    <w:p w:rsidR="00631E8D" w:rsidRDefault="00631E8D" w:rsidP="00631E8D">
      <w:pPr>
        <w:spacing w:after="0" w:line="240" w:lineRule="auto"/>
        <w:jc w:val="center"/>
        <w:rPr>
          <w:rFonts w:ascii="Times New Roman" w:hAnsi="Times New Roman"/>
          <w:b/>
          <w:sz w:val="28"/>
          <w:szCs w:val="28"/>
        </w:rPr>
      </w:pPr>
    </w:p>
    <w:p w:rsidR="00631E8D" w:rsidRDefault="00631E8D" w:rsidP="00631E8D">
      <w:pPr>
        <w:spacing w:after="0" w:line="240" w:lineRule="auto"/>
        <w:jc w:val="center"/>
        <w:rPr>
          <w:rFonts w:ascii="Times New Roman" w:hAnsi="Times New Roman"/>
          <w:b/>
          <w:sz w:val="28"/>
          <w:szCs w:val="28"/>
        </w:rPr>
      </w:pPr>
      <w:r>
        <w:rPr>
          <w:rFonts w:ascii="Times New Roman" w:hAnsi="Times New Roman"/>
          <w:b/>
          <w:sz w:val="28"/>
          <w:szCs w:val="28"/>
        </w:rPr>
        <w:t>Загальні умови.</w:t>
      </w:r>
    </w:p>
    <w:p w:rsidR="00631E8D" w:rsidRDefault="00631E8D" w:rsidP="00631E8D">
      <w:pPr>
        <w:spacing w:after="0" w:line="240" w:lineRule="auto"/>
        <w:ind w:firstLine="851"/>
        <w:jc w:val="both"/>
        <w:rPr>
          <w:rFonts w:ascii="Times New Roman" w:hAnsi="Times New Roman"/>
          <w:b/>
          <w:sz w:val="28"/>
          <w:szCs w:val="28"/>
        </w:rPr>
      </w:pPr>
      <w:r>
        <w:rPr>
          <w:rFonts w:ascii="Times New Roman" w:hAnsi="Times New Roman"/>
          <w:b/>
          <w:sz w:val="28"/>
          <w:szCs w:val="28"/>
        </w:rPr>
        <w:t xml:space="preserve">1. Основні посадові обов’язки контролера І категорії взводу охорони підрозділу охорони територіального управління Служби судової охорони у Харківській області: </w:t>
      </w:r>
    </w:p>
    <w:p w:rsidR="00631E8D" w:rsidRDefault="00631E8D" w:rsidP="00631E8D">
      <w:pPr>
        <w:shd w:val="clear" w:color="auto" w:fill="FFFFFF"/>
        <w:spacing w:after="0" w:line="240" w:lineRule="auto"/>
        <w:ind w:firstLine="46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 здійснює завдання по забезпеченню охорони судів, органів та установ системи правосуддя;</w:t>
      </w:r>
    </w:p>
    <w:p w:rsidR="00631E8D" w:rsidRDefault="00631E8D" w:rsidP="00631E8D">
      <w:pPr>
        <w:shd w:val="clear" w:color="auto" w:fill="FFFFFF"/>
        <w:spacing w:after="0" w:line="240" w:lineRule="auto"/>
        <w:ind w:firstLine="46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 підтримує громадський порядок у суді;</w:t>
      </w:r>
    </w:p>
    <w:p w:rsidR="00631E8D" w:rsidRDefault="00631E8D" w:rsidP="00631E8D">
      <w:pPr>
        <w:shd w:val="clear" w:color="auto" w:fill="FFFFFF"/>
        <w:spacing w:after="0" w:line="240" w:lineRule="auto"/>
        <w:ind w:firstLine="46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3) припиняє прояви неповаги до суду;</w:t>
      </w:r>
    </w:p>
    <w:p w:rsidR="00631E8D" w:rsidRDefault="00631E8D" w:rsidP="00631E8D">
      <w:pPr>
        <w:shd w:val="clear" w:color="auto" w:fill="FFFFFF"/>
        <w:spacing w:after="0" w:line="240" w:lineRule="auto"/>
        <w:ind w:firstLine="462"/>
        <w:jc w:val="both"/>
        <w:rPr>
          <w:rFonts w:ascii="Times New Roman" w:hAnsi="Times New Roman"/>
          <w:color w:val="000000"/>
          <w:sz w:val="28"/>
          <w:szCs w:val="28"/>
        </w:rPr>
      </w:pPr>
      <w:r>
        <w:rPr>
          <w:rFonts w:ascii="Times New Roman" w:hAnsi="Times New Roman"/>
          <w:color w:val="000000"/>
          <w:sz w:val="28"/>
          <w:szCs w:val="28"/>
          <w:shd w:val="clear" w:color="auto" w:fill="FFFFFF"/>
        </w:rPr>
        <w:t>4) забезпечує у суді безпеку учасників судового процесу;</w:t>
      </w:r>
    </w:p>
    <w:p w:rsidR="00631E8D" w:rsidRDefault="00631E8D" w:rsidP="00631E8D">
      <w:pPr>
        <w:shd w:val="clear" w:color="auto" w:fill="FFFFFF"/>
        <w:spacing w:after="0" w:line="240" w:lineRule="auto"/>
        <w:ind w:firstLine="462"/>
        <w:jc w:val="both"/>
        <w:rPr>
          <w:rFonts w:ascii="Times New Roman" w:hAnsi="Times New Roman"/>
          <w:color w:val="000000"/>
          <w:sz w:val="28"/>
          <w:szCs w:val="28"/>
        </w:rPr>
      </w:pPr>
      <w:r>
        <w:rPr>
          <w:rFonts w:ascii="Times New Roman" w:hAnsi="Times New Roman"/>
          <w:color w:val="000000"/>
          <w:sz w:val="28"/>
          <w:szCs w:val="28"/>
        </w:rPr>
        <w:t>5) забезпечує пропуск осіб до будинків (приміщень) судів, органів та установ системи правосуддя та на їх територію транспортних засобів;</w:t>
      </w:r>
    </w:p>
    <w:p w:rsidR="00631E8D" w:rsidRDefault="00631E8D" w:rsidP="00631E8D">
      <w:pPr>
        <w:shd w:val="clear" w:color="auto" w:fill="FFFFFF"/>
        <w:spacing w:after="0" w:line="240" w:lineRule="auto"/>
        <w:ind w:firstLine="462"/>
        <w:jc w:val="both"/>
        <w:rPr>
          <w:rFonts w:ascii="Times New Roman" w:hAnsi="Times New Roman"/>
          <w:color w:val="000000"/>
          <w:sz w:val="28"/>
          <w:szCs w:val="28"/>
        </w:rPr>
      </w:pPr>
      <w:r>
        <w:rPr>
          <w:rFonts w:ascii="Times New Roman" w:hAnsi="Times New Roman"/>
          <w:color w:val="000000"/>
          <w:sz w:val="28"/>
          <w:szCs w:val="28"/>
        </w:rPr>
        <w:t>6) забезпечує підтримання та реагує на порушення громадського порядку при розгляді справ судом;</w:t>
      </w:r>
    </w:p>
    <w:p w:rsidR="00631E8D" w:rsidRDefault="00631E8D" w:rsidP="00631E8D">
      <w:pPr>
        <w:shd w:val="clear" w:color="auto" w:fill="FFFFFF"/>
        <w:spacing w:after="0" w:line="240" w:lineRule="auto"/>
        <w:ind w:firstLine="462"/>
        <w:jc w:val="both"/>
        <w:rPr>
          <w:rFonts w:ascii="Times New Roman" w:hAnsi="Times New Roman"/>
          <w:color w:val="000000"/>
          <w:sz w:val="28"/>
          <w:szCs w:val="28"/>
        </w:rPr>
      </w:pPr>
      <w:r>
        <w:rPr>
          <w:rFonts w:ascii="Times New Roman" w:hAnsi="Times New Roman"/>
          <w:color w:val="000000"/>
          <w:sz w:val="28"/>
          <w:szCs w:val="28"/>
        </w:rPr>
        <w:t xml:space="preserve"> 7) вживає заходи до припинення проявів неповаги до суду, безпеки учасників судового процесу;</w:t>
      </w:r>
    </w:p>
    <w:p w:rsidR="00631E8D" w:rsidRDefault="00631E8D" w:rsidP="00631E8D">
      <w:pPr>
        <w:shd w:val="clear" w:color="auto" w:fill="FFFFFF"/>
        <w:spacing w:after="0" w:line="240" w:lineRule="auto"/>
        <w:ind w:firstLine="462"/>
        <w:jc w:val="both"/>
        <w:rPr>
          <w:rFonts w:ascii="Times New Roman" w:hAnsi="Times New Roman"/>
          <w:color w:val="000000"/>
          <w:sz w:val="28"/>
          <w:szCs w:val="28"/>
        </w:rPr>
      </w:pPr>
      <w:r>
        <w:rPr>
          <w:rFonts w:ascii="Times New Roman" w:hAnsi="Times New Roman"/>
          <w:color w:val="000000"/>
          <w:sz w:val="28"/>
          <w:szCs w:val="28"/>
        </w:rPr>
        <w:t>8)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631E8D" w:rsidRDefault="00631E8D" w:rsidP="00631E8D">
      <w:pPr>
        <w:shd w:val="clear" w:color="auto" w:fill="FFFFFF"/>
        <w:spacing w:after="0" w:line="240" w:lineRule="auto"/>
        <w:ind w:firstLine="462"/>
        <w:jc w:val="both"/>
        <w:rPr>
          <w:rFonts w:ascii="Times New Roman" w:hAnsi="Times New Roman"/>
          <w:color w:val="000000"/>
          <w:sz w:val="28"/>
          <w:szCs w:val="28"/>
        </w:rPr>
      </w:pPr>
      <w:r>
        <w:rPr>
          <w:rFonts w:ascii="Times New Roman" w:hAnsi="Times New Roman"/>
          <w:color w:val="000000"/>
          <w:sz w:val="28"/>
          <w:szCs w:val="28"/>
        </w:rPr>
        <w:t>9) знає умови та порядок застосування спеціальних засобів, зброї, фізичного впливу;</w:t>
      </w:r>
    </w:p>
    <w:p w:rsidR="00631E8D" w:rsidRDefault="00631E8D" w:rsidP="00631E8D">
      <w:pPr>
        <w:spacing w:after="0" w:line="240" w:lineRule="auto"/>
        <w:ind w:firstLine="462"/>
        <w:jc w:val="both"/>
        <w:rPr>
          <w:rFonts w:ascii="Times New Roman" w:hAnsi="Times New Roman"/>
          <w:b/>
          <w:sz w:val="28"/>
          <w:szCs w:val="28"/>
        </w:rPr>
      </w:pPr>
      <w:r>
        <w:rPr>
          <w:rFonts w:ascii="Times New Roman" w:hAnsi="Times New Roman"/>
          <w:color w:val="000000"/>
          <w:sz w:val="28"/>
          <w:szCs w:val="28"/>
        </w:rPr>
        <w:t>10) за дорученням командира відділення виконує інші повноваження, які належать до його компетенції.</w:t>
      </w:r>
    </w:p>
    <w:p w:rsidR="00631E8D" w:rsidRDefault="00631E8D" w:rsidP="00631E8D">
      <w:pPr>
        <w:spacing w:after="0" w:line="240" w:lineRule="auto"/>
        <w:ind w:firstLine="709"/>
        <w:jc w:val="both"/>
        <w:rPr>
          <w:rFonts w:ascii="Times New Roman" w:hAnsi="Times New Roman"/>
          <w:color w:val="000000"/>
          <w:sz w:val="28"/>
          <w:szCs w:val="28"/>
        </w:rPr>
      </w:pPr>
    </w:p>
    <w:p w:rsidR="00631E8D" w:rsidRDefault="00631E8D" w:rsidP="00631E8D">
      <w:pPr>
        <w:spacing w:after="0" w:line="240" w:lineRule="auto"/>
        <w:ind w:firstLine="851"/>
        <w:rPr>
          <w:rFonts w:ascii="Times New Roman" w:hAnsi="Times New Roman"/>
          <w:b/>
          <w:sz w:val="28"/>
        </w:rPr>
      </w:pPr>
      <w:r>
        <w:rPr>
          <w:rFonts w:ascii="Times New Roman" w:hAnsi="Times New Roman"/>
          <w:b/>
          <w:sz w:val="28"/>
        </w:rPr>
        <w:t>2. Умови оплати праці:</w:t>
      </w:r>
    </w:p>
    <w:p w:rsidR="00631E8D" w:rsidRDefault="00631E8D" w:rsidP="00631E8D">
      <w:pPr>
        <w:tabs>
          <w:tab w:val="left" w:pos="5812"/>
        </w:tabs>
        <w:spacing w:after="0" w:line="240" w:lineRule="auto"/>
        <w:ind w:firstLine="851"/>
        <w:jc w:val="both"/>
        <w:rPr>
          <w:rFonts w:ascii="Times New Roman" w:hAnsi="Times New Roman"/>
          <w:sz w:val="28"/>
        </w:rPr>
      </w:pPr>
      <w:r>
        <w:rPr>
          <w:rFonts w:ascii="Times New Roman" w:hAnsi="Times New Roman"/>
          <w:sz w:val="28"/>
        </w:rPr>
        <w:t>1) посадовий оклад – 3260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w:t>
      </w:r>
    </w:p>
    <w:p w:rsidR="00631E8D" w:rsidRDefault="00631E8D" w:rsidP="00631E8D">
      <w:pPr>
        <w:spacing w:after="0" w:line="240" w:lineRule="auto"/>
        <w:ind w:firstLine="851"/>
        <w:jc w:val="both"/>
        <w:rPr>
          <w:rFonts w:ascii="Times New Roman" w:hAnsi="Times New Roman"/>
          <w:sz w:val="28"/>
        </w:rPr>
      </w:pPr>
      <w:r>
        <w:rPr>
          <w:rFonts w:ascii="Times New Roman" w:hAnsi="Times New Roman"/>
          <w:sz w:val="28"/>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631E8D" w:rsidRDefault="00631E8D" w:rsidP="00631E8D">
      <w:pPr>
        <w:spacing w:after="0" w:line="240" w:lineRule="auto"/>
        <w:ind w:firstLine="851"/>
        <w:jc w:val="both"/>
        <w:rPr>
          <w:rFonts w:ascii="Times New Roman" w:hAnsi="Times New Roman"/>
          <w:sz w:val="28"/>
        </w:rPr>
      </w:pP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b/>
          <w:sz w:val="28"/>
        </w:rPr>
        <w:t>3. Інформація про строковість чи безстроковість призначення на посаду:</w:t>
      </w: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sz w:val="28"/>
          <w:lang w:val="ru-RU"/>
        </w:rPr>
        <w:t xml:space="preserve"> </w:t>
      </w:r>
      <w:r>
        <w:rPr>
          <w:rFonts w:ascii="Times New Roman" w:hAnsi="Times New Roman"/>
          <w:sz w:val="28"/>
        </w:rPr>
        <w:t xml:space="preserve">безстроково. </w:t>
      </w:r>
    </w:p>
    <w:p w:rsidR="00631E8D" w:rsidRDefault="00631E8D" w:rsidP="00631E8D">
      <w:pPr>
        <w:spacing w:after="0" w:line="240" w:lineRule="auto"/>
        <w:ind w:firstLine="851"/>
        <w:jc w:val="both"/>
        <w:rPr>
          <w:rFonts w:ascii="Times New Roman" w:hAnsi="Times New Roman"/>
          <w:b/>
          <w:sz w:val="28"/>
        </w:rPr>
      </w:pPr>
    </w:p>
    <w:p w:rsidR="00631E8D" w:rsidRDefault="00631E8D" w:rsidP="00631E8D">
      <w:pPr>
        <w:spacing w:after="0" w:line="240" w:lineRule="auto"/>
        <w:ind w:firstLine="851"/>
        <w:jc w:val="both"/>
        <w:rPr>
          <w:rFonts w:ascii="Times New Roman" w:hAnsi="Times New Roman"/>
          <w:b/>
          <w:sz w:val="28"/>
          <w:lang w:val="ru-RU"/>
        </w:rPr>
      </w:pPr>
      <w:r>
        <w:rPr>
          <w:rFonts w:ascii="Times New Roman" w:hAnsi="Times New Roman"/>
          <w:b/>
          <w:sz w:val="28"/>
        </w:rPr>
        <w:t>4. Перелік документів, необхідних для участі в конкурсі, та строк їх подання:</w:t>
      </w: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sz w:val="28"/>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sz w:val="28"/>
        </w:rPr>
        <w:t xml:space="preserve">2) копія паспорта громадянина України; </w:t>
      </w: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sz w:val="28"/>
        </w:rPr>
        <w:t xml:space="preserve">3) копії (копії) документа (документів) про освіту; </w:t>
      </w: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sz w:val="28"/>
        </w:rPr>
        <w:t xml:space="preserve">4) заповнена особова картка визначеного зразка, автобіографія, фотокартка розміром 30 х 40 мм; </w:t>
      </w: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sz w:val="28"/>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sz w:val="28"/>
        </w:rPr>
        <w:t xml:space="preserve">6) копія трудової книжки (за наявності); </w:t>
      </w:r>
    </w:p>
    <w:p w:rsidR="00631E8D" w:rsidRDefault="00631E8D" w:rsidP="00EF6DD1">
      <w:pPr>
        <w:spacing w:after="0" w:line="240" w:lineRule="auto"/>
        <w:ind w:firstLine="851"/>
        <w:jc w:val="both"/>
        <w:rPr>
          <w:rFonts w:ascii="Times New Roman" w:hAnsi="Times New Roman"/>
          <w:sz w:val="28"/>
          <w:lang w:val="ru-RU"/>
        </w:rPr>
      </w:pPr>
      <w:r>
        <w:rPr>
          <w:rFonts w:ascii="Times New Roman" w:hAnsi="Times New Roman"/>
          <w:sz w:val="28"/>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w:t>
      </w:r>
      <w:r>
        <w:rPr>
          <w:rFonts w:ascii="Times New Roman" w:hAnsi="Times New Roman"/>
          <w:sz w:val="28"/>
          <w:lang w:val="ru-RU"/>
        </w:rPr>
        <w:t xml:space="preserve"> (форма 086)</w:t>
      </w:r>
      <w:r w:rsidR="00EF6DD1">
        <w:rPr>
          <w:rFonts w:ascii="Times New Roman" w:hAnsi="Times New Roman"/>
          <w:sz w:val="28"/>
          <w:lang w:val="ru-RU"/>
        </w:rPr>
        <w:t xml:space="preserve">, </w:t>
      </w:r>
      <w:proofErr w:type="spellStart"/>
      <w:r w:rsidR="00EF6DD1">
        <w:rPr>
          <w:rFonts w:ascii="Times New Roman" w:hAnsi="Times New Roman"/>
          <w:sz w:val="28"/>
          <w:lang w:val="ru-RU"/>
        </w:rPr>
        <w:t>сертифікат</w:t>
      </w:r>
      <w:proofErr w:type="spellEnd"/>
      <w:r w:rsidR="00EF6DD1">
        <w:rPr>
          <w:rFonts w:ascii="Times New Roman" w:hAnsi="Times New Roman"/>
          <w:sz w:val="28"/>
          <w:lang w:val="ru-RU"/>
        </w:rPr>
        <w:t xml:space="preserve"> </w:t>
      </w:r>
      <w:proofErr w:type="spellStart"/>
      <w:r w:rsidR="00EF6DD1">
        <w:rPr>
          <w:rFonts w:ascii="Times New Roman" w:hAnsi="Times New Roman"/>
          <w:sz w:val="28"/>
          <w:lang w:val="ru-RU"/>
        </w:rPr>
        <w:t>наркологічного</w:t>
      </w:r>
      <w:proofErr w:type="spellEnd"/>
      <w:r w:rsidR="00EF6DD1">
        <w:rPr>
          <w:rFonts w:ascii="Times New Roman" w:hAnsi="Times New Roman"/>
          <w:sz w:val="28"/>
          <w:lang w:val="ru-RU"/>
        </w:rPr>
        <w:t xml:space="preserve"> </w:t>
      </w:r>
      <w:proofErr w:type="spellStart"/>
      <w:r w:rsidR="00EF6DD1">
        <w:rPr>
          <w:rFonts w:ascii="Times New Roman" w:hAnsi="Times New Roman"/>
          <w:sz w:val="28"/>
          <w:lang w:val="ru-RU"/>
        </w:rPr>
        <w:t>огляду</w:t>
      </w:r>
      <w:proofErr w:type="spellEnd"/>
      <w:r w:rsidR="00EF6DD1">
        <w:rPr>
          <w:rFonts w:ascii="Times New Roman" w:hAnsi="Times New Roman"/>
          <w:sz w:val="28"/>
          <w:lang w:val="ru-RU"/>
        </w:rPr>
        <w:t xml:space="preserve"> та </w:t>
      </w:r>
      <w:proofErr w:type="spellStart"/>
      <w:r w:rsidR="00EF6DD1">
        <w:rPr>
          <w:rFonts w:ascii="Times New Roman" w:hAnsi="Times New Roman"/>
          <w:sz w:val="28"/>
          <w:lang w:val="ru-RU"/>
        </w:rPr>
        <w:t>медична</w:t>
      </w:r>
      <w:proofErr w:type="spellEnd"/>
      <w:r w:rsidR="00EF6DD1">
        <w:rPr>
          <w:rFonts w:ascii="Times New Roman" w:hAnsi="Times New Roman"/>
          <w:sz w:val="28"/>
          <w:lang w:val="ru-RU"/>
        </w:rPr>
        <w:t xml:space="preserve"> </w:t>
      </w:r>
      <w:proofErr w:type="spellStart"/>
      <w:r w:rsidR="00EF6DD1">
        <w:rPr>
          <w:rFonts w:ascii="Times New Roman" w:hAnsi="Times New Roman"/>
          <w:sz w:val="28"/>
          <w:lang w:val="ru-RU"/>
        </w:rPr>
        <w:t>довідка</w:t>
      </w:r>
      <w:proofErr w:type="spellEnd"/>
      <w:r w:rsidR="00EF6DD1">
        <w:rPr>
          <w:rFonts w:ascii="Times New Roman" w:hAnsi="Times New Roman"/>
          <w:sz w:val="28"/>
          <w:lang w:val="ru-RU"/>
        </w:rPr>
        <w:t xml:space="preserve"> </w:t>
      </w:r>
      <w:proofErr w:type="spellStart"/>
      <w:r w:rsidR="00EF6DD1">
        <w:rPr>
          <w:rFonts w:ascii="Times New Roman" w:hAnsi="Times New Roman"/>
          <w:sz w:val="28"/>
          <w:lang w:val="ru-RU"/>
        </w:rPr>
        <w:t>психіатричного</w:t>
      </w:r>
      <w:proofErr w:type="spellEnd"/>
      <w:r w:rsidR="00EF6DD1">
        <w:rPr>
          <w:rFonts w:ascii="Times New Roman" w:hAnsi="Times New Roman"/>
          <w:sz w:val="28"/>
          <w:lang w:val="ru-RU"/>
        </w:rPr>
        <w:t xml:space="preserve"> </w:t>
      </w:r>
      <w:proofErr w:type="spellStart"/>
      <w:r w:rsidR="00EF6DD1">
        <w:rPr>
          <w:rFonts w:ascii="Times New Roman" w:hAnsi="Times New Roman"/>
          <w:sz w:val="28"/>
          <w:lang w:val="ru-RU"/>
        </w:rPr>
        <w:t>огляду</w:t>
      </w:r>
      <w:proofErr w:type="spellEnd"/>
      <w:r w:rsidR="00EF6DD1">
        <w:rPr>
          <w:rFonts w:ascii="Times New Roman" w:hAnsi="Times New Roman"/>
          <w:sz w:val="28"/>
        </w:rPr>
        <w:t xml:space="preserve">; </w:t>
      </w: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sz w:val="28"/>
        </w:rPr>
        <w:t xml:space="preserve">8) копія військового квитка або посвідчення особи військовослужбовця (для військовозобов’язаних або військовослужбовців). </w:t>
      </w:r>
    </w:p>
    <w:p w:rsidR="00631E8D" w:rsidRDefault="00631E8D" w:rsidP="00631E8D">
      <w:pPr>
        <w:spacing w:after="0" w:line="240" w:lineRule="auto"/>
        <w:ind w:firstLine="851"/>
        <w:jc w:val="both"/>
        <w:rPr>
          <w:rFonts w:ascii="Times New Roman" w:hAnsi="Times New Roman"/>
          <w:sz w:val="28"/>
        </w:rPr>
      </w:pPr>
      <w:r>
        <w:rPr>
          <w:rFonts w:ascii="Times New Roman" w:hAnsi="Times New Roman"/>
          <w:sz w:val="28"/>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631E8D" w:rsidRDefault="00631E8D" w:rsidP="00631E8D">
      <w:pPr>
        <w:spacing w:after="0" w:line="240" w:lineRule="auto"/>
        <w:ind w:firstLine="851"/>
        <w:jc w:val="both"/>
        <w:rPr>
          <w:rFonts w:ascii="Times New Roman" w:hAnsi="Times New Roman"/>
          <w:sz w:val="28"/>
        </w:rPr>
      </w:pPr>
      <w:r>
        <w:rPr>
          <w:rFonts w:ascii="Times New Roman" w:hAnsi="Times New Roman"/>
          <w:sz w:val="28"/>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підтверджують її відповідність кваліфікаційній ним вимогам.</w:t>
      </w:r>
    </w:p>
    <w:p w:rsidR="00631E8D" w:rsidRDefault="00631E8D" w:rsidP="00631E8D">
      <w:pPr>
        <w:spacing w:after="0" w:line="240" w:lineRule="auto"/>
        <w:ind w:firstLine="773"/>
        <w:jc w:val="both"/>
        <w:rPr>
          <w:rFonts w:ascii="Times New Roman" w:hAnsi="Times New Roman"/>
          <w:b/>
          <w:sz w:val="28"/>
        </w:rPr>
      </w:pPr>
      <w:r>
        <w:rPr>
          <w:rFonts w:ascii="Times New Roman" w:hAnsi="Times New Roman"/>
          <w:sz w:val="28"/>
        </w:rPr>
        <w:t xml:space="preserve">Документи приймаються з 09 години 00 хвилин 07 жовтня 2019 року  до 09 години 00 хвилин 21 жовтня 2019 року за </w:t>
      </w:r>
      <w:proofErr w:type="spellStart"/>
      <w:r>
        <w:rPr>
          <w:rFonts w:ascii="Times New Roman" w:hAnsi="Times New Roman"/>
          <w:sz w:val="28"/>
        </w:rPr>
        <w:t>адресою</w:t>
      </w:r>
      <w:proofErr w:type="spellEnd"/>
      <w:r>
        <w:rPr>
          <w:rFonts w:ascii="Times New Roman" w:hAnsi="Times New Roman"/>
          <w:sz w:val="28"/>
        </w:rPr>
        <w:t xml:space="preserve">: </w:t>
      </w:r>
      <w:r w:rsidRPr="00631E8D">
        <w:rPr>
          <w:rFonts w:ascii="Times New Roman" w:hAnsi="Times New Roman"/>
          <w:sz w:val="28"/>
        </w:rPr>
        <w:t>м</w:t>
      </w:r>
      <w:r>
        <w:rPr>
          <w:rFonts w:ascii="Times New Roman" w:hAnsi="Times New Roman"/>
          <w:sz w:val="28"/>
        </w:rPr>
        <w:t>. Харків, майдан Героїв Небесної Сотні, 36, територіальне управління Служби судової охорони у Харківській області.</w:t>
      </w:r>
    </w:p>
    <w:p w:rsidR="00631E8D" w:rsidRDefault="00631E8D" w:rsidP="00631E8D">
      <w:pPr>
        <w:spacing w:after="0" w:line="240" w:lineRule="auto"/>
        <w:ind w:firstLine="851"/>
        <w:jc w:val="both"/>
        <w:rPr>
          <w:rFonts w:ascii="Times New Roman" w:hAnsi="Times New Roman"/>
          <w:sz w:val="28"/>
        </w:rPr>
      </w:pPr>
      <w:r>
        <w:rPr>
          <w:rFonts w:ascii="Times New Roman" w:hAnsi="Times New Roman"/>
          <w:sz w:val="28"/>
        </w:rPr>
        <w:t xml:space="preserve">На </w:t>
      </w:r>
      <w:r>
        <w:rPr>
          <w:rFonts w:ascii="Times New Roman" w:hAnsi="Times New Roman"/>
          <w:sz w:val="28"/>
          <w:szCs w:val="28"/>
        </w:rPr>
        <w:t xml:space="preserve">контролера І категорії взводу охорони підрозділу охорони </w:t>
      </w:r>
      <w:r>
        <w:rPr>
          <w:rFonts w:ascii="Times New Roman" w:hAnsi="Times New Roman"/>
          <w:sz w:val="28"/>
        </w:rPr>
        <w:t>територіального управління Служби судової охорони у Харківській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631E8D" w:rsidRDefault="00631E8D" w:rsidP="00631E8D">
      <w:pPr>
        <w:spacing w:after="0" w:line="240" w:lineRule="auto"/>
        <w:ind w:firstLine="709"/>
        <w:jc w:val="both"/>
        <w:rPr>
          <w:rFonts w:ascii="Times New Roman" w:hAnsi="Times New Roman"/>
          <w:color w:val="000000"/>
          <w:sz w:val="28"/>
          <w:szCs w:val="28"/>
        </w:rPr>
      </w:pPr>
    </w:p>
    <w:p w:rsidR="00631E8D" w:rsidRDefault="00631E8D" w:rsidP="00631E8D">
      <w:pPr>
        <w:spacing w:after="0" w:line="240" w:lineRule="auto"/>
        <w:ind w:right="141" w:firstLine="851"/>
        <w:jc w:val="both"/>
        <w:rPr>
          <w:rFonts w:ascii="Times New Roman" w:hAnsi="Times New Roman"/>
          <w:b/>
          <w:sz w:val="28"/>
        </w:rPr>
      </w:pPr>
      <w:r>
        <w:rPr>
          <w:rFonts w:ascii="Times New Roman" w:hAnsi="Times New Roman"/>
          <w:b/>
          <w:sz w:val="28"/>
        </w:rPr>
        <w:t>5. Місце, дата та час початку проведення конкурсу:</w:t>
      </w:r>
    </w:p>
    <w:p w:rsidR="00631E8D" w:rsidRDefault="00631E8D" w:rsidP="00631E8D">
      <w:pPr>
        <w:spacing w:after="0" w:line="240" w:lineRule="auto"/>
        <w:ind w:firstLine="851"/>
        <w:jc w:val="both"/>
        <w:rPr>
          <w:rFonts w:ascii="Times New Roman" w:hAnsi="Times New Roman"/>
          <w:sz w:val="28"/>
        </w:rPr>
      </w:pPr>
      <w:r>
        <w:rPr>
          <w:rFonts w:ascii="Times New Roman" w:hAnsi="Times New Roman"/>
          <w:sz w:val="28"/>
        </w:rPr>
        <w:t xml:space="preserve"> </w:t>
      </w:r>
      <w:r>
        <w:rPr>
          <w:rFonts w:ascii="Times New Roman" w:hAnsi="Times New Roman"/>
          <w:sz w:val="28"/>
          <w:lang w:val="ru-RU"/>
        </w:rPr>
        <w:t>м</w:t>
      </w:r>
      <w:r>
        <w:rPr>
          <w:rFonts w:ascii="Times New Roman" w:hAnsi="Times New Roman"/>
          <w:sz w:val="28"/>
        </w:rPr>
        <w:t>. Харків, вул. Динамівська, 10, стадіон «Динамо» о 09.00  24 жовтня    2019 року.</w:t>
      </w:r>
    </w:p>
    <w:tbl>
      <w:tblPr>
        <w:tblW w:w="0" w:type="dxa"/>
        <w:tblInd w:w="108" w:type="dxa"/>
        <w:tblLayout w:type="fixed"/>
        <w:tblLook w:val="04A0" w:firstRow="1" w:lastRow="0" w:firstColumn="1" w:lastColumn="0" w:noHBand="0" w:noVBand="1"/>
      </w:tblPr>
      <w:tblGrid>
        <w:gridCol w:w="9639"/>
      </w:tblGrid>
      <w:tr w:rsidR="00631E8D" w:rsidTr="00631E8D">
        <w:trPr>
          <w:trHeight w:val="408"/>
        </w:trPr>
        <w:tc>
          <w:tcPr>
            <w:tcW w:w="9639" w:type="dxa"/>
          </w:tcPr>
          <w:p w:rsidR="00631E8D" w:rsidRDefault="00631E8D">
            <w:pPr>
              <w:spacing w:after="0" w:line="240" w:lineRule="auto"/>
              <w:ind w:firstLine="709"/>
              <w:contextualSpacing/>
              <w:jc w:val="both"/>
              <w:rPr>
                <w:rFonts w:ascii="Times New Roman" w:hAnsi="Times New Roman"/>
                <w:b/>
                <w:bCs/>
                <w:sz w:val="28"/>
                <w:szCs w:val="28"/>
              </w:rPr>
            </w:pPr>
          </w:p>
          <w:p w:rsidR="00631E8D" w:rsidRDefault="00631E8D">
            <w:pPr>
              <w:spacing w:after="0" w:line="240" w:lineRule="auto"/>
              <w:ind w:firstLine="709"/>
              <w:contextualSpacing/>
              <w:jc w:val="both"/>
              <w:rPr>
                <w:rFonts w:ascii="Times New Roman" w:hAnsi="Times New Roman"/>
                <w:color w:val="000000"/>
                <w:sz w:val="28"/>
                <w:szCs w:val="28"/>
                <w:u w:val="single"/>
                <w:lang w:eastAsia="ru-RU"/>
              </w:rPr>
            </w:pPr>
            <w:r>
              <w:rPr>
                <w:rFonts w:ascii="Times New Roman" w:hAnsi="Times New Roman"/>
                <w:b/>
                <w:bCs/>
                <w:sz w:val="28"/>
                <w:szCs w:val="28"/>
                <w:lang w:eastAsia="ru-RU"/>
              </w:rPr>
              <w:t>6. Прізвище, ім’я та по батькові, номер телефону та адреса</w:t>
            </w:r>
            <w:r>
              <w:rPr>
                <w:rFonts w:ascii="Times New Roman" w:hAnsi="Times New Roman"/>
                <w:sz w:val="28"/>
                <w:szCs w:val="28"/>
                <w:lang w:eastAsia="ru-RU"/>
              </w:rPr>
              <w:br/>
            </w:r>
            <w:r>
              <w:rPr>
                <w:rFonts w:ascii="Times New Roman" w:hAnsi="Times New Roman"/>
                <w:b/>
                <w:bCs/>
                <w:sz w:val="28"/>
                <w:szCs w:val="28"/>
                <w:lang w:eastAsia="ru-RU"/>
              </w:rPr>
              <w:t>електронної пошти особи, яка надає додаткову інформацію з питань</w:t>
            </w:r>
            <w:r>
              <w:rPr>
                <w:rFonts w:ascii="Times New Roman" w:hAnsi="Times New Roman"/>
                <w:sz w:val="28"/>
                <w:szCs w:val="28"/>
                <w:lang w:eastAsia="ru-RU"/>
              </w:rPr>
              <w:br/>
            </w:r>
            <w:r>
              <w:rPr>
                <w:rFonts w:ascii="Times New Roman" w:hAnsi="Times New Roman"/>
                <w:b/>
                <w:bCs/>
                <w:sz w:val="28"/>
                <w:szCs w:val="28"/>
                <w:lang w:eastAsia="ru-RU"/>
              </w:rPr>
              <w:t xml:space="preserve">проведення конкурсу: </w:t>
            </w:r>
            <w:r>
              <w:rPr>
                <w:rFonts w:ascii="Times New Roman" w:hAnsi="Times New Roman"/>
                <w:sz w:val="28"/>
                <w:szCs w:val="28"/>
                <w:lang w:eastAsia="ru-RU"/>
              </w:rPr>
              <w:t xml:space="preserve">Журавель Віктор Іванович, 098-401-10-48, </w:t>
            </w:r>
            <w:hyperlink r:id="rId25" w:history="1">
              <w:r>
                <w:rPr>
                  <w:rStyle w:val="a3"/>
                  <w:rFonts w:ascii="Times New Roman" w:hAnsi="Times New Roman"/>
                  <w:color w:val="000000"/>
                  <w:sz w:val="28"/>
                  <w:szCs w:val="28"/>
                  <w:lang w:val="en-US" w:eastAsia="ru-RU"/>
                </w:rPr>
                <w:t>volobuiev</w:t>
              </w:r>
              <w:r>
                <w:rPr>
                  <w:rStyle w:val="a3"/>
                  <w:rFonts w:ascii="Times New Roman" w:hAnsi="Times New Roman"/>
                  <w:color w:val="000000"/>
                  <w:sz w:val="28"/>
                  <w:szCs w:val="28"/>
                  <w:lang w:eastAsia="ru-RU"/>
                </w:rPr>
                <w:t>@sso.court.gov.ua</w:t>
              </w:r>
            </w:hyperlink>
            <w:r>
              <w:rPr>
                <w:rFonts w:ascii="Times New Roman" w:hAnsi="Times New Roman"/>
                <w:color w:val="000000"/>
                <w:sz w:val="28"/>
                <w:szCs w:val="28"/>
                <w:u w:val="single"/>
                <w:lang w:eastAsia="ru-RU"/>
              </w:rPr>
              <w:t>.</w:t>
            </w:r>
          </w:p>
          <w:p w:rsidR="00631E8D" w:rsidRDefault="00631E8D">
            <w:pPr>
              <w:spacing w:after="0" w:line="240" w:lineRule="auto"/>
              <w:ind w:firstLine="709"/>
              <w:contextualSpacing/>
              <w:jc w:val="both"/>
              <w:rPr>
                <w:rFonts w:ascii="Times New Roman" w:eastAsia="Times New Roman" w:hAnsi="Times New Roman"/>
                <w:sz w:val="28"/>
                <w:szCs w:val="28"/>
              </w:rPr>
            </w:pPr>
          </w:p>
          <w:tbl>
            <w:tblPr>
              <w:tblW w:w="0" w:type="dxa"/>
              <w:tblLayout w:type="fixed"/>
              <w:tblLook w:val="04A0" w:firstRow="1" w:lastRow="0" w:firstColumn="1" w:lastColumn="0" w:noHBand="0" w:noVBand="1"/>
            </w:tblPr>
            <w:tblGrid>
              <w:gridCol w:w="108"/>
              <w:gridCol w:w="3900"/>
              <w:gridCol w:w="108"/>
              <w:gridCol w:w="24"/>
              <w:gridCol w:w="5250"/>
              <w:gridCol w:w="108"/>
            </w:tblGrid>
            <w:tr w:rsidR="00631E8D">
              <w:trPr>
                <w:gridBefore w:val="1"/>
                <w:wBefore w:w="108" w:type="dxa"/>
                <w:trHeight w:val="408"/>
              </w:trPr>
              <w:tc>
                <w:tcPr>
                  <w:tcW w:w="9390" w:type="dxa"/>
                  <w:gridSpan w:val="5"/>
                </w:tcPr>
                <w:p w:rsidR="00631E8D" w:rsidRDefault="00631E8D">
                  <w:pPr>
                    <w:spacing w:after="0" w:line="240" w:lineRule="auto"/>
                    <w:jc w:val="center"/>
                    <w:rPr>
                      <w:rFonts w:ascii="Times New Roman" w:hAnsi="Times New Roman"/>
                      <w:b/>
                      <w:sz w:val="28"/>
                      <w:szCs w:val="28"/>
                    </w:rPr>
                  </w:pPr>
                </w:p>
                <w:p w:rsidR="00631E8D" w:rsidRDefault="00631E8D">
                  <w:pPr>
                    <w:spacing w:after="0" w:line="240" w:lineRule="auto"/>
                    <w:jc w:val="center"/>
                    <w:rPr>
                      <w:rFonts w:ascii="Times New Roman" w:hAnsi="Times New Roman"/>
                      <w:b/>
                      <w:sz w:val="28"/>
                      <w:szCs w:val="28"/>
                    </w:rPr>
                  </w:pPr>
                  <w:r>
                    <w:rPr>
                      <w:rFonts w:ascii="Times New Roman" w:hAnsi="Times New Roman"/>
                      <w:b/>
                      <w:sz w:val="28"/>
                      <w:szCs w:val="28"/>
                    </w:rPr>
                    <w:t>Кваліфікаційні вимоги</w:t>
                  </w:r>
                </w:p>
              </w:tc>
            </w:tr>
            <w:tr w:rsidR="00631E8D">
              <w:trPr>
                <w:gridBefore w:val="1"/>
                <w:wBefore w:w="108" w:type="dxa"/>
                <w:trHeight w:val="408"/>
              </w:trPr>
              <w:tc>
                <w:tcPr>
                  <w:tcW w:w="9390" w:type="dxa"/>
                  <w:gridSpan w:val="5"/>
                </w:tcPr>
                <w:p w:rsidR="00631E8D" w:rsidRDefault="00631E8D">
                  <w:pPr>
                    <w:spacing w:after="0" w:line="240" w:lineRule="auto"/>
                    <w:jc w:val="center"/>
                    <w:rPr>
                      <w:rFonts w:ascii="Times New Roman" w:hAnsi="Times New Roman"/>
                      <w:b/>
                      <w:sz w:val="28"/>
                      <w:szCs w:val="28"/>
                    </w:rPr>
                  </w:pPr>
                </w:p>
              </w:tc>
            </w:tr>
            <w:tr w:rsidR="00631E8D">
              <w:trPr>
                <w:gridBefore w:val="1"/>
                <w:wBefore w:w="108" w:type="dxa"/>
                <w:trHeight w:val="408"/>
              </w:trPr>
              <w:tc>
                <w:tcPr>
                  <w:tcW w:w="4032" w:type="dxa"/>
                  <w:gridSpan w:val="3"/>
                  <w:hideMark/>
                </w:tcPr>
                <w:p w:rsidR="00631E8D" w:rsidRDefault="00631E8D">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1. Вік </w:t>
                  </w:r>
                </w:p>
              </w:tc>
              <w:tc>
                <w:tcPr>
                  <w:tcW w:w="5358" w:type="dxa"/>
                  <w:gridSpan w:val="2"/>
                  <w:hideMark/>
                </w:tcPr>
                <w:p w:rsidR="00631E8D" w:rsidRDefault="00631E8D">
                  <w:pPr>
                    <w:spacing w:after="0" w:line="240" w:lineRule="auto"/>
                    <w:jc w:val="both"/>
                    <w:rPr>
                      <w:rFonts w:ascii="Times New Roman" w:hAnsi="Times New Roman"/>
                      <w:sz w:val="28"/>
                      <w:szCs w:val="28"/>
                    </w:rPr>
                  </w:pPr>
                  <w:r>
                    <w:rPr>
                      <w:rFonts w:ascii="Times New Roman" w:hAnsi="Times New Roman"/>
                      <w:sz w:val="28"/>
                      <w:szCs w:val="28"/>
                    </w:rPr>
                    <w:t>від 18 років</w:t>
                  </w:r>
                </w:p>
              </w:tc>
            </w:tr>
            <w:tr w:rsidR="00631E8D">
              <w:trPr>
                <w:gridBefore w:val="1"/>
                <w:wBefore w:w="108" w:type="dxa"/>
                <w:trHeight w:val="408"/>
              </w:trPr>
              <w:tc>
                <w:tcPr>
                  <w:tcW w:w="4032" w:type="dxa"/>
                  <w:gridSpan w:val="3"/>
                  <w:hideMark/>
                </w:tcPr>
                <w:p w:rsidR="00631E8D" w:rsidRDefault="00631E8D">
                  <w:pPr>
                    <w:shd w:val="clear" w:color="auto" w:fill="FFFFFF"/>
                    <w:spacing w:after="0" w:line="240" w:lineRule="auto"/>
                    <w:rPr>
                      <w:rFonts w:ascii="Times New Roman" w:hAnsi="Times New Roman"/>
                      <w:sz w:val="28"/>
                      <w:szCs w:val="28"/>
                    </w:rPr>
                  </w:pPr>
                  <w:r>
                    <w:rPr>
                      <w:rFonts w:ascii="Times New Roman" w:hAnsi="Times New Roman"/>
                      <w:sz w:val="28"/>
                      <w:szCs w:val="28"/>
                    </w:rPr>
                    <w:t>2. Освіта</w:t>
                  </w:r>
                </w:p>
              </w:tc>
              <w:tc>
                <w:tcPr>
                  <w:tcW w:w="5358" w:type="dxa"/>
                  <w:gridSpan w:val="2"/>
                  <w:hideMark/>
                </w:tcPr>
                <w:p w:rsidR="00631E8D" w:rsidRDefault="00631E8D">
                  <w:pPr>
                    <w:spacing w:after="0" w:line="240" w:lineRule="auto"/>
                    <w:jc w:val="both"/>
                    <w:rPr>
                      <w:rFonts w:ascii="Times New Roman" w:hAnsi="Times New Roman"/>
                      <w:sz w:val="28"/>
                      <w:szCs w:val="28"/>
                    </w:rPr>
                  </w:pPr>
                  <w:r>
                    <w:rPr>
                      <w:rFonts w:ascii="Times New Roman" w:hAnsi="Times New Roman"/>
                      <w:sz w:val="28"/>
                      <w:szCs w:val="28"/>
                    </w:rPr>
                    <w:t>повна середня освіта</w:t>
                  </w:r>
                </w:p>
              </w:tc>
            </w:tr>
            <w:tr w:rsidR="00631E8D">
              <w:trPr>
                <w:gridBefore w:val="1"/>
                <w:wBefore w:w="108" w:type="dxa"/>
                <w:trHeight w:val="408"/>
              </w:trPr>
              <w:tc>
                <w:tcPr>
                  <w:tcW w:w="4032" w:type="dxa"/>
                  <w:gridSpan w:val="3"/>
                  <w:hideMark/>
                </w:tcPr>
                <w:p w:rsidR="00631E8D" w:rsidRDefault="00631E8D">
                  <w:pPr>
                    <w:spacing w:after="0" w:line="240" w:lineRule="auto"/>
                    <w:jc w:val="both"/>
                    <w:rPr>
                      <w:rFonts w:ascii="Times New Roman" w:hAnsi="Times New Roman"/>
                      <w:sz w:val="28"/>
                      <w:szCs w:val="28"/>
                    </w:rPr>
                  </w:pPr>
                  <w:r>
                    <w:rPr>
                      <w:rFonts w:ascii="Times New Roman" w:hAnsi="Times New Roman"/>
                      <w:sz w:val="28"/>
                      <w:szCs w:val="28"/>
                    </w:rPr>
                    <w:t>3. Досвід роботи</w:t>
                  </w:r>
                </w:p>
              </w:tc>
              <w:tc>
                <w:tcPr>
                  <w:tcW w:w="5358" w:type="dxa"/>
                  <w:gridSpan w:val="2"/>
                </w:tcPr>
                <w:p w:rsidR="00631E8D" w:rsidRDefault="00631E8D">
                  <w:pPr>
                    <w:spacing w:after="0" w:line="240" w:lineRule="auto"/>
                    <w:jc w:val="both"/>
                    <w:rPr>
                      <w:rFonts w:ascii="Times New Roman" w:hAnsi="Times New Roman"/>
                      <w:sz w:val="28"/>
                      <w:szCs w:val="28"/>
                    </w:rPr>
                  </w:pPr>
                  <w:r>
                    <w:rPr>
                      <w:rFonts w:ascii="Times New Roman" w:hAnsi="Times New Roman"/>
                      <w:sz w:val="28"/>
                      <w:szCs w:val="28"/>
                    </w:rPr>
                    <w:t xml:space="preserve">відсутність офіцерського військового </w:t>
                  </w:r>
                </w:p>
                <w:p w:rsidR="00631E8D" w:rsidRDefault="00631E8D">
                  <w:pPr>
                    <w:spacing w:after="0" w:line="240" w:lineRule="auto"/>
                    <w:jc w:val="both"/>
                    <w:rPr>
                      <w:rFonts w:ascii="Times New Roman" w:hAnsi="Times New Roman"/>
                      <w:sz w:val="28"/>
                      <w:szCs w:val="28"/>
                    </w:rPr>
                  </w:pPr>
                  <w:r>
                    <w:rPr>
                      <w:rFonts w:ascii="Times New Roman" w:hAnsi="Times New Roman"/>
                      <w:sz w:val="28"/>
                      <w:szCs w:val="28"/>
                    </w:rPr>
                    <w:t>чи спеціального звання, стаж військової служби або правоохоронних органах не менше 1 року</w:t>
                  </w:r>
                </w:p>
                <w:p w:rsidR="00631E8D" w:rsidRDefault="00631E8D">
                  <w:pPr>
                    <w:spacing w:after="0" w:line="240" w:lineRule="auto"/>
                    <w:jc w:val="both"/>
                    <w:rPr>
                      <w:rFonts w:ascii="Times New Roman" w:hAnsi="Times New Roman"/>
                      <w:sz w:val="28"/>
                      <w:szCs w:val="28"/>
                    </w:rPr>
                  </w:pPr>
                </w:p>
              </w:tc>
            </w:tr>
            <w:tr w:rsidR="00631E8D">
              <w:trPr>
                <w:gridBefore w:val="1"/>
                <w:wBefore w:w="108" w:type="dxa"/>
                <w:trHeight w:val="408"/>
              </w:trPr>
              <w:tc>
                <w:tcPr>
                  <w:tcW w:w="4032" w:type="dxa"/>
                  <w:gridSpan w:val="3"/>
                  <w:hideMark/>
                </w:tcPr>
                <w:p w:rsidR="00631E8D" w:rsidRDefault="00631E8D">
                  <w:pPr>
                    <w:spacing w:after="0" w:line="240" w:lineRule="auto"/>
                    <w:ind w:right="-39"/>
                    <w:jc w:val="both"/>
                    <w:rPr>
                      <w:rFonts w:ascii="Times New Roman" w:hAnsi="Times New Roman"/>
                      <w:sz w:val="28"/>
                      <w:szCs w:val="28"/>
                    </w:rPr>
                  </w:pPr>
                  <w:r>
                    <w:rPr>
                      <w:rFonts w:ascii="Times New Roman" w:hAnsi="Times New Roman"/>
                      <w:sz w:val="28"/>
                      <w:szCs w:val="28"/>
                    </w:rPr>
                    <w:t>4. Володіння державною мовою</w:t>
                  </w:r>
                </w:p>
              </w:tc>
              <w:tc>
                <w:tcPr>
                  <w:tcW w:w="5358" w:type="dxa"/>
                  <w:gridSpan w:val="2"/>
                  <w:hideMark/>
                </w:tcPr>
                <w:p w:rsidR="00631E8D" w:rsidRDefault="00631E8D">
                  <w:pPr>
                    <w:spacing w:after="0" w:line="240" w:lineRule="auto"/>
                    <w:jc w:val="both"/>
                    <w:rPr>
                      <w:rFonts w:ascii="Times New Roman" w:hAnsi="Times New Roman"/>
                      <w:sz w:val="28"/>
                      <w:szCs w:val="28"/>
                    </w:rPr>
                  </w:pPr>
                  <w:r>
                    <w:rPr>
                      <w:rFonts w:ascii="Times New Roman" w:hAnsi="Times New Roman"/>
                      <w:sz w:val="28"/>
                      <w:szCs w:val="28"/>
                    </w:rPr>
                    <w:t>вільне володіння державною мовою.</w:t>
                  </w:r>
                </w:p>
              </w:tc>
            </w:tr>
            <w:tr w:rsidR="00631E8D">
              <w:trPr>
                <w:gridBefore w:val="1"/>
                <w:wBefore w:w="108" w:type="dxa"/>
                <w:trHeight w:val="408"/>
              </w:trPr>
              <w:tc>
                <w:tcPr>
                  <w:tcW w:w="9390" w:type="dxa"/>
                  <w:gridSpan w:val="5"/>
                </w:tcPr>
                <w:p w:rsidR="00631E8D" w:rsidRDefault="00631E8D">
                  <w:pPr>
                    <w:spacing w:after="0" w:line="240" w:lineRule="auto"/>
                    <w:jc w:val="both"/>
                    <w:rPr>
                      <w:rFonts w:ascii="Times New Roman" w:hAnsi="Times New Roman"/>
                      <w:sz w:val="28"/>
                      <w:szCs w:val="28"/>
                    </w:rPr>
                  </w:pPr>
                </w:p>
              </w:tc>
            </w:tr>
            <w:tr w:rsidR="00631E8D">
              <w:trPr>
                <w:gridBefore w:val="1"/>
                <w:wBefore w:w="108" w:type="dxa"/>
                <w:trHeight w:val="408"/>
              </w:trPr>
              <w:tc>
                <w:tcPr>
                  <w:tcW w:w="9390" w:type="dxa"/>
                  <w:gridSpan w:val="5"/>
                </w:tcPr>
                <w:p w:rsidR="00631E8D" w:rsidRDefault="00631E8D">
                  <w:pPr>
                    <w:shd w:val="clear" w:color="auto" w:fill="FFFFFF"/>
                    <w:spacing w:after="0" w:line="240" w:lineRule="auto"/>
                    <w:jc w:val="center"/>
                    <w:rPr>
                      <w:rFonts w:ascii="Times New Roman" w:hAnsi="Times New Roman"/>
                      <w:b/>
                      <w:sz w:val="28"/>
                      <w:szCs w:val="28"/>
                    </w:rPr>
                  </w:pPr>
                  <w:r>
                    <w:rPr>
                      <w:rFonts w:ascii="Times New Roman" w:hAnsi="Times New Roman"/>
                      <w:b/>
                      <w:sz w:val="28"/>
                      <w:szCs w:val="28"/>
                    </w:rPr>
                    <w:t>Вимоги до компетентності</w:t>
                  </w:r>
                </w:p>
                <w:p w:rsidR="00631E8D" w:rsidRDefault="00631E8D">
                  <w:pPr>
                    <w:shd w:val="clear" w:color="auto" w:fill="FFFFFF"/>
                    <w:spacing w:after="0" w:line="240" w:lineRule="auto"/>
                    <w:jc w:val="center"/>
                    <w:rPr>
                      <w:rFonts w:ascii="Times New Roman" w:hAnsi="Times New Roman"/>
                      <w:b/>
                      <w:sz w:val="28"/>
                      <w:szCs w:val="28"/>
                    </w:rPr>
                  </w:pPr>
                </w:p>
              </w:tc>
            </w:tr>
            <w:tr w:rsidR="00631E8D">
              <w:trPr>
                <w:gridBefore w:val="1"/>
                <w:wBefore w:w="108" w:type="dxa"/>
                <w:trHeight w:val="408"/>
              </w:trPr>
              <w:tc>
                <w:tcPr>
                  <w:tcW w:w="4008" w:type="dxa"/>
                  <w:gridSpan w:val="2"/>
                  <w:hideMark/>
                </w:tcPr>
                <w:p w:rsidR="00631E8D" w:rsidRDefault="00631E8D">
                  <w:pPr>
                    <w:spacing w:after="0" w:line="240" w:lineRule="auto"/>
                    <w:rPr>
                      <w:rFonts w:ascii="Times New Roman" w:hAnsi="Times New Roman"/>
                      <w:sz w:val="28"/>
                      <w:szCs w:val="28"/>
                    </w:rPr>
                  </w:pPr>
                  <w:r>
                    <w:rPr>
                      <w:rFonts w:ascii="Times New Roman" w:hAnsi="Times New Roman"/>
                      <w:sz w:val="28"/>
                      <w:szCs w:val="28"/>
                    </w:rPr>
                    <w:t>1. Наявність лідерських якостей</w:t>
                  </w:r>
                </w:p>
              </w:tc>
              <w:tc>
                <w:tcPr>
                  <w:tcW w:w="5382" w:type="dxa"/>
                  <w:gridSpan w:val="3"/>
                  <w:shd w:val="clear" w:color="auto" w:fill="FFFFFF"/>
                </w:tcPr>
                <w:p w:rsidR="00631E8D" w:rsidRDefault="00631E8D">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висока мотивація та орієнтація на якісні </w:t>
                  </w:r>
                </w:p>
                <w:p w:rsidR="00631E8D" w:rsidRDefault="00631E8D">
                  <w:pPr>
                    <w:shd w:val="clear" w:color="auto" w:fill="FFFFFF"/>
                    <w:spacing w:after="0" w:line="240" w:lineRule="auto"/>
                    <w:rPr>
                      <w:rFonts w:ascii="Times New Roman" w:hAnsi="Times New Roman"/>
                      <w:sz w:val="28"/>
                      <w:szCs w:val="28"/>
                    </w:rPr>
                  </w:pPr>
                  <w:r>
                    <w:rPr>
                      <w:rFonts w:ascii="Times New Roman" w:hAnsi="Times New Roman"/>
                      <w:sz w:val="28"/>
                      <w:szCs w:val="28"/>
                    </w:rPr>
                    <w:t>зміни в державі;</w:t>
                  </w:r>
                </w:p>
                <w:p w:rsidR="00631E8D" w:rsidRDefault="00631E8D">
                  <w:pPr>
                    <w:shd w:val="clear" w:color="auto" w:fill="FFFFFF"/>
                    <w:spacing w:after="0" w:line="240" w:lineRule="auto"/>
                    <w:rPr>
                      <w:rFonts w:ascii="Times New Roman" w:hAnsi="Times New Roman"/>
                      <w:sz w:val="28"/>
                      <w:szCs w:val="28"/>
                    </w:rPr>
                  </w:pPr>
                  <w:r>
                    <w:rPr>
                      <w:rFonts w:ascii="Times New Roman" w:hAnsi="Times New Roman"/>
                      <w:sz w:val="28"/>
                      <w:szCs w:val="28"/>
                    </w:rPr>
                    <w:t>досягнення кінцевих результатів</w:t>
                  </w:r>
                </w:p>
                <w:p w:rsidR="00631E8D" w:rsidRDefault="00631E8D">
                  <w:pPr>
                    <w:spacing w:after="0" w:line="240" w:lineRule="auto"/>
                    <w:rPr>
                      <w:rFonts w:ascii="Times New Roman" w:hAnsi="Times New Roman"/>
                      <w:sz w:val="28"/>
                      <w:szCs w:val="28"/>
                    </w:rPr>
                  </w:pPr>
                </w:p>
              </w:tc>
            </w:tr>
            <w:tr w:rsidR="00631E8D">
              <w:trPr>
                <w:gridBefore w:val="1"/>
                <w:wBefore w:w="108" w:type="dxa"/>
                <w:trHeight w:val="408"/>
              </w:trPr>
              <w:tc>
                <w:tcPr>
                  <w:tcW w:w="4008" w:type="dxa"/>
                  <w:gridSpan w:val="2"/>
                  <w:hideMark/>
                </w:tcPr>
                <w:p w:rsidR="00631E8D" w:rsidRDefault="00631E8D">
                  <w:pPr>
                    <w:spacing w:after="0" w:line="240" w:lineRule="auto"/>
                    <w:rPr>
                      <w:rFonts w:ascii="Times New Roman" w:hAnsi="Times New Roman"/>
                      <w:sz w:val="28"/>
                      <w:szCs w:val="28"/>
                    </w:rPr>
                  </w:pPr>
                  <w:r>
                    <w:rPr>
                      <w:rFonts w:ascii="Times New Roman" w:hAnsi="Times New Roman"/>
                      <w:sz w:val="28"/>
                      <w:szCs w:val="28"/>
                    </w:rPr>
                    <w:t>2. Вміння працювати в колективі</w:t>
                  </w:r>
                </w:p>
              </w:tc>
              <w:tc>
                <w:tcPr>
                  <w:tcW w:w="5382" w:type="dxa"/>
                  <w:gridSpan w:val="3"/>
                  <w:shd w:val="clear" w:color="auto" w:fill="FFFFFF"/>
                  <w:hideMark/>
                </w:tcPr>
                <w:p w:rsidR="00631E8D" w:rsidRDefault="00631E8D">
                  <w:pPr>
                    <w:shd w:val="clear" w:color="auto" w:fill="FFFFFF"/>
                    <w:spacing w:after="0" w:line="240" w:lineRule="auto"/>
                    <w:rPr>
                      <w:rFonts w:ascii="Times New Roman" w:hAnsi="Times New Roman"/>
                      <w:sz w:val="28"/>
                      <w:szCs w:val="28"/>
                    </w:rPr>
                  </w:pPr>
                  <w:r>
                    <w:rPr>
                      <w:rFonts w:ascii="Times New Roman" w:hAnsi="Times New Roman"/>
                      <w:sz w:val="28"/>
                      <w:szCs w:val="28"/>
                    </w:rPr>
                    <w:t>щирість та відкритість;</w:t>
                  </w:r>
                </w:p>
                <w:p w:rsidR="00631E8D" w:rsidRDefault="00631E8D">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орієнтація на досягнення </w:t>
                  </w:r>
                </w:p>
                <w:p w:rsidR="00631E8D" w:rsidRDefault="00631E8D">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ефективного результату діяльності </w:t>
                  </w:r>
                </w:p>
                <w:p w:rsidR="00631E8D" w:rsidRDefault="00631E8D">
                  <w:pPr>
                    <w:shd w:val="clear" w:color="auto" w:fill="FFFFFF"/>
                    <w:spacing w:after="0" w:line="240" w:lineRule="auto"/>
                    <w:rPr>
                      <w:rFonts w:ascii="Times New Roman" w:hAnsi="Times New Roman"/>
                      <w:sz w:val="28"/>
                      <w:szCs w:val="28"/>
                    </w:rPr>
                  </w:pPr>
                  <w:r>
                    <w:rPr>
                      <w:rFonts w:ascii="Times New Roman" w:hAnsi="Times New Roman"/>
                      <w:sz w:val="28"/>
                      <w:szCs w:val="28"/>
                    </w:rPr>
                    <w:t>рівне ставлення та повага до колег.</w:t>
                  </w:r>
                </w:p>
                <w:p w:rsidR="00631E8D" w:rsidRDefault="00631E8D">
                  <w:pPr>
                    <w:spacing w:after="0" w:line="240" w:lineRule="auto"/>
                    <w:rPr>
                      <w:rFonts w:ascii="Times New Roman" w:hAnsi="Times New Roman"/>
                      <w:sz w:val="28"/>
                      <w:szCs w:val="28"/>
                    </w:rPr>
                  </w:pPr>
                  <w:r>
                    <w:rPr>
                      <w:rFonts w:ascii="Times New Roman" w:hAnsi="Times New Roman"/>
                      <w:sz w:val="28"/>
                      <w:szCs w:val="28"/>
                    </w:rPr>
                    <w:t xml:space="preserve"> </w:t>
                  </w:r>
                </w:p>
              </w:tc>
            </w:tr>
            <w:tr w:rsidR="00631E8D">
              <w:trPr>
                <w:gridBefore w:val="1"/>
                <w:wBefore w:w="108" w:type="dxa"/>
                <w:trHeight w:val="408"/>
              </w:trPr>
              <w:tc>
                <w:tcPr>
                  <w:tcW w:w="4008" w:type="dxa"/>
                  <w:gridSpan w:val="2"/>
                  <w:hideMark/>
                </w:tcPr>
                <w:p w:rsidR="00631E8D" w:rsidRDefault="00631E8D">
                  <w:pPr>
                    <w:spacing w:after="0" w:line="240" w:lineRule="auto"/>
                    <w:rPr>
                      <w:rFonts w:ascii="Times New Roman" w:hAnsi="Times New Roman"/>
                      <w:sz w:val="28"/>
                      <w:szCs w:val="28"/>
                    </w:rPr>
                  </w:pPr>
                  <w:r>
                    <w:rPr>
                      <w:rFonts w:ascii="Times New Roman" w:hAnsi="Times New Roman"/>
                      <w:sz w:val="28"/>
                      <w:szCs w:val="28"/>
                    </w:rPr>
                    <w:t>3. Аналітичні здібності</w:t>
                  </w:r>
                </w:p>
              </w:tc>
              <w:tc>
                <w:tcPr>
                  <w:tcW w:w="5382" w:type="dxa"/>
                  <w:gridSpan w:val="3"/>
                  <w:shd w:val="clear" w:color="auto" w:fill="FFFFFF"/>
                </w:tcPr>
                <w:p w:rsidR="00631E8D" w:rsidRDefault="00631E8D">
                  <w:pPr>
                    <w:spacing w:after="0" w:line="240" w:lineRule="auto"/>
                    <w:rPr>
                      <w:rFonts w:ascii="Times New Roman" w:hAnsi="Times New Roman"/>
                      <w:sz w:val="28"/>
                      <w:szCs w:val="28"/>
                    </w:rPr>
                  </w:pPr>
                  <w:r>
                    <w:rPr>
                      <w:rFonts w:ascii="Times New Roman" w:hAnsi="Times New Roman"/>
                      <w:sz w:val="28"/>
                      <w:szCs w:val="28"/>
                    </w:rPr>
                    <w:t xml:space="preserve">здатність систематизувати, </w:t>
                  </w:r>
                </w:p>
                <w:p w:rsidR="00631E8D" w:rsidRDefault="00631E8D">
                  <w:pPr>
                    <w:spacing w:after="0" w:line="240" w:lineRule="auto"/>
                    <w:rPr>
                      <w:rFonts w:ascii="Times New Roman" w:hAnsi="Times New Roman"/>
                      <w:sz w:val="28"/>
                      <w:szCs w:val="28"/>
                    </w:rPr>
                  </w:pPr>
                  <w:r>
                    <w:rPr>
                      <w:rFonts w:ascii="Times New Roman" w:hAnsi="Times New Roman"/>
                      <w:sz w:val="28"/>
                      <w:szCs w:val="28"/>
                    </w:rPr>
                    <w:t>узагальнювати інформацію;</w:t>
                  </w:r>
                </w:p>
                <w:p w:rsidR="00631E8D" w:rsidRDefault="00631E8D">
                  <w:pPr>
                    <w:spacing w:after="0" w:line="240" w:lineRule="auto"/>
                    <w:rPr>
                      <w:rFonts w:ascii="Times New Roman" w:hAnsi="Times New Roman"/>
                      <w:sz w:val="28"/>
                      <w:szCs w:val="28"/>
                    </w:rPr>
                  </w:pPr>
                  <w:r>
                    <w:rPr>
                      <w:rFonts w:ascii="Times New Roman" w:hAnsi="Times New Roman"/>
                      <w:sz w:val="28"/>
                      <w:szCs w:val="28"/>
                    </w:rPr>
                    <w:t>гнучкість;</w:t>
                  </w:r>
                </w:p>
                <w:p w:rsidR="00631E8D" w:rsidRDefault="00631E8D">
                  <w:pPr>
                    <w:spacing w:after="0" w:line="240" w:lineRule="auto"/>
                    <w:rPr>
                      <w:rFonts w:ascii="Times New Roman" w:hAnsi="Times New Roman"/>
                      <w:sz w:val="28"/>
                      <w:szCs w:val="28"/>
                    </w:rPr>
                  </w:pPr>
                  <w:r>
                    <w:rPr>
                      <w:rFonts w:ascii="Times New Roman" w:hAnsi="Times New Roman"/>
                      <w:sz w:val="28"/>
                      <w:szCs w:val="28"/>
                    </w:rPr>
                    <w:t>проникливість</w:t>
                  </w:r>
                </w:p>
                <w:p w:rsidR="00631E8D" w:rsidRDefault="00631E8D">
                  <w:pPr>
                    <w:spacing w:after="0" w:line="240" w:lineRule="auto"/>
                    <w:rPr>
                      <w:rFonts w:ascii="Times New Roman" w:hAnsi="Times New Roman"/>
                      <w:sz w:val="28"/>
                      <w:szCs w:val="28"/>
                    </w:rPr>
                  </w:pPr>
                </w:p>
              </w:tc>
            </w:tr>
            <w:tr w:rsidR="00631E8D">
              <w:trPr>
                <w:gridBefore w:val="1"/>
                <w:wBefore w:w="108" w:type="dxa"/>
                <w:trHeight w:val="408"/>
              </w:trPr>
              <w:tc>
                <w:tcPr>
                  <w:tcW w:w="4008" w:type="dxa"/>
                  <w:gridSpan w:val="2"/>
                  <w:hideMark/>
                </w:tcPr>
                <w:p w:rsidR="00631E8D" w:rsidRDefault="00631E8D">
                  <w:pPr>
                    <w:spacing w:after="0" w:line="240" w:lineRule="auto"/>
                    <w:rPr>
                      <w:rFonts w:ascii="Times New Roman" w:hAnsi="Times New Roman"/>
                      <w:sz w:val="28"/>
                      <w:szCs w:val="28"/>
                    </w:rPr>
                  </w:pPr>
                  <w:r>
                    <w:rPr>
                      <w:rFonts w:ascii="Times New Roman" w:hAnsi="Times New Roman"/>
                      <w:sz w:val="28"/>
                      <w:szCs w:val="28"/>
                    </w:rPr>
                    <w:t>5. Особистісні компетенції</w:t>
                  </w:r>
                </w:p>
              </w:tc>
              <w:tc>
                <w:tcPr>
                  <w:tcW w:w="5382" w:type="dxa"/>
                  <w:gridSpan w:val="3"/>
                  <w:shd w:val="clear" w:color="auto" w:fill="FFFFFF"/>
                  <w:hideMark/>
                </w:tcPr>
                <w:p w:rsidR="00631E8D" w:rsidRDefault="00631E8D">
                  <w:pPr>
                    <w:shd w:val="clear" w:color="auto" w:fill="FFFFFF"/>
                    <w:spacing w:after="0" w:line="240" w:lineRule="auto"/>
                    <w:rPr>
                      <w:rFonts w:ascii="Times New Roman" w:hAnsi="Times New Roman"/>
                      <w:sz w:val="28"/>
                      <w:szCs w:val="28"/>
                    </w:rPr>
                  </w:pPr>
                  <w:r>
                    <w:rPr>
                      <w:rFonts w:ascii="Times New Roman" w:hAnsi="Times New Roman"/>
                      <w:sz w:val="28"/>
                      <w:szCs w:val="28"/>
                    </w:rPr>
                    <w:t>неупередженість та порядність;</w:t>
                  </w:r>
                </w:p>
                <w:p w:rsidR="00631E8D" w:rsidRDefault="00631E8D">
                  <w:pPr>
                    <w:shd w:val="clear" w:color="auto" w:fill="FFFFFF"/>
                    <w:spacing w:after="0" w:line="240" w:lineRule="auto"/>
                    <w:rPr>
                      <w:rFonts w:ascii="Times New Roman" w:hAnsi="Times New Roman"/>
                      <w:sz w:val="28"/>
                      <w:szCs w:val="28"/>
                    </w:rPr>
                  </w:pPr>
                  <w:r>
                    <w:rPr>
                      <w:rFonts w:ascii="Times New Roman" w:hAnsi="Times New Roman"/>
                      <w:sz w:val="28"/>
                      <w:szCs w:val="28"/>
                    </w:rPr>
                    <w:t>самостійність, організованість, відповідальність;</w:t>
                  </w:r>
                </w:p>
                <w:p w:rsidR="00631E8D" w:rsidRDefault="00631E8D">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наполегливість, рішучість, стриманість, здатність швидко приймати рішення в </w:t>
                  </w:r>
                </w:p>
                <w:p w:rsidR="00631E8D" w:rsidRDefault="00631E8D">
                  <w:pPr>
                    <w:shd w:val="clear" w:color="auto" w:fill="FFFFFF"/>
                    <w:spacing w:after="0" w:line="240" w:lineRule="auto"/>
                    <w:rPr>
                      <w:rFonts w:ascii="Times New Roman" w:hAnsi="Times New Roman"/>
                      <w:sz w:val="28"/>
                      <w:szCs w:val="28"/>
                    </w:rPr>
                  </w:pPr>
                  <w:r>
                    <w:rPr>
                      <w:rFonts w:ascii="Times New Roman" w:hAnsi="Times New Roman"/>
                      <w:sz w:val="28"/>
                      <w:szCs w:val="28"/>
                    </w:rPr>
                    <w:t>умовах обмеженого часу;</w:t>
                  </w:r>
                </w:p>
                <w:p w:rsidR="00631E8D" w:rsidRDefault="00631E8D">
                  <w:pPr>
                    <w:shd w:val="clear" w:color="auto" w:fill="FFFFFF"/>
                    <w:spacing w:after="0" w:line="240" w:lineRule="auto"/>
                    <w:rPr>
                      <w:rFonts w:ascii="Times New Roman" w:hAnsi="Times New Roman"/>
                      <w:sz w:val="28"/>
                      <w:szCs w:val="28"/>
                    </w:rPr>
                  </w:pPr>
                  <w:r>
                    <w:rPr>
                      <w:rFonts w:ascii="Times New Roman" w:hAnsi="Times New Roman"/>
                      <w:sz w:val="28"/>
                      <w:szCs w:val="28"/>
                    </w:rPr>
                    <w:t>стійкість до стресу, емоційних та фізичних навантажень;</w:t>
                  </w:r>
                </w:p>
                <w:p w:rsidR="00631E8D" w:rsidRDefault="00631E8D">
                  <w:pPr>
                    <w:shd w:val="clear" w:color="auto" w:fill="FFFFFF"/>
                    <w:spacing w:after="0" w:line="240" w:lineRule="auto"/>
                    <w:rPr>
                      <w:rFonts w:ascii="Times New Roman" w:hAnsi="Times New Roman"/>
                      <w:sz w:val="28"/>
                      <w:szCs w:val="28"/>
                    </w:rPr>
                  </w:pPr>
                  <w:r>
                    <w:rPr>
                      <w:rFonts w:ascii="Times New Roman" w:hAnsi="Times New Roman"/>
                      <w:sz w:val="28"/>
                      <w:szCs w:val="28"/>
                    </w:rPr>
                    <w:t>вміння аргументовано висловлювати свою думку;</w:t>
                  </w:r>
                </w:p>
                <w:p w:rsidR="00631E8D" w:rsidRDefault="00631E8D">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прагнення до розвитку та </w:t>
                  </w:r>
                </w:p>
                <w:p w:rsidR="00631E8D" w:rsidRDefault="00631E8D">
                  <w:pPr>
                    <w:shd w:val="clear" w:color="auto" w:fill="FFFFFF"/>
                    <w:spacing w:after="0" w:line="240" w:lineRule="auto"/>
                    <w:rPr>
                      <w:rFonts w:ascii="Times New Roman" w:hAnsi="Times New Roman"/>
                      <w:sz w:val="28"/>
                      <w:szCs w:val="28"/>
                    </w:rPr>
                  </w:pPr>
                  <w:r>
                    <w:rPr>
                      <w:rFonts w:ascii="Times New Roman" w:hAnsi="Times New Roman"/>
                      <w:sz w:val="28"/>
                      <w:szCs w:val="28"/>
                    </w:rPr>
                    <w:t>самовдосконалення.</w:t>
                  </w:r>
                </w:p>
              </w:tc>
            </w:tr>
            <w:tr w:rsidR="00631E8D">
              <w:trPr>
                <w:gridBefore w:val="1"/>
                <w:wBefore w:w="108" w:type="dxa"/>
                <w:trHeight w:val="408"/>
              </w:trPr>
              <w:tc>
                <w:tcPr>
                  <w:tcW w:w="4008" w:type="dxa"/>
                  <w:gridSpan w:val="2"/>
                </w:tcPr>
                <w:p w:rsidR="00631E8D" w:rsidRDefault="00631E8D">
                  <w:pPr>
                    <w:rPr>
                      <w:rFonts w:ascii="Times New Roman" w:hAnsi="Times New Roman"/>
                      <w:sz w:val="28"/>
                      <w:szCs w:val="28"/>
                    </w:rPr>
                  </w:pPr>
                </w:p>
              </w:tc>
              <w:tc>
                <w:tcPr>
                  <w:tcW w:w="5382" w:type="dxa"/>
                  <w:gridSpan w:val="3"/>
                </w:tcPr>
                <w:p w:rsidR="00631E8D" w:rsidRDefault="00631E8D">
                  <w:pPr>
                    <w:jc w:val="both"/>
                    <w:rPr>
                      <w:rFonts w:ascii="Times New Roman" w:hAnsi="Times New Roman"/>
                      <w:sz w:val="28"/>
                      <w:szCs w:val="28"/>
                    </w:rPr>
                  </w:pPr>
                </w:p>
              </w:tc>
            </w:tr>
            <w:tr w:rsidR="00631E8D">
              <w:trPr>
                <w:gridAfter w:val="1"/>
                <w:wAfter w:w="108" w:type="dxa"/>
                <w:trHeight w:val="408"/>
              </w:trPr>
              <w:tc>
                <w:tcPr>
                  <w:tcW w:w="9390" w:type="dxa"/>
                  <w:gridSpan w:val="5"/>
                  <w:hideMark/>
                </w:tcPr>
                <w:p w:rsidR="00631E8D" w:rsidRDefault="00631E8D">
                  <w:pPr>
                    <w:jc w:val="center"/>
                    <w:rPr>
                      <w:rFonts w:ascii="Times New Roman" w:hAnsi="Times New Roman"/>
                      <w:b/>
                      <w:sz w:val="28"/>
                      <w:szCs w:val="28"/>
                    </w:rPr>
                  </w:pPr>
                  <w:r>
                    <w:rPr>
                      <w:rFonts w:ascii="Times New Roman" w:hAnsi="Times New Roman"/>
                      <w:b/>
                      <w:sz w:val="28"/>
                      <w:szCs w:val="28"/>
                    </w:rPr>
                    <w:t>Професійні знання</w:t>
                  </w:r>
                </w:p>
              </w:tc>
            </w:tr>
            <w:tr w:rsidR="00631E8D">
              <w:trPr>
                <w:gridAfter w:val="1"/>
                <w:wAfter w:w="108" w:type="dxa"/>
                <w:trHeight w:val="408"/>
              </w:trPr>
              <w:tc>
                <w:tcPr>
                  <w:tcW w:w="4008" w:type="dxa"/>
                  <w:gridSpan w:val="2"/>
                  <w:hideMark/>
                </w:tcPr>
                <w:p w:rsidR="00631E8D" w:rsidRDefault="00631E8D">
                  <w:pPr>
                    <w:rPr>
                      <w:rFonts w:ascii="Times New Roman" w:hAnsi="Times New Roman"/>
                      <w:sz w:val="28"/>
                      <w:szCs w:val="28"/>
                    </w:rPr>
                  </w:pPr>
                  <w:r>
                    <w:rPr>
                      <w:rFonts w:ascii="Times New Roman" w:hAnsi="Times New Roman"/>
                      <w:sz w:val="28"/>
                      <w:szCs w:val="28"/>
                    </w:rPr>
                    <w:t>1. Знання законодавства</w:t>
                  </w:r>
                </w:p>
              </w:tc>
              <w:tc>
                <w:tcPr>
                  <w:tcW w:w="5382" w:type="dxa"/>
                  <w:gridSpan w:val="3"/>
                </w:tcPr>
                <w:p w:rsidR="00631E8D" w:rsidRDefault="00631E8D">
                  <w:pPr>
                    <w:ind w:left="171"/>
                    <w:rPr>
                      <w:rFonts w:ascii="Times New Roman" w:hAnsi="Times New Roman"/>
                      <w:sz w:val="28"/>
                      <w:szCs w:val="28"/>
                    </w:rPr>
                  </w:pPr>
                  <w:r>
                    <w:rPr>
                      <w:rFonts w:ascii="Times New Roman" w:hAnsi="Times New Roman"/>
                      <w:sz w:val="28"/>
                      <w:szCs w:val="28"/>
                    </w:rPr>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Кримінальний кодекс України.</w:t>
                  </w:r>
                </w:p>
                <w:p w:rsidR="00631E8D" w:rsidRDefault="00631E8D">
                  <w:pPr>
                    <w:jc w:val="both"/>
                    <w:rPr>
                      <w:rFonts w:ascii="Times New Roman" w:hAnsi="Times New Roman"/>
                      <w:sz w:val="28"/>
                      <w:szCs w:val="28"/>
                    </w:rPr>
                  </w:pPr>
                </w:p>
              </w:tc>
            </w:tr>
            <w:tr w:rsidR="00631E8D">
              <w:trPr>
                <w:gridBefore w:val="1"/>
                <w:wBefore w:w="108" w:type="dxa"/>
                <w:trHeight w:val="408"/>
              </w:trPr>
              <w:tc>
                <w:tcPr>
                  <w:tcW w:w="9390" w:type="dxa"/>
                  <w:gridSpan w:val="5"/>
                </w:tcPr>
                <w:p w:rsidR="00631E8D" w:rsidRDefault="00631E8D">
                  <w:pPr>
                    <w:jc w:val="center"/>
                    <w:rPr>
                      <w:rFonts w:ascii="Times New Roman" w:hAnsi="Times New Roman"/>
                      <w:b/>
                      <w:sz w:val="28"/>
                      <w:szCs w:val="28"/>
                    </w:rPr>
                  </w:pPr>
                </w:p>
              </w:tc>
            </w:tr>
            <w:tr w:rsidR="00631E8D">
              <w:trPr>
                <w:gridBefore w:val="1"/>
                <w:wBefore w:w="108" w:type="dxa"/>
                <w:trHeight w:val="408"/>
              </w:trPr>
              <w:tc>
                <w:tcPr>
                  <w:tcW w:w="4008" w:type="dxa"/>
                  <w:gridSpan w:val="2"/>
                </w:tcPr>
                <w:p w:rsidR="00631E8D" w:rsidRDefault="00631E8D">
                  <w:pPr>
                    <w:rPr>
                      <w:rFonts w:ascii="Times New Roman" w:hAnsi="Times New Roman"/>
                      <w:sz w:val="28"/>
                      <w:szCs w:val="28"/>
                    </w:rPr>
                  </w:pPr>
                </w:p>
              </w:tc>
              <w:tc>
                <w:tcPr>
                  <w:tcW w:w="5382" w:type="dxa"/>
                  <w:gridSpan w:val="3"/>
                </w:tcPr>
                <w:p w:rsidR="00631E8D" w:rsidRDefault="00631E8D">
                  <w:pPr>
                    <w:jc w:val="both"/>
                    <w:rPr>
                      <w:rFonts w:ascii="Times New Roman" w:hAnsi="Times New Roman"/>
                      <w:sz w:val="28"/>
                      <w:szCs w:val="28"/>
                    </w:rPr>
                  </w:pPr>
                </w:p>
              </w:tc>
            </w:tr>
          </w:tbl>
          <w:p w:rsidR="00631E8D" w:rsidRDefault="00631E8D">
            <w:pPr>
              <w:ind w:firstLine="462"/>
              <w:jc w:val="both"/>
              <w:rPr>
                <w:rFonts w:ascii="Times New Roman" w:hAnsi="Times New Roman"/>
                <w:sz w:val="28"/>
                <w:szCs w:val="28"/>
              </w:rPr>
            </w:pPr>
          </w:p>
        </w:tc>
      </w:tr>
    </w:tbl>
    <w:p w:rsidR="00631E8D" w:rsidRDefault="00631E8D" w:rsidP="00631E8D"/>
    <w:p w:rsidR="00631E8D" w:rsidRDefault="00631E8D">
      <w:pPr>
        <w:spacing w:after="160" w:line="259" w:lineRule="auto"/>
      </w:pPr>
      <w:r>
        <w:br w:type="page"/>
      </w:r>
    </w:p>
    <w:p w:rsidR="00631E8D" w:rsidRDefault="00631E8D" w:rsidP="00631E8D">
      <w:pPr>
        <w:spacing w:after="0" w:line="240" w:lineRule="auto"/>
        <w:ind w:left="5812"/>
        <w:rPr>
          <w:rFonts w:ascii="Times New Roman" w:hAnsi="Times New Roman"/>
          <w:b/>
          <w:sz w:val="28"/>
          <w:szCs w:val="28"/>
        </w:rPr>
      </w:pPr>
      <w:r>
        <w:rPr>
          <w:rFonts w:ascii="Times New Roman" w:hAnsi="Times New Roman"/>
          <w:b/>
          <w:sz w:val="28"/>
          <w:szCs w:val="28"/>
        </w:rPr>
        <w:t>ЗАТВЕРДЖЕНО</w:t>
      </w:r>
    </w:p>
    <w:p w:rsidR="00631E8D" w:rsidRDefault="00631E8D" w:rsidP="00631E8D">
      <w:pPr>
        <w:spacing w:after="0" w:line="240" w:lineRule="auto"/>
        <w:ind w:left="5812"/>
        <w:rPr>
          <w:rFonts w:ascii="Times New Roman" w:hAnsi="Times New Roman"/>
          <w:sz w:val="28"/>
          <w:szCs w:val="28"/>
        </w:rPr>
      </w:pPr>
      <w:r>
        <w:rPr>
          <w:rFonts w:ascii="Times New Roman" w:hAnsi="Times New Roman"/>
          <w:sz w:val="28"/>
          <w:szCs w:val="28"/>
        </w:rPr>
        <w:t xml:space="preserve">Наказ начальника територіального управління  Служби судової охорони у Харківській області </w:t>
      </w:r>
    </w:p>
    <w:p w:rsidR="00631E8D" w:rsidRDefault="00631E8D" w:rsidP="00631E8D">
      <w:pPr>
        <w:spacing w:after="0" w:line="240" w:lineRule="auto"/>
        <w:ind w:left="5812"/>
        <w:rPr>
          <w:rFonts w:ascii="Times New Roman" w:hAnsi="Times New Roman"/>
          <w:sz w:val="28"/>
          <w:szCs w:val="28"/>
        </w:rPr>
      </w:pPr>
      <w:r>
        <w:rPr>
          <w:rFonts w:ascii="Times New Roman" w:hAnsi="Times New Roman"/>
          <w:sz w:val="28"/>
          <w:szCs w:val="28"/>
        </w:rPr>
        <w:t>від 04.</w:t>
      </w:r>
      <w:r>
        <w:rPr>
          <w:rFonts w:ascii="Times New Roman" w:hAnsi="Times New Roman"/>
          <w:sz w:val="28"/>
          <w:szCs w:val="28"/>
          <w:lang w:val="ru-RU"/>
        </w:rPr>
        <w:t>10</w:t>
      </w:r>
      <w:r>
        <w:rPr>
          <w:rFonts w:ascii="Times New Roman" w:hAnsi="Times New Roman"/>
          <w:sz w:val="28"/>
          <w:szCs w:val="28"/>
        </w:rPr>
        <w:t>.2019 № 15</w:t>
      </w:r>
    </w:p>
    <w:p w:rsidR="00631E8D" w:rsidRDefault="00631E8D" w:rsidP="00631E8D">
      <w:pPr>
        <w:jc w:val="center"/>
        <w:rPr>
          <w:rFonts w:ascii="Times New Roman" w:hAnsi="Times New Roman"/>
          <w:b/>
          <w:sz w:val="28"/>
          <w:szCs w:val="28"/>
        </w:rPr>
      </w:pPr>
    </w:p>
    <w:p w:rsidR="00631E8D" w:rsidRDefault="00631E8D" w:rsidP="00631E8D">
      <w:pPr>
        <w:jc w:val="center"/>
        <w:rPr>
          <w:rFonts w:ascii="Times New Roman" w:hAnsi="Times New Roman"/>
          <w:b/>
          <w:sz w:val="28"/>
          <w:szCs w:val="28"/>
        </w:rPr>
      </w:pPr>
    </w:p>
    <w:p w:rsidR="00631E8D" w:rsidRDefault="00631E8D" w:rsidP="00631E8D">
      <w:pPr>
        <w:spacing w:after="0" w:line="240" w:lineRule="auto"/>
        <w:jc w:val="center"/>
        <w:rPr>
          <w:rFonts w:ascii="Times New Roman" w:hAnsi="Times New Roman"/>
          <w:b/>
          <w:sz w:val="28"/>
          <w:szCs w:val="28"/>
        </w:rPr>
      </w:pPr>
      <w:r>
        <w:rPr>
          <w:rFonts w:ascii="Times New Roman" w:hAnsi="Times New Roman"/>
          <w:b/>
          <w:sz w:val="28"/>
          <w:szCs w:val="28"/>
        </w:rPr>
        <w:t>УМОВИ</w:t>
      </w:r>
    </w:p>
    <w:p w:rsidR="00631E8D" w:rsidRDefault="00631E8D" w:rsidP="00631E8D">
      <w:pPr>
        <w:spacing w:after="0" w:line="240" w:lineRule="auto"/>
        <w:jc w:val="center"/>
        <w:rPr>
          <w:rFonts w:ascii="Times New Roman" w:hAnsi="Times New Roman"/>
          <w:b/>
          <w:sz w:val="28"/>
          <w:szCs w:val="28"/>
        </w:rPr>
      </w:pPr>
      <w:r>
        <w:rPr>
          <w:rFonts w:ascii="Times New Roman" w:hAnsi="Times New Roman"/>
          <w:b/>
          <w:sz w:val="28"/>
          <w:szCs w:val="28"/>
        </w:rPr>
        <w:t xml:space="preserve">проведення конкурсу на зайняття вакантної посади  контролера                  </w:t>
      </w:r>
      <w:r>
        <w:rPr>
          <w:rFonts w:ascii="Times New Roman" w:hAnsi="Times New Roman"/>
          <w:b/>
          <w:sz w:val="28"/>
          <w:szCs w:val="28"/>
          <w:lang w:val="ru-RU"/>
        </w:rPr>
        <w:t>І</w:t>
      </w:r>
      <w:r>
        <w:rPr>
          <w:rFonts w:ascii="Times New Roman" w:hAnsi="Times New Roman"/>
          <w:b/>
          <w:sz w:val="28"/>
          <w:szCs w:val="28"/>
        </w:rPr>
        <w:t>І категорії взводу охорони підрозділу охорони територіального управління Служби судової охорони у Харківській області</w:t>
      </w:r>
    </w:p>
    <w:p w:rsidR="00631E8D" w:rsidRDefault="00631E8D" w:rsidP="00631E8D">
      <w:pPr>
        <w:spacing w:after="0" w:line="240" w:lineRule="auto"/>
        <w:jc w:val="center"/>
        <w:rPr>
          <w:rFonts w:ascii="Times New Roman" w:hAnsi="Times New Roman"/>
          <w:b/>
          <w:sz w:val="28"/>
          <w:szCs w:val="28"/>
        </w:rPr>
      </w:pPr>
    </w:p>
    <w:p w:rsidR="00631E8D" w:rsidRDefault="00631E8D" w:rsidP="00631E8D">
      <w:pPr>
        <w:spacing w:after="0" w:line="240" w:lineRule="auto"/>
        <w:jc w:val="center"/>
        <w:rPr>
          <w:rFonts w:ascii="Times New Roman" w:hAnsi="Times New Roman"/>
          <w:b/>
          <w:sz w:val="28"/>
          <w:szCs w:val="28"/>
        </w:rPr>
      </w:pPr>
      <w:r>
        <w:rPr>
          <w:rFonts w:ascii="Times New Roman" w:hAnsi="Times New Roman"/>
          <w:b/>
          <w:sz w:val="28"/>
          <w:szCs w:val="28"/>
        </w:rPr>
        <w:t>Загальні умови.</w:t>
      </w:r>
    </w:p>
    <w:p w:rsidR="00631E8D" w:rsidRDefault="00631E8D" w:rsidP="00631E8D">
      <w:pPr>
        <w:spacing w:after="0" w:line="240" w:lineRule="auto"/>
        <w:ind w:firstLine="851"/>
        <w:jc w:val="both"/>
        <w:rPr>
          <w:rFonts w:ascii="Times New Roman" w:hAnsi="Times New Roman"/>
          <w:b/>
          <w:sz w:val="28"/>
          <w:szCs w:val="28"/>
        </w:rPr>
      </w:pPr>
      <w:r>
        <w:rPr>
          <w:rFonts w:ascii="Times New Roman" w:hAnsi="Times New Roman"/>
          <w:b/>
          <w:sz w:val="28"/>
          <w:szCs w:val="28"/>
        </w:rPr>
        <w:t xml:space="preserve">1. Основні посадові обов’язки контролера ІІ категорії взводу охорони підрозділу охорони територіального управління Служби судової охорони у Харківській області: </w:t>
      </w:r>
    </w:p>
    <w:p w:rsidR="00631E8D" w:rsidRDefault="00631E8D" w:rsidP="00631E8D">
      <w:pPr>
        <w:shd w:val="clear" w:color="auto" w:fill="FFFFFF"/>
        <w:spacing w:after="0" w:line="240" w:lineRule="auto"/>
        <w:ind w:firstLine="46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 здійснює завдання по забезпеченню охорони судів, органів та установ системи правосуддя;</w:t>
      </w:r>
    </w:p>
    <w:p w:rsidR="00631E8D" w:rsidRDefault="00631E8D" w:rsidP="00631E8D">
      <w:pPr>
        <w:shd w:val="clear" w:color="auto" w:fill="FFFFFF"/>
        <w:spacing w:after="0" w:line="240" w:lineRule="auto"/>
        <w:ind w:firstLine="46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 підтримує громадський порядок у суді;</w:t>
      </w:r>
    </w:p>
    <w:p w:rsidR="00631E8D" w:rsidRDefault="00631E8D" w:rsidP="00631E8D">
      <w:pPr>
        <w:shd w:val="clear" w:color="auto" w:fill="FFFFFF"/>
        <w:spacing w:after="0" w:line="240" w:lineRule="auto"/>
        <w:ind w:firstLine="46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3) припиняє прояви неповаги до суду;</w:t>
      </w:r>
    </w:p>
    <w:p w:rsidR="00631E8D" w:rsidRDefault="00631E8D" w:rsidP="00631E8D">
      <w:pPr>
        <w:shd w:val="clear" w:color="auto" w:fill="FFFFFF"/>
        <w:spacing w:after="0" w:line="240" w:lineRule="auto"/>
        <w:ind w:firstLine="462"/>
        <w:jc w:val="both"/>
        <w:rPr>
          <w:rFonts w:ascii="Times New Roman" w:hAnsi="Times New Roman"/>
          <w:color w:val="000000"/>
          <w:sz w:val="28"/>
          <w:szCs w:val="28"/>
        </w:rPr>
      </w:pPr>
      <w:r>
        <w:rPr>
          <w:rFonts w:ascii="Times New Roman" w:hAnsi="Times New Roman"/>
          <w:color w:val="000000"/>
          <w:sz w:val="28"/>
          <w:szCs w:val="28"/>
          <w:shd w:val="clear" w:color="auto" w:fill="FFFFFF"/>
        </w:rPr>
        <w:t>4) забезпечує у суді безпеку учасників судового процесу;</w:t>
      </w:r>
    </w:p>
    <w:p w:rsidR="00631E8D" w:rsidRDefault="00631E8D" w:rsidP="00631E8D">
      <w:pPr>
        <w:shd w:val="clear" w:color="auto" w:fill="FFFFFF"/>
        <w:spacing w:after="0" w:line="240" w:lineRule="auto"/>
        <w:ind w:firstLine="462"/>
        <w:jc w:val="both"/>
        <w:rPr>
          <w:rFonts w:ascii="Times New Roman" w:hAnsi="Times New Roman"/>
          <w:color w:val="000000"/>
          <w:sz w:val="28"/>
          <w:szCs w:val="28"/>
        </w:rPr>
      </w:pPr>
      <w:r>
        <w:rPr>
          <w:rFonts w:ascii="Times New Roman" w:hAnsi="Times New Roman"/>
          <w:color w:val="000000"/>
          <w:sz w:val="28"/>
          <w:szCs w:val="28"/>
        </w:rPr>
        <w:t>5) забезпечує пропуск осіб до будинків (приміщень) судів, органів та установ системи правосуддя та на їх територію транспортних засобів;</w:t>
      </w:r>
    </w:p>
    <w:p w:rsidR="00631E8D" w:rsidRDefault="00631E8D" w:rsidP="00631E8D">
      <w:pPr>
        <w:shd w:val="clear" w:color="auto" w:fill="FFFFFF"/>
        <w:spacing w:after="0" w:line="240" w:lineRule="auto"/>
        <w:ind w:firstLine="462"/>
        <w:jc w:val="both"/>
        <w:rPr>
          <w:rFonts w:ascii="Times New Roman" w:hAnsi="Times New Roman"/>
          <w:color w:val="000000"/>
          <w:sz w:val="28"/>
          <w:szCs w:val="28"/>
        </w:rPr>
      </w:pPr>
      <w:r>
        <w:rPr>
          <w:rFonts w:ascii="Times New Roman" w:hAnsi="Times New Roman"/>
          <w:color w:val="000000"/>
          <w:sz w:val="28"/>
          <w:szCs w:val="28"/>
        </w:rPr>
        <w:t>6) забезпечує підтримання та реагує на порушення громадського порядку при розгляді справ судом;</w:t>
      </w:r>
    </w:p>
    <w:p w:rsidR="00631E8D" w:rsidRDefault="00631E8D" w:rsidP="00631E8D">
      <w:pPr>
        <w:shd w:val="clear" w:color="auto" w:fill="FFFFFF"/>
        <w:spacing w:after="0" w:line="240" w:lineRule="auto"/>
        <w:ind w:firstLine="462"/>
        <w:jc w:val="both"/>
        <w:rPr>
          <w:rFonts w:ascii="Times New Roman" w:hAnsi="Times New Roman"/>
          <w:color w:val="000000"/>
          <w:sz w:val="28"/>
          <w:szCs w:val="28"/>
        </w:rPr>
      </w:pPr>
      <w:r>
        <w:rPr>
          <w:rFonts w:ascii="Times New Roman" w:hAnsi="Times New Roman"/>
          <w:color w:val="000000"/>
          <w:sz w:val="28"/>
          <w:szCs w:val="28"/>
        </w:rPr>
        <w:t xml:space="preserve"> 7) вживає заходи до припинення проявів неповаги до суду, безпеки учасників судового процесу;</w:t>
      </w:r>
    </w:p>
    <w:p w:rsidR="00631E8D" w:rsidRDefault="00631E8D" w:rsidP="00631E8D">
      <w:pPr>
        <w:shd w:val="clear" w:color="auto" w:fill="FFFFFF"/>
        <w:spacing w:after="0" w:line="240" w:lineRule="auto"/>
        <w:ind w:firstLine="462"/>
        <w:jc w:val="both"/>
        <w:rPr>
          <w:rFonts w:ascii="Times New Roman" w:hAnsi="Times New Roman"/>
          <w:color w:val="000000"/>
          <w:sz w:val="28"/>
          <w:szCs w:val="28"/>
        </w:rPr>
      </w:pPr>
      <w:r>
        <w:rPr>
          <w:rFonts w:ascii="Times New Roman" w:hAnsi="Times New Roman"/>
          <w:color w:val="000000"/>
          <w:sz w:val="28"/>
          <w:szCs w:val="28"/>
        </w:rPr>
        <w:t>8)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631E8D" w:rsidRDefault="00631E8D" w:rsidP="00631E8D">
      <w:pPr>
        <w:shd w:val="clear" w:color="auto" w:fill="FFFFFF"/>
        <w:spacing w:after="0" w:line="240" w:lineRule="auto"/>
        <w:ind w:firstLine="462"/>
        <w:jc w:val="both"/>
        <w:rPr>
          <w:rFonts w:ascii="Times New Roman" w:hAnsi="Times New Roman"/>
          <w:color w:val="000000"/>
          <w:sz w:val="28"/>
          <w:szCs w:val="28"/>
        </w:rPr>
      </w:pPr>
      <w:r>
        <w:rPr>
          <w:rFonts w:ascii="Times New Roman" w:hAnsi="Times New Roman"/>
          <w:color w:val="000000"/>
          <w:sz w:val="28"/>
          <w:szCs w:val="28"/>
        </w:rPr>
        <w:t>9) знає умови та порядок застосування спеціальних засобів, зброї, фізичного впливу;</w:t>
      </w:r>
    </w:p>
    <w:p w:rsidR="00631E8D" w:rsidRDefault="00631E8D" w:rsidP="00631E8D">
      <w:pPr>
        <w:spacing w:after="0" w:line="240" w:lineRule="auto"/>
        <w:ind w:firstLine="462"/>
        <w:jc w:val="both"/>
        <w:rPr>
          <w:rFonts w:ascii="Times New Roman" w:hAnsi="Times New Roman"/>
          <w:b/>
          <w:sz w:val="28"/>
          <w:szCs w:val="28"/>
        </w:rPr>
      </w:pPr>
      <w:r>
        <w:rPr>
          <w:rFonts w:ascii="Times New Roman" w:hAnsi="Times New Roman"/>
          <w:color w:val="000000"/>
          <w:sz w:val="28"/>
          <w:szCs w:val="28"/>
        </w:rPr>
        <w:t>10) за дорученням командира відділення виконує інші повноваження, які належать до його компетенції.</w:t>
      </w:r>
    </w:p>
    <w:p w:rsidR="00631E8D" w:rsidRDefault="00631E8D" w:rsidP="00631E8D">
      <w:pPr>
        <w:spacing w:after="0" w:line="240" w:lineRule="auto"/>
        <w:ind w:firstLine="709"/>
        <w:jc w:val="both"/>
        <w:rPr>
          <w:rFonts w:ascii="Times New Roman" w:hAnsi="Times New Roman"/>
          <w:color w:val="000000"/>
          <w:sz w:val="28"/>
          <w:szCs w:val="28"/>
        </w:rPr>
      </w:pPr>
    </w:p>
    <w:p w:rsidR="00631E8D" w:rsidRDefault="00631E8D" w:rsidP="00631E8D">
      <w:pPr>
        <w:spacing w:after="0" w:line="240" w:lineRule="auto"/>
        <w:ind w:firstLine="851"/>
        <w:rPr>
          <w:rFonts w:ascii="Times New Roman" w:hAnsi="Times New Roman"/>
          <w:b/>
          <w:sz w:val="28"/>
        </w:rPr>
      </w:pPr>
      <w:r>
        <w:rPr>
          <w:rFonts w:ascii="Times New Roman" w:hAnsi="Times New Roman"/>
          <w:b/>
          <w:sz w:val="28"/>
        </w:rPr>
        <w:t>2. Умови оплати праці:</w:t>
      </w:r>
    </w:p>
    <w:p w:rsidR="00631E8D" w:rsidRDefault="00631E8D" w:rsidP="00631E8D">
      <w:pPr>
        <w:tabs>
          <w:tab w:val="left" w:pos="5812"/>
        </w:tabs>
        <w:spacing w:after="0" w:line="240" w:lineRule="auto"/>
        <w:ind w:firstLine="851"/>
        <w:jc w:val="both"/>
        <w:rPr>
          <w:rFonts w:ascii="Times New Roman" w:hAnsi="Times New Roman"/>
          <w:sz w:val="28"/>
        </w:rPr>
      </w:pPr>
      <w:r>
        <w:rPr>
          <w:rFonts w:ascii="Times New Roman" w:hAnsi="Times New Roman"/>
          <w:sz w:val="28"/>
        </w:rPr>
        <w:t>1) посадовий оклад – 3170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w:t>
      </w:r>
    </w:p>
    <w:p w:rsidR="00631E8D" w:rsidRDefault="00631E8D" w:rsidP="00631E8D">
      <w:pPr>
        <w:spacing w:after="0" w:line="240" w:lineRule="auto"/>
        <w:ind w:firstLine="851"/>
        <w:jc w:val="both"/>
        <w:rPr>
          <w:rFonts w:ascii="Times New Roman" w:hAnsi="Times New Roman"/>
          <w:sz w:val="28"/>
        </w:rPr>
      </w:pPr>
      <w:r>
        <w:rPr>
          <w:rFonts w:ascii="Times New Roman" w:hAnsi="Times New Roman"/>
          <w:sz w:val="28"/>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631E8D" w:rsidRDefault="00631E8D" w:rsidP="00631E8D">
      <w:pPr>
        <w:spacing w:after="0" w:line="240" w:lineRule="auto"/>
        <w:ind w:firstLine="851"/>
        <w:jc w:val="both"/>
        <w:rPr>
          <w:rFonts w:ascii="Times New Roman" w:hAnsi="Times New Roman"/>
          <w:sz w:val="28"/>
        </w:rPr>
      </w:pP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b/>
          <w:sz w:val="28"/>
        </w:rPr>
        <w:t>3. Інформація про строковість чи безстроковість призначення на посаду:</w:t>
      </w: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sz w:val="28"/>
        </w:rPr>
        <w:t xml:space="preserve"> безстроково. </w:t>
      </w:r>
    </w:p>
    <w:p w:rsidR="00631E8D" w:rsidRDefault="00631E8D" w:rsidP="00631E8D">
      <w:pPr>
        <w:spacing w:after="0" w:line="240" w:lineRule="auto"/>
        <w:ind w:firstLine="851"/>
        <w:jc w:val="both"/>
        <w:rPr>
          <w:rFonts w:ascii="Times New Roman" w:hAnsi="Times New Roman"/>
          <w:b/>
          <w:sz w:val="28"/>
        </w:rPr>
      </w:pPr>
    </w:p>
    <w:p w:rsidR="00631E8D" w:rsidRDefault="00631E8D" w:rsidP="00631E8D">
      <w:pPr>
        <w:spacing w:after="0" w:line="240" w:lineRule="auto"/>
        <w:ind w:firstLine="851"/>
        <w:jc w:val="both"/>
        <w:rPr>
          <w:rFonts w:ascii="Times New Roman" w:hAnsi="Times New Roman"/>
          <w:b/>
          <w:sz w:val="28"/>
          <w:lang w:val="ru-RU"/>
        </w:rPr>
      </w:pPr>
      <w:r>
        <w:rPr>
          <w:rFonts w:ascii="Times New Roman" w:hAnsi="Times New Roman"/>
          <w:b/>
          <w:sz w:val="28"/>
        </w:rPr>
        <w:t>4. Перелік документів, необхідних для участі в конкурсі, та строк їх подання:</w:t>
      </w: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sz w:val="28"/>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sz w:val="28"/>
        </w:rPr>
        <w:t xml:space="preserve">2) копія паспорта громадянина України; </w:t>
      </w: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sz w:val="28"/>
        </w:rPr>
        <w:t xml:space="preserve">3) копії (копії) документа (документів) про освіту; </w:t>
      </w: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sz w:val="28"/>
        </w:rPr>
        <w:t xml:space="preserve">4) заповнена особова картка визначеного зразка, автобіографія, фотокартка розміром 30 х 40 мм; </w:t>
      </w: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sz w:val="28"/>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sz w:val="28"/>
        </w:rPr>
        <w:t xml:space="preserve">6) копія трудової книжки (за наявності); </w:t>
      </w:r>
    </w:p>
    <w:p w:rsidR="00631E8D" w:rsidRDefault="00631E8D" w:rsidP="000313AB">
      <w:pPr>
        <w:spacing w:after="0" w:line="240" w:lineRule="auto"/>
        <w:ind w:firstLine="851"/>
        <w:jc w:val="both"/>
        <w:rPr>
          <w:rFonts w:ascii="Times New Roman" w:hAnsi="Times New Roman"/>
          <w:sz w:val="28"/>
          <w:lang w:val="ru-RU"/>
        </w:rPr>
      </w:pPr>
      <w:r>
        <w:rPr>
          <w:rFonts w:ascii="Times New Roman" w:hAnsi="Times New Roman"/>
          <w:sz w:val="28"/>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w:t>
      </w:r>
      <w:r>
        <w:rPr>
          <w:rFonts w:ascii="Times New Roman" w:hAnsi="Times New Roman"/>
          <w:sz w:val="28"/>
          <w:lang w:val="ru-RU"/>
        </w:rPr>
        <w:t xml:space="preserve"> (форма 086)</w:t>
      </w:r>
      <w:r w:rsidR="000313AB">
        <w:rPr>
          <w:rFonts w:ascii="Times New Roman" w:hAnsi="Times New Roman"/>
          <w:sz w:val="28"/>
          <w:lang w:val="ru-RU"/>
        </w:rPr>
        <w:t xml:space="preserve">, </w:t>
      </w:r>
      <w:proofErr w:type="spellStart"/>
      <w:r w:rsidR="000313AB">
        <w:rPr>
          <w:rFonts w:ascii="Times New Roman" w:hAnsi="Times New Roman"/>
          <w:sz w:val="28"/>
          <w:lang w:val="ru-RU"/>
        </w:rPr>
        <w:t>сертифікат</w:t>
      </w:r>
      <w:proofErr w:type="spellEnd"/>
      <w:r w:rsidR="000313AB">
        <w:rPr>
          <w:rFonts w:ascii="Times New Roman" w:hAnsi="Times New Roman"/>
          <w:sz w:val="28"/>
          <w:lang w:val="ru-RU"/>
        </w:rPr>
        <w:t xml:space="preserve"> </w:t>
      </w:r>
      <w:proofErr w:type="spellStart"/>
      <w:r w:rsidR="000313AB">
        <w:rPr>
          <w:rFonts w:ascii="Times New Roman" w:hAnsi="Times New Roman"/>
          <w:sz w:val="28"/>
          <w:lang w:val="ru-RU"/>
        </w:rPr>
        <w:t>наркологічного</w:t>
      </w:r>
      <w:proofErr w:type="spellEnd"/>
      <w:r w:rsidR="000313AB">
        <w:rPr>
          <w:rFonts w:ascii="Times New Roman" w:hAnsi="Times New Roman"/>
          <w:sz w:val="28"/>
          <w:lang w:val="ru-RU"/>
        </w:rPr>
        <w:t xml:space="preserve"> </w:t>
      </w:r>
      <w:proofErr w:type="spellStart"/>
      <w:r w:rsidR="000313AB">
        <w:rPr>
          <w:rFonts w:ascii="Times New Roman" w:hAnsi="Times New Roman"/>
          <w:sz w:val="28"/>
          <w:lang w:val="ru-RU"/>
        </w:rPr>
        <w:t>огляду</w:t>
      </w:r>
      <w:proofErr w:type="spellEnd"/>
      <w:r w:rsidR="000313AB">
        <w:rPr>
          <w:rFonts w:ascii="Times New Roman" w:hAnsi="Times New Roman"/>
          <w:sz w:val="28"/>
          <w:lang w:val="ru-RU"/>
        </w:rPr>
        <w:t xml:space="preserve"> та </w:t>
      </w:r>
      <w:proofErr w:type="spellStart"/>
      <w:r w:rsidR="000313AB">
        <w:rPr>
          <w:rFonts w:ascii="Times New Roman" w:hAnsi="Times New Roman"/>
          <w:sz w:val="28"/>
          <w:lang w:val="ru-RU"/>
        </w:rPr>
        <w:t>медична</w:t>
      </w:r>
      <w:proofErr w:type="spellEnd"/>
      <w:r w:rsidR="000313AB">
        <w:rPr>
          <w:rFonts w:ascii="Times New Roman" w:hAnsi="Times New Roman"/>
          <w:sz w:val="28"/>
          <w:lang w:val="ru-RU"/>
        </w:rPr>
        <w:t xml:space="preserve"> </w:t>
      </w:r>
      <w:proofErr w:type="spellStart"/>
      <w:r w:rsidR="000313AB">
        <w:rPr>
          <w:rFonts w:ascii="Times New Roman" w:hAnsi="Times New Roman"/>
          <w:sz w:val="28"/>
          <w:lang w:val="ru-RU"/>
        </w:rPr>
        <w:t>довідка</w:t>
      </w:r>
      <w:proofErr w:type="spellEnd"/>
      <w:r w:rsidR="000313AB">
        <w:rPr>
          <w:rFonts w:ascii="Times New Roman" w:hAnsi="Times New Roman"/>
          <w:sz w:val="28"/>
          <w:lang w:val="ru-RU"/>
        </w:rPr>
        <w:t xml:space="preserve"> </w:t>
      </w:r>
      <w:proofErr w:type="spellStart"/>
      <w:r w:rsidR="000313AB">
        <w:rPr>
          <w:rFonts w:ascii="Times New Roman" w:hAnsi="Times New Roman"/>
          <w:sz w:val="28"/>
          <w:lang w:val="ru-RU"/>
        </w:rPr>
        <w:t>психіатричного</w:t>
      </w:r>
      <w:proofErr w:type="spellEnd"/>
      <w:r w:rsidR="000313AB">
        <w:rPr>
          <w:rFonts w:ascii="Times New Roman" w:hAnsi="Times New Roman"/>
          <w:sz w:val="28"/>
          <w:lang w:val="ru-RU"/>
        </w:rPr>
        <w:t xml:space="preserve"> </w:t>
      </w:r>
      <w:proofErr w:type="spellStart"/>
      <w:r w:rsidR="000313AB">
        <w:rPr>
          <w:rFonts w:ascii="Times New Roman" w:hAnsi="Times New Roman"/>
          <w:sz w:val="28"/>
          <w:lang w:val="ru-RU"/>
        </w:rPr>
        <w:t>огляду</w:t>
      </w:r>
      <w:proofErr w:type="spellEnd"/>
      <w:r w:rsidR="000313AB">
        <w:rPr>
          <w:rFonts w:ascii="Times New Roman" w:hAnsi="Times New Roman"/>
          <w:sz w:val="28"/>
        </w:rPr>
        <w:t>;</w:t>
      </w:r>
      <w:r>
        <w:rPr>
          <w:rFonts w:ascii="Times New Roman" w:hAnsi="Times New Roman"/>
          <w:sz w:val="28"/>
        </w:rPr>
        <w:t xml:space="preserve"> </w:t>
      </w: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sz w:val="28"/>
        </w:rPr>
        <w:t xml:space="preserve">8) копія військового квитка або посвідчення особи військовослужбовця (для військовозобов’язаних або військовослужбовців). </w:t>
      </w: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sz w:val="28"/>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631E8D" w:rsidRDefault="00631E8D" w:rsidP="00631E8D">
      <w:pPr>
        <w:spacing w:after="0" w:line="240" w:lineRule="auto"/>
        <w:ind w:firstLine="851"/>
        <w:jc w:val="both"/>
        <w:rPr>
          <w:rFonts w:ascii="Times New Roman" w:hAnsi="Times New Roman"/>
          <w:sz w:val="28"/>
        </w:rPr>
      </w:pPr>
      <w:r>
        <w:rPr>
          <w:rFonts w:ascii="Times New Roman" w:hAnsi="Times New Roman"/>
          <w:sz w:val="28"/>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підтверджують її відповідність кваліфікаційній ним вимогам.</w:t>
      </w:r>
    </w:p>
    <w:p w:rsidR="00631E8D" w:rsidRDefault="00631E8D" w:rsidP="00631E8D">
      <w:pPr>
        <w:spacing w:after="0" w:line="240" w:lineRule="auto"/>
        <w:ind w:firstLine="773"/>
        <w:jc w:val="both"/>
        <w:rPr>
          <w:rFonts w:ascii="Times New Roman" w:hAnsi="Times New Roman"/>
          <w:b/>
          <w:sz w:val="28"/>
        </w:rPr>
      </w:pPr>
      <w:r>
        <w:rPr>
          <w:rFonts w:ascii="Times New Roman" w:hAnsi="Times New Roman"/>
          <w:sz w:val="28"/>
        </w:rPr>
        <w:t xml:space="preserve">Документи приймаються з 09 години 00 хвилин 07 жовтня 2019 року  до 09 години 00 хвилин 21 жовтня 2019 року за </w:t>
      </w:r>
      <w:proofErr w:type="spellStart"/>
      <w:r>
        <w:rPr>
          <w:rFonts w:ascii="Times New Roman" w:hAnsi="Times New Roman"/>
          <w:sz w:val="28"/>
        </w:rPr>
        <w:t>адресою</w:t>
      </w:r>
      <w:proofErr w:type="spellEnd"/>
      <w:r>
        <w:rPr>
          <w:rFonts w:ascii="Times New Roman" w:hAnsi="Times New Roman"/>
          <w:sz w:val="28"/>
        </w:rPr>
        <w:t xml:space="preserve">: </w:t>
      </w:r>
      <w:r w:rsidRPr="00631E8D">
        <w:rPr>
          <w:rFonts w:ascii="Times New Roman" w:hAnsi="Times New Roman"/>
          <w:sz w:val="28"/>
        </w:rPr>
        <w:t>м</w:t>
      </w:r>
      <w:r>
        <w:rPr>
          <w:rFonts w:ascii="Times New Roman" w:hAnsi="Times New Roman"/>
          <w:sz w:val="28"/>
        </w:rPr>
        <w:t>. Харків, майдан Героїв Небесної Сотні, 36, територіальне управління Служби судової охорони у Харківській області.</w:t>
      </w:r>
    </w:p>
    <w:p w:rsidR="00631E8D" w:rsidRDefault="00631E8D" w:rsidP="00631E8D">
      <w:pPr>
        <w:spacing w:after="0" w:line="240" w:lineRule="auto"/>
        <w:ind w:firstLine="851"/>
        <w:jc w:val="both"/>
        <w:rPr>
          <w:rFonts w:ascii="Times New Roman" w:hAnsi="Times New Roman"/>
          <w:sz w:val="28"/>
        </w:rPr>
      </w:pPr>
      <w:r>
        <w:rPr>
          <w:rFonts w:ascii="Times New Roman" w:hAnsi="Times New Roman"/>
          <w:sz w:val="28"/>
        </w:rPr>
        <w:t xml:space="preserve">На </w:t>
      </w:r>
      <w:r>
        <w:rPr>
          <w:rFonts w:ascii="Times New Roman" w:hAnsi="Times New Roman"/>
          <w:sz w:val="28"/>
          <w:szCs w:val="28"/>
        </w:rPr>
        <w:t xml:space="preserve">контролера ІІ категорії взводу охорони підрозділу охорони </w:t>
      </w:r>
      <w:r>
        <w:rPr>
          <w:rFonts w:ascii="Times New Roman" w:hAnsi="Times New Roman"/>
          <w:sz w:val="28"/>
        </w:rPr>
        <w:t>територіального управління Служби судової охорони у Харківській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631E8D" w:rsidRDefault="00631E8D" w:rsidP="00631E8D">
      <w:pPr>
        <w:spacing w:after="0" w:line="240" w:lineRule="auto"/>
        <w:ind w:firstLine="709"/>
        <w:jc w:val="both"/>
        <w:rPr>
          <w:rFonts w:ascii="Times New Roman" w:hAnsi="Times New Roman"/>
          <w:color w:val="000000"/>
          <w:sz w:val="28"/>
          <w:szCs w:val="28"/>
        </w:rPr>
      </w:pPr>
    </w:p>
    <w:p w:rsidR="00631E8D" w:rsidRDefault="00631E8D" w:rsidP="00631E8D">
      <w:pPr>
        <w:spacing w:after="0" w:line="240" w:lineRule="auto"/>
        <w:ind w:right="141" w:firstLine="851"/>
        <w:jc w:val="both"/>
        <w:rPr>
          <w:rFonts w:ascii="Times New Roman" w:hAnsi="Times New Roman"/>
          <w:b/>
          <w:sz w:val="28"/>
        </w:rPr>
      </w:pPr>
      <w:r>
        <w:rPr>
          <w:rFonts w:ascii="Times New Roman" w:hAnsi="Times New Roman"/>
          <w:b/>
          <w:sz w:val="28"/>
        </w:rPr>
        <w:t>5. Місце, дата та час початку проведення конкурсу:</w:t>
      </w:r>
    </w:p>
    <w:p w:rsidR="00631E8D" w:rsidRDefault="00631E8D" w:rsidP="00631E8D">
      <w:pPr>
        <w:spacing w:after="0" w:line="240" w:lineRule="auto"/>
        <w:ind w:firstLine="851"/>
        <w:jc w:val="both"/>
        <w:rPr>
          <w:rFonts w:ascii="Times New Roman" w:hAnsi="Times New Roman"/>
          <w:sz w:val="28"/>
          <w:lang w:val="ru-RU"/>
        </w:rPr>
      </w:pPr>
      <w:r>
        <w:rPr>
          <w:rFonts w:ascii="Times New Roman" w:hAnsi="Times New Roman"/>
          <w:b/>
          <w:sz w:val="28"/>
        </w:rPr>
        <w:t xml:space="preserve"> </w:t>
      </w:r>
    </w:p>
    <w:p w:rsidR="00631E8D" w:rsidRDefault="00631E8D" w:rsidP="00631E8D">
      <w:pPr>
        <w:spacing w:after="0" w:line="240" w:lineRule="auto"/>
        <w:ind w:firstLine="851"/>
        <w:jc w:val="both"/>
        <w:rPr>
          <w:rFonts w:ascii="Times New Roman" w:hAnsi="Times New Roman"/>
          <w:sz w:val="28"/>
        </w:rPr>
      </w:pPr>
      <w:r>
        <w:rPr>
          <w:rFonts w:ascii="Times New Roman" w:hAnsi="Times New Roman"/>
          <w:sz w:val="28"/>
          <w:lang w:val="ru-RU"/>
        </w:rPr>
        <w:t>м</w:t>
      </w:r>
      <w:r>
        <w:rPr>
          <w:rFonts w:ascii="Times New Roman" w:hAnsi="Times New Roman"/>
          <w:sz w:val="28"/>
        </w:rPr>
        <w:t>. Харків, вул. Динамівська, 10, стадіон «Динамо» 09.00  24 жовтня    2019 року.</w:t>
      </w:r>
    </w:p>
    <w:tbl>
      <w:tblPr>
        <w:tblW w:w="0" w:type="dxa"/>
        <w:tblInd w:w="108" w:type="dxa"/>
        <w:tblLayout w:type="fixed"/>
        <w:tblLook w:val="04A0" w:firstRow="1" w:lastRow="0" w:firstColumn="1" w:lastColumn="0" w:noHBand="0" w:noVBand="1"/>
      </w:tblPr>
      <w:tblGrid>
        <w:gridCol w:w="9639"/>
      </w:tblGrid>
      <w:tr w:rsidR="00631E8D" w:rsidTr="00631E8D">
        <w:trPr>
          <w:trHeight w:val="408"/>
        </w:trPr>
        <w:tc>
          <w:tcPr>
            <w:tcW w:w="9639" w:type="dxa"/>
          </w:tcPr>
          <w:p w:rsidR="00631E8D" w:rsidRDefault="00631E8D">
            <w:pPr>
              <w:spacing w:after="0" w:line="240" w:lineRule="auto"/>
              <w:ind w:firstLine="709"/>
              <w:contextualSpacing/>
              <w:jc w:val="both"/>
              <w:rPr>
                <w:rFonts w:ascii="Times New Roman" w:hAnsi="Times New Roman"/>
                <w:b/>
                <w:bCs/>
                <w:sz w:val="28"/>
                <w:szCs w:val="28"/>
              </w:rPr>
            </w:pPr>
          </w:p>
          <w:p w:rsidR="00631E8D" w:rsidRDefault="00631E8D">
            <w:pPr>
              <w:spacing w:after="0" w:line="240" w:lineRule="auto"/>
              <w:ind w:firstLine="709"/>
              <w:contextualSpacing/>
              <w:jc w:val="both"/>
              <w:rPr>
                <w:rFonts w:ascii="Times New Roman" w:hAnsi="Times New Roman"/>
                <w:color w:val="000000"/>
                <w:sz w:val="28"/>
                <w:szCs w:val="28"/>
                <w:u w:val="single"/>
                <w:lang w:eastAsia="ru-RU"/>
              </w:rPr>
            </w:pPr>
            <w:r>
              <w:rPr>
                <w:rFonts w:ascii="Times New Roman" w:hAnsi="Times New Roman"/>
                <w:b/>
                <w:bCs/>
                <w:sz w:val="28"/>
                <w:szCs w:val="28"/>
                <w:lang w:eastAsia="ru-RU"/>
              </w:rPr>
              <w:t>6. Прізвище, ім’я та по батькові, номер телефону та адреса</w:t>
            </w:r>
            <w:r>
              <w:rPr>
                <w:rFonts w:ascii="Times New Roman" w:hAnsi="Times New Roman"/>
                <w:sz w:val="28"/>
                <w:szCs w:val="28"/>
                <w:lang w:eastAsia="ru-RU"/>
              </w:rPr>
              <w:br/>
            </w:r>
            <w:r>
              <w:rPr>
                <w:rFonts w:ascii="Times New Roman" w:hAnsi="Times New Roman"/>
                <w:b/>
                <w:bCs/>
                <w:sz w:val="28"/>
                <w:szCs w:val="28"/>
                <w:lang w:eastAsia="ru-RU"/>
              </w:rPr>
              <w:t>електронної пошти особи, яка надає додаткову інформацію з питань</w:t>
            </w:r>
            <w:r>
              <w:rPr>
                <w:rFonts w:ascii="Times New Roman" w:hAnsi="Times New Roman"/>
                <w:sz w:val="28"/>
                <w:szCs w:val="28"/>
                <w:lang w:eastAsia="ru-RU"/>
              </w:rPr>
              <w:br/>
            </w:r>
            <w:r>
              <w:rPr>
                <w:rFonts w:ascii="Times New Roman" w:hAnsi="Times New Roman"/>
                <w:b/>
                <w:bCs/>
                <w:sz w:val="28"/>
                <w:szCs w:val="28"/>
                <w:lang w:eastAsia="ru-RU"/>
              </w:rPr>
              <w:t xml:space="preserve">проведення конкурсу: </w:t>
            </w:r>
            <w:r>
              <w:rPr>
                <w:rFonts w:ascii="Times New Roman" w:hAnsi="Times New Roman"/>
                <w:sz w:val="28"/>
                <w:szCs w:val="28"/>
                <w:lang w:eastAsia="ru-RU"/>
              </w:rPr>
              <w:t xml:space="preserve">Журавель Віктор Іванович, 098-401-10-48, </w:t>
            </w:r>
            <w:hyperlink r:id="rId26" w:history="1">
              <w:r>
                <w:rPr>
                  <w:rStyle w:val="a3"/>
                  <w:rFonts w:ascii="Times New Roman" w:hAnsi="Times New Roman"/>
                  <w:color w:val="000000"/>
                  <w:sz w:val="28"/>
                  <w:szCs w:val="28"/>
                  <w:lang w:val="en-US" w:eastAsia="ru-RU"/>
                </w:rPr>
                <w:t>volobuiev</w:t>
              </w:r>
              <w:r>
                <w:rPr>
                  <w:rStyle w:val="a3"/>
                  <w:rFonts w:ascii="Times New Roman" w:hAnsi="Times New Roman"/>
                  <w:color w:val="000000"/>
                  <w:sz w:val="28"/>
                  <w:szCs w:val="28"/>
                  <w:lang w:eastAsia="ru-RU"/>
                </w:rPr>
                <w:t>@sso.court.gov.ua</w:t>
              </w:r>
            </w:hyperlink>
            <w:r>
              <w:rPr>
                <w:rFonts w:ascii="Times New Roman" w:hAnsi="Times New Roman"/>
                <w:color w:val="000000"/>
                <w:sz w:val="28"/>
                <w:szCs w:val="28"/>
                <w:u w:val="single"/>
                <w:lang w:eastAsia="ru-RU"/>
              </w:rPr>
              <w:t>.</w:t>
            </w:r>
          </w:p>
          <w:p w:rsidR="00631E8D" w:rsidRDefault="00631E8D">
            <w:pPr>
              <w:spacing w:after="0" w:line="240" w:lineRule="auto"/>
              <w:ind w:firstLine="709"/>
              <w:contextualSpacing/>
              <w:jc w:val="both"/>
              <w:rPr>
                <w:rFonts w:ascii="Times New Roman" w:eastAsia="Times New Roman" w:hAnsi="Times New Roman"/>
                <w:sz w:val="28"/>
                <w:szCs w:val="28"/>
              </w:rPr>
            </w:pPr>
          </w:p>
          <w:tbl>
            <w:tblPr>
              <w:tblW w:w="0" w:type="dxa"/>
              <w:tblLayout w:type="fixed"/>
              <w:tblLook w:val="04A0" w:firstRow="1" w:lastRow="0" w:firstColumn="1" w:lastColumn="0" w:noHBand="0" w:noVBand="1"/>
            </w:tblPr>
            <w:tblGrid>
              <w:gridCol w:w="108"/>
              <w:gridCol w:w="3900"/>
              <w:gridCol w:w="108"/>
              <w:gridCol w:w="24"/>
              <w:gridCol w:w="5250"/>
              <w:gridCol w:w="108"/>
            </w:tblGrid>
            <w:tr w:rsidR="00631E8D">
              <w:trPr>
                <w:gridBefore w:val="1"/>
                <w:wBefore w:w="108" w:type="dxa"/>
                <w:trHeight w:val="408"/>
              </w:trPr>
              <w:tc>
                <w:tcPr>
                  <w:tcW w:w="9390" w:type="dxa"/>
                  <w:gridSpan w:val="5"/>
                </w:tcPr>
                <w:p w:rsidR="00631E8D" w:rsidRDefault="00631E8D">
                  <w:pPr>
                    <w:spacing w:after="0" w:line="240" w:lineRule="auto"/>
                    <w:jc w:val="center"/>
                    <w:rPr>
                      <w:rFonts w:ascii="Times New Roman" w:hAnsi="Times New Roman"/>
                      <w:b/>
                      <w:sz w:val="28"/>
                      <w:szCs w:val="28"/>
                    </w:rPr>
                  </w:pPr>
                </w:p>
                <w:p w:rsidR="00631E8D" w:rsidRDefault="00631E8D">
                  <w:pPr>
                    <w:spacing w:after="0" w:line="240" w:lineRule="auto"/>
                    <w:jc w:val="center"/>
                    <w:rPr>
                      <w:rFonts w:ascii="Times New Roman" w:hAnsi="Times New Roman"/>
                      <w:b/>
                      <w:sz w:val="28"/>
                      <w:szCs w:val="28"/>
                    </w:rPr>
                  </w:pPr>
                  <w:r>
                    <w:rPr>
                      <w:rFonts w:ascii="Times New Roman" w:hAnsi="Times New Roman"/>
                      <w:b/>
                      <w:sz w:val="28"/>
                      <w:szCs w:val="28"/>
                    </w:rPr>
                    <w:t>Кваліфікаційні вимоги</w:t>
                  </w:r>
                </w:p>
              </w:tc>
            </w:tr>
            <w:tr w:rsidR="00631E8D">
              <w:trPr>
                <w:gridBefore w:val="1"/>
                <w:wBefore w:w="108" w:type="dxa"/>
                <w:trHeight w:val="408"/>
              </w:trPr>
              <w:tc>
                <w:tcPr>
                  <w:tcW w:w="9390" w:type="dxa"/>
                  <w:gridSpan w:val="5"/>
                </w:tcPr>
                <w:p w:rsidR="00631E8D" w:rsidRDefault="00631E8D">
                  <w:pPr>
                    <w:spacing w:after="0" w:line="240" w:lineRule="auto"/>
                    <w:jc w:val="center"/>
                    <w:rPr>
                      <w:rFonts w:ascii="Times New Roman" w:hAnsi="Times New Roman"/>
                      <w:b/>
                      <w:sz w:val="28"/>
                      <w:szCs w:val="28"/>
                    </w:rPr>
                  </w:pPr>
                </w:p>
              </w:tc>
            </w:tr>
            <w:tr w:rsidR="00631E8D">
              <w:trPr>
                <w:gridBefore w:val="1"/>
                <w:wBefore w:w="108" w:type="dxa"/>
                <w:trHeight w:val="408"/>
              </w:trPr>
              <w:tc>
                <w:tcPr>
                  <w:tcW w:w="4032" w:type="dxa"/>
                  <w:gridSpan w:val="3"/>
                  <w:hideMark/>
                </w:tcPr>
                <w:p w:rsidR="00631E8D" w:rsidRDefault="00631E8D">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1. Вік </w:t>
                  </w:r>
                </w:p>
              </w:tc>
              <w:tc>
                <w:tcPr>
                  <w:tcW w:w="5358" w:type="dxa"/>
                  <w:gridSpan w:val="2"/>
                  <w:hideMark/>
                </w:tcPr>
                <w:p w:rsidR="00631E8D" w:rsidRDefault="00631E8D">
                  <w:pPr>
                    <w:spacing w:after="0" w:line="240" w:lineRule="auto"/>
                    <w:jc w:val="both"/>
                    <w:rPr>
                      <w:rFonts w:ascii="Times New Roman" w:hAnsi="Times New Roman"/>
                      <w:sz w:val="28"/>
                      <w:szCs w:val="28"/>
                    </w:rPr>
                  </w:pPr>
                  <w:r>
                    <w:rPr>
                      <w:rFonts w:ascii="Times New Roman" w:hAnsi="Times New Roman"/>
                      <w:sz w:val="28"/>
                      <w:szCs w:val="28"/>
                    </w:rPr>
                    <w:t>від 18 років</w:t>
                  </w:r>
                </w:p>
              </w:tc>
            </w:tr>
            <w:tr w:rsidR="00631E8D">
              <w:trPr>
                <w:gridBefore w:val="1"/>
                <w:wBefore w:w="108" w:type="dxa"/>
                <w:trHeight w:val="408"/>
              </w:trPr>
              <w:tc>
                <w:tcPr>
                  <w:tcW w:w="4032" w:type="dxa"/>
                  <w:gridSpan w:val="3"/>
                  <w:hideMark/>
                </w:tcPr>
                <w:p w:rsidR="00631E8D" w:rsidRDefault="00631E8D">
                  <w:pPr>
                    <w:shd w:val="clear" w:color="auto" w:fill="FFFFFF"/>
                    <w:spacing w:after="0" w:line="240" w:lineRule="auto"/>
                    <w:rPr>
                      <w:rFonts w:ascii="Times New Roman" w:hAnsi="Times New Roman"/>
                      <w:sz w:val="28"/>
                      <w:szCs w:val="28"/>
                    </w:rPr>
                  </w:pPr>
                  <w:r>
                    <w:rPr>
                      <w:rFonts w:ascii="Times New Roman" w:hAnsi="Times New Roman"/>
                      <w:sz w:val="28"/>
                      <w:szCs w:val="28"/>
                    </w:rPr>
                    <w:t>2. Освіта</w:t>
                  </w:r>
                </w:p>
              </w:tc>
              <w:tc>
                <w:tcPr>
                  <w:tcW w:w="5358" w:type="dxa"/>
                  <w:gridSpan w:val="2"/>
                  <w:hideMark/>
                </w:tcPr>
                <w:p w:rsidR="00631E8D" w:rsidRDefault="00631E8D">
                  <w:pPr>
                    <w:spacing w:after="0" w:line="240" w:lineRule="auto"/>
                    <w:jc w:val="both"/>
                    <w:rPr>
                      <w:rFonts w:ascii="Times New Roman" w:hAnsi="Times New Roman"/>
                      <w:sz w:val="28"/>
                      <w:szCs w:val="28"/>
                    </w:rPr>
                  </w:pPr>
                  <w:r>
                    <w:rPr>
                      <w:rFonts w:ascii="Times New Roman" w:hAnsi="Times New Roman"/>
                      <w:sz w:val="28"/>
                      <w:szCs w:val="28"/>
                    </w:rPr>
                    <w:t>повна середня освіта</w:t>
                  </w:r>
                </w:p>
              </w:tc>
            </w:tr>
            <w:tr w:rsidR="00631E8D">
              <w:trPr>
                <w:gridBefore w:val="1"/>
                <w:wBefore w:w="108" w:type="dxa"/>
                <w:trHeight w:val="408"/>
              </w:trPr>
              <w:tc>
                <w:tcPr>
                  <w:tcW w:w="4032" w:type="dxa"/>
                  <w:gridSpan w:val="3"/>
                  <w:hideMark/>
                </w:tcPr>
                <w:p w:rsidR="00631E8D" w:rsidRDefault="00631E8D">
                  <w:pPr>
                    <w:spacing w:after="0" w:line="240" w:lineRule="auto"/>
                    <w:jc w:val="both"/>
                    <w:rPr>
                      <w:rFonts w:ascii="Times New Roman" w:hAnsi="Times New Roman"/>
                      <w:sz w:val="28"/>
                      <w:szCs w:val="28"/>
                    </w:rPr>
                  </w:pPr>
                  <w:r>
                    <w:rPr>
                      <w:rFonts w:ascii="Times New Roman" w:hAnsi="Times New Roman"/>
                      <w:sz w:val="28"/>
                      <w:szCs w:val="28"/>
                    </w:rPr>
                    <w:t>3. Досвід роботи</w:t>
                  </w:r>
                </w:p>
              </w:tc>
              <w:tc>
                <w:tcPr>
                  <w:tcW w:w="5358" w:type="dxa"/>
                  <w:gridSpan w:val="2"/>
                </w:tcPr>
                <w:p w:rsidR="00631E8D" w:rsidRDefault="00631E8D">
                  <w:pPr>
                    <w:spacing w:after="0" w:line="240" w:lineRule="auto"/>
                    <w:jc w:val="both"/>
                    <w:rPr>
                      <w:rFonts w:ascii="Times New Roman" w:hAnsi="Times New Roman"/>
                      <w:sz w:val="28"/>
                      <w:szCs w:val="28"/>
                    </w:rPr>
                  </w:pPr>
                  <w:r>
                    <w:rPr>
                      <w:rFonts w:ascii="Times New Roman" w:hAnsi="Times New Roman"/>
                      <w:sz w:val="28"/>
                      <w:szCs w:val="28"/>
                    </w:rPr>
                    <w:t xml:space="preserve">відсутність офіцерського військового </w:t>
                  </w:r>
                </w:p>
                <w:p w:rsidR="00631E8D" w:rsidRDefault="00631E8D">
                  <w:pPr>
                    <w:spacing w:after="0" w:line="240" w:lineRule="auto"/>
                    <w:jc w:val="both"/>
                    <w:rPr>
                      <w:rFonts w:ascii="Times New Roman" w:hAnsi="Times New Roman"/>
                      <w:sz w:val="28"/>
                      <w:szCs w:val="28"/>
                    </w:rPr>
                  </w:pPr>
                  <w:r>
                    <w:rPr>
                      <w:rFonts w:ascii="Times New Roman" w:hAnsi="Times New Roman"/>
                      <w:sz w:val="28"/>
                      <w:szCs w:val="28"/>
                    </w:rPr>
                    <w:t>чи спеціального звання</w:t>
                  </w:r>
                </w:p>
                <w:p w:rsidR="00631E8D" w:rsidRDefault="00631E8D">
                  <w:pPr>
                    <w:spacing w:after="0" w:line="240" w:lineRule="auto"/>
                    <w:jc w:val="both"/>
                    <w:rPr>
                      <w:rFonts w:ascii="Times New Roman" w:hAnsi="Times New Roman"/>
                      <w:sz w:val="28"/>
                      <w:szCs w:val="28"/>
                    </w:rPr>
                  </w:pPr>
                </w:p>
              </w:tc>
            </w:tr>
            <w:tr w:rsidR="00631E8D">
              <w:trPr>
                <w:gridBefore w:val="1"/>
                <w:wBefore w:w="108" w:type="dxa"/>
                <w:trHeight w:val="408"/>
              </w:trPr>
              <w:tc>
                <w:tcPr>
                  <w:tcW w:w="4032" w:type="dxa"/>
                  <w:gridSpan w:val="3"/>
                  <w:hideMark/>
                </w:tcPr>
                <w:p w:rsidR="00631E8D" w:rsidRDefault="00631E8D">
                  <w:pPr>
                    <w:spacing w:after="0" w:line="240" w:lineRule="auto"/>
                    <w:ind w:right="-39"/>
                    <w:jc w:val="both"/>
                    <w:rPr>
                      <w:rFonts w:ascii="Times New Roman" w:hAnsi="Times New Roman"/>
                      <w:sz w:val="28"/>
                      <w:szCs w:val="28"/>
                    </w:rPr>
                  </w:pPr>
                  <w:r>
                    <w:rPr>
                      <w:rFonts w:ascii="Times New Roman" w:hAnsi="Times New Roman"/>
                      <w:sz w:val="28"/>
                      <w:szCs w:val="28"/>
                    </w:rPr>
                    <w:t>4. Володіння державною мовою</w:t>
                  </w:r>
                </w:p>
              </w:tc>
              <w:tc>
                <w:tcPr>
                  <w:tcW w:w="5358" w:type="dxa"/>
                  <w:gridSpan w:val="2"/>
                  <w:hideMark/>
                </w:tcPr>
                <w:p w:rsidR="00631E8D" w:rsidRDefault="00631E8D">
                  <w:pPr>
                    <w:spacing w:after="0" w:line="240" w:lineRule="auto"/>
                    <w:jc w:val="both"/>
                    <w:rPr>
                      <w:rFonts w:ascii="Times New Roman" w:hAnsi="Times New Roman"/>
                      <w:sz w:val="28"/>
                      <w:szCs w:val="28"/>
                    </w:rPr>
                  </w:pPr>
                  <w:r>
                    <w:rPr>
                      <w:rFonts w:ascii="Times New Roman" w:hAnsi="Times New Roman"/>
                      <w:sz w:val="28"/>
                      <w:szCs w:val="28"/>
                    </w:rPr>
                    <w:t>вільне володіння державною мовою.</w:t>
                  </w:r>
                </w:p>
              </w:tc>
            </w:tr>
            <w:tr w:rsidR="00631E8D">
              <w:trPr>
                <w:gridBefore w:val="1"/>
                <w:wBefore w:w="108" w:type="dxa"/>
                <w:trHeight w:val="408"/>
              </w:trPr>
              <w:tc>
                <w:tcPr>
                  <w:tcW w:w="9390" w:type="dxa"/>
                  <w:gridSpan w:val="5"/>
                </w:tcPr>
                <w:p w:rsidR="00631E8D" w:rsidRDefault="00631E8D">
                  <w:pPr>
                    <w:spacing w:after="0" w:line="240" w:lineRule="auto"/>
                    <w:jc w:val="both"/>
                    <w:rPr>
                      <w:rFonts w:ascii="Times New Roman" w:hAnsi="Times New Roman"/>
                      <w:sz w:val="28"/>
                      <w:szCs w:val="28"/>
                    </w:rPr>
                  </w:pPr>
                </w:p>
              </w:tc>
            </w:tr>
            <w:tr w:rsidR="00631E8D">
              <w:trPr>
                <w:gridBefore w:val="1"/>
                <w:wBefore w:w="108" w:type="dxa"/>
                <w:trHeight w:val="408"/>
              </w:trPr>
              <w:tc>
                <w:tcPr>
                  <w:tcW w:w="9390" w:type="dxa"/>
                  <w:gridSpan w:val="5"/>
                </w:tcPr>
                <w:p w:rsidR="00631E8D" w:rsidRDefault="00631E8D">
                  <w:pPr>
                    <w:shd w:val="clear" w:color="auto" w:fill="FFFFFF"/>
                    <w:spacing w:after="0" w:line="240" w:lineRule="auto"/>
                    <w:jc w:val="center"/>
                    <w:rPr>
                      <w:rFonts w:ascii="Times New Roman" w:hAnsi="Times New Roman"/>
                      <w:b/>
                      <w:sz w:val="28"/>
                      <w:szCs w:val="28"/>
                    </w:rPr>
                  </w:pPr>
                  <w:r>
                    <w:rPr>
                      <w:rFonts w:ascii="Times New Roman" w:hAnsi="Times New Roman"/>
                      <w:b/>
                      <w:sz w:val="28"/>
                      <w:szCs w:val="28"/>
                    </w:rPr>
                    <w:t>Вимоги до компетентності</w:t>
                  </w:r>
                </w:p>
                <w:p w:rsidR="00631E8D" w:rsidRDefault="00631E8D">
                  <w:pPr>
                    <w:shd w:val="clear" w:color="auto" w:fill="FFFFFF"/>
                    <w:spacing w:after="0" w:line="240" w:lineRule="auto"/>
                    <w:jc w:val="center"/>
                    <w:rPr>
                      <w:rFonts w:ascii="Times New Roman" w:hAnsi="Times New Roman"/>
                      <w:b/>
                      <w:sz w:val="28"/>
                      <w:szCs w:val="28"/>
                    </w:rPr>
                  </w:pPr>
                </w:p>
              </w:tc>
            </w:tr>
            <w:tr w:rsidR="00631E8D">
              <w:trPr>
                <w:gridBefore w:val="1"/>
                <w:wBefore w:w="108" w:type="dxa"/>
                <w:trHeight w:val="408"/>
              </w:trPr>
              <w:tc>
                <w:tcPr>
                  <w:tcW w:w="4008" w:type="dxa"/>
                  <w:gridSpan w:val="2"/>
                  <w:hideMark/>
                </w:tcPr>
                <w:p w:rsidR="00631E8D" w:rsidRDefault="00631E8D">
                  <w:pPr>
                    <w:spacing w:after="0" w:line="240" w:lineRule="auto"/>
                    <w:rPr>
                      <w:rFonts w:ascii="Times New Roman" w:hAnsi="Times New Roman"/>
                      <w:sz w:val="28"/>
                      <w:szCs w:val="28"/>
                    </w:rPr>
                  </w:pPr>
                  <w:r>
                    <w:rPr>
                      <w:rFonts w:ascii="Times New Roman" w:hAnsi="Times New Roman"/>
                      <w:sz w:val="28"/>
                      <w:szCs w:val="28"/>
                    </w:rPr>
                    <w:t>1. Наявність лідерських якостей</w:t>
                  </w:r>
                </w:p>
              </w:tc>
              <w:tc>
                <w:tcPr>
                  <w:tcW w:w="5382" w:type="dxa"/>
                  <w:gridSpan w:val="3"/>
                  <w:shd w:val="clear" w:color="auto" w:fill="FFFFFF"/>
                </w:tcPr>
                <w:p w:rsidR="00631E8D" w:rsidRDefault="00631E8D">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висока мотивація та орієнтація на якісні </w:t>
                  </w:r>
                </w:p>
                <w:p w:rsidR="00631E8D" w:rsidRDefault="00631E8D">
                  <w:pPr>
                    <w:shd w:val="clear" w:color="auto" w:fill="FFFFFF"/>
                    <w:spacing w:after="0" w:line="240" w:lineRule="auto"/>
                    <w:rPr>
                      <w:rFonts w:ascii="Times New Roman" w:hAnsi="Times New Roman"/>
                      <w:sz w:val="28"/>
                      <w:szCs w:val="28"/>
                    </w:rPr>
                  </w:pPr>
                  <w:r>
                    <w:rPr>
                      <w:rFonts w:ascii="Times New Roman" w:hAnsi="Times New Roman"/>
                      <w:sz w:val="28"/>
                      <w:szCs w:val="28"/>
                    </w:rPr>
                    <w:t>зміни в державі;</w:t>
                  </w:r>
                </w:p>
                <w:p w:rsidR="00631E8D" w:rsidRDefault="00631E8D">
                  <w:pPr>
                    <w:shd w:val="clear" w:color="auto" w:fill="FFFFFF"/>
                    <w:spacing w:after="0" w:line="240" w:lineRule="auto"/>
                    <w:rPr>
                      <w:rFonts w:ascii="Times New Roman" w:hAnsi="Times New Roman"/>
                      <w:sz w:val="28"/>
                      <w:szCs w:val="28"/>
                    </w:rPr>
                  </w:pPr>
                  <w:r>
                    <w:rPr>
                      <w:rFonts w:ascii="Times New Roman" w:hAnsi="Times New Roman"/>
                      <w:sz w:val="28"/>
                      <w:szCs w:val="28"/>
                    </w:rPr>
                    <w:t>досягнення кінцевих результатів</w:t>
                  </w:r>
                </w:p>
                <w:p w:rsidR="00631E8D" w:rsidRDefault="00631E8D">
                  <w:pPr>
                    <w:spacing w:after="0" w:line="240" w:lineRule="auto"/>
                    <w:rPr>
                      <w:rFonts w:ascii="Times New Roman" w:hAnsi="Times New Roman"/>
                      <w:sz w:val="28"/>
                      <w:szCs w:val="28"/>
                    </w:rPr>
                  </w:pPr>
                </w:p>
              </w:tc>
            </w:tr>
            <w:tr w:rsidR="00631E8D">
              <w:trPr>
                <w:gridBefore w:val="1"/>
                <w:wBefore w:w="108" w:type="dxa"/>
                <w:trHeight w:val="408"/>
              </w:trPr>
              <w:tc>
                <w:tcPr>
                  <w:tcW w:w="4008" w:type="dxa"/>
                  <w:gridSpan w:val="2"/>
                  <w:hideMark/>
                </w:tcPr>
                <w:p w:rsidR="00631E8D" w:rsidRDefault="00631E8D">
                  <w:pPr>
                    <w:spacing w:after="0" w:line="240" w:lineRule="auto"/>
                    <w:rPr>
                      <w:rFonts w:ascii="Times New Roman" w:hAnsi="Times New Roman"/>
                      <w:sz w:val="28"/>
                      <w:szCs w:val="28"/>
                    </w:rPr>
                  </w:pPr>
                  <w:r>
                    <w:rPr>
                      <w:rFonts w:ascii="Times New Roman" w:hAnsi="Times New Roman"/>
                      <w:sz w:val="28"/>
                      <w:szCs w:val="28"/>
                    </w:rPr>
                    <w:t>2. Вміння працювати в колективі</w:t>
                  </w:r>
                </w:p>
              </w:tc>
              <w:tc>
                <w:tcPr>
                  <w:tcW w:w="5382" w:type="dxa"/>
                  <w:gridSpan w:val="3"/>
                  <w:shd w:val="clear" w:color="auto" w:fill="FFFFFF"/>
                  <w:hideMark/>
                </w:tcPr>
                <w:p w:rsidR="00631E8D" w:rsidRDefault="00631E8D">
                  <w:pPr>
                    <w:shd w:val="clear" w:color="auto" w:fill="FFFFFF"/>
                    <w:spacing w:after="0" w:line="240" w:lineRule="auto"/>
                    <w:rPr>
                      <w:rFonts w:ascii="Times New Roman" w:hAnsi="Times New Roman"/>
                      <w:sz w:val="28"/>
                      <w:szCs w:val="28"/>
                    </w:rPr>
                  </w:pPr>
                  <w:r>
                    <w:rPr>
                      <w:rFonts w:ascii="Times New Roman" w:hAnsi="Times New Roman"/>
                      <w:sz w:val="28"/>
                      <w:szCs w:val="28"/>
                    </w:rPr>
                    <w:t>щирість та відкритість;</w:t>
                  </w:r>
                </w:p>
                <w:p w:rsidR="00631E8D" w:rsidRDefault="00631E8D">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орієнтація на досягнення </w:t>
                  </w:r>
                </w:p>
                <w:p w:rsidR="00631E8D" w:rsidRDefault="00631E8D">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ефективного результату діяльності </w:t>
                  </w:r>
                </w:p>
                <w:p w:rsidR="00631E8D" w:rsidRDefault="00631E8D">
                  <w:pPr>
                    <w:shd w:val="clear" w:color="auto" w:fill="FFFFFF"/>
                    <w:spacing w:after="0" w:line="240" w:lineRule="auto"/>
                    <w:rPr>
                      <w:rFonts w:ascii="Times New Roman" w:hAnsi="Times New Roman"/>
                      <w:sz w:val="28"/>
                      <w:szCs w:val="28"/>
                    </w:rPr>
                  </w:pPr>
                  <w:r>
                    <w:rPr>
                      <w:rFonts w:ascii="Times New Roman" w:hAnsi="Times New Roman"/>
                      <w:sz w:val="28"/>
                      <w:szCs w:val="28"/>
                    </w:rPr>
                    <w:t>рівне ставлення та повага до колег.</w:t>
                  </w:r>
                </w:p>
                <w:p w:rsidR="00631E8D" w:rsidRDefault="00631E8D">
                  <w:pPr>
                    <w:spacing w:after="0" w:line="240" w:lineRule="auto"/>
                    <w:rPr>
                      <w:rFonts w:ascii="Times New Roman" w:hAnsi="Times New Roman"/>
                      <w:sz w:val="28"/>
                      <w:szCs w:val="28"/>
                    </w:rPr>
                  </w:pPr>
                  <w:r>
                    <w:rPr>
                      <w:rFonts w:ascii="Times New Roman" w:hAnsi="Times New Roman"/>
                      <w:sz w:val="28"/>
                      <w:szCs w:val="28"/>
                    </w:rPr>
                    <w:t xml:space="preserve"> </w:t>
                  </w:r>
                </w:p>
              </w:tc>
            </w:tr>
            <w:tr w:rsidR="00631E8D">
              <w:trPr>
                <w:gridBefore w:val="1"/>
                <w:wBefore w:w="108" w:type="dxa"/>
                <w:trHeight w:val="408"/>
              </w:trPr>
              <w:tc>
                <w:tcPr>
                  <w:tcW w:w="4008" w:type="dxa"/>
                  <w:gridSpan w:val="2"/>
                  <w:hideMark/>
                </w:tcPr>
                <w:p w:rsidR="00631E8D" w:rsidRDefault="00631E8D">
                  <w:pPr>
                    <w:spacing w:after="0" w:line="240" w:lineRule="auto"/>
                    <w:rPr>
                      <w:rFonts w:ascii="Times New Roman" w:hAnsi="Times New Roman"/>
                      <w:sz w:val="28"/>
                      <w:szCs w:val="28"/>
                    </w:rPr>
                  </w:pPr>
                  <w:r>
                    <w:rPr>
                      <w:rFonts w:ascii="Times New Roman" w:hAnsi="Times New Roman"/>
                      <w:sz w:val="28"/>
                      <w:szCs w:val="28"/>
                    </w:rPr>
                    <w:t>3. Аналітичні здібності</w:t>
                  </w:r>
                </w:p>
              </w:tc>
              <w:tc>
                <w:tcPr>
                  <w:tcW w:w="5382" w:type="dxa"/>
                  <w:gridSpan w:val="3"/>
                  <w:shd w:val="clear" w:color="auto" w:fill="FFFFFF"/>
                </w:tcPr>
                <w:p w:rsidR="00631E8D" w:rsidRDefault="00631E8D">
                  <w:pPr>
                    <w:spacing w:after="0" w:line="240" w:lineRule="auto"/>
                    <w:rPr>
                      <w:rFonts w:ascii="Times New Roman" w:hAnsi="Times New Roman"/>
                      <w:sz w:val="28"/>
                      <w:szCs w:val="28"/>
                    </w:rPr>
                  </w:pPr>
                  <w:r>
                    <w:rPr>
                      <w:rFonts w:ascii="Times New Roman" w:hAnsi="Times New Roman"/>
                      <w:sz w:val="28"/>
                      <w:szCs w:val="28"/>
                    </w:rPr>
                    <w:t xml:space="preserve">здатність систематизувати, </w:t>
                  </w:r>
                </w:p>
                <w:p w:rsidR="00631E8D" w:rsidRDefault="00631E8D">
                  <w:pPr>
                    <w:spacing w:after="0" w:line="240" w:lineRule="auto"/>
                    <w:rPr>
                      <w:rFonts w:ascii="Times New Roman" w:hAnsi="Times New Roman"/>
                      <w:sz w:val="28"/>
                      <w:szCs w:val="28"/>
                    </w:rPr>
                  </w:pPr>
                  <w:r>
                    <w:rPr>
                      <w:rFonts w:ascii="Times New Roman" w:hAnsi="Times New Roman"/>
                      <w:sz w:val="28"/>
                      <w:szCs w:val="28"/>
                    </w:rPr>
                    <w:t>узагальнювати інформацію;</w:t>
                  </w:r>
                </w:p>
                <w:p w:rsidR="00631E8D" w:rsidRDefault="00631E8D">
                  <w:pPr>
                    <w:spacing w:after="0" w:line="240" w:lineRule="auto"/>
                    <w:rPr>
                      <w:rFonts w:ascii="Times New Roman" w:hAnsi="Times New Roman"/>
                      <w:sz w:val="28"/>
                      <w:szCs w:val="28"/>
                    </w:rPr>
                  </w:pPr>
                  <w:r>
                    <w:rPr>
                      <w:rFonts w:ascii="Times New Roman" w:hAnsi="Times New Roman"/>
                      <w:sz w:val="28"/>
                      <w:szCs w:val="28"/>
                    </w:rPr>
                    <w:t>гнучкість;</w:t>
                  </w:r>
                </w:p>
                <w:p w:rsidR="00631E8D" w:rsidRDefault="00631E8D">
                  <w:pPr>
                    <w:spacing w:after="0" w:line="240" w:lineRule="auto"/>
                    <w:rPr>
                      <w:rFonts w:ascii="Times New Roman" w:hAnsi="Times New Roman"/>
                      <w:sz w:val="28"/>
                      <w:szCs w:val="28"/>
                    </w:rPr>
                  </w:pPr>
                  <w:r>
                    <w:rPr>
                      <w:rFonts w:ascii="Times New Roman" w:hAnsi="Times New Roman"/>
                      <w:sz w:val="28"/>
                      <w:szCs w:val="28"/>
                    </w:rPr>
                    <w:t>проникливість</w:t>
                  </w:r>
                </w:p>
                <w:p w:rsidR="00631E8D" w:rsidRDefault="00631E8D">
                  <w:pPr>
                    <w:spacing w:after="0" w:line="240" w:lineRule="auto"/>
                    <w:rPr>
                      <w:rFonts w:ascii="Times New Roman" w:hAnsi="Times New Roman"/>
                      <w:sz w:val="28"/>
                      <w:szCs w:val="28"/>
                    </w:rPr>
                  </w:pPr>
                </w:p>
              </w:tc>
            </w:tr>
            <w:tr w:rsidR="00631E8D">
              <w:trPr>
                <w:gridBefore w:val="1"/>
                <w:wBefore w:w="108" w:type="dxa"/>
                <w:trHeight w:val="408"/>
              </w:trPr>
              <w:tc>
                <w:tcPr>
                  <w:tcW w:w="4008" w:type="dxa"/>
                  <w:gridSpan w:val="2"/>
                  <w:hideMark/>
                </w:tcPr>
                <w:p w:rsidR="00631E8D" w:rsidRDefault="00631E8D">
                  <w:pPr>
                    <w:spacing w:after="0" w:line="240" w:lineRule="auto"/>
                    <w:rPr>
                      <w:rFonts w:ascii="Times New Roman" w:hAnsi="Times New Roman"/>
                      <w:sz w:val="28"/>
                      <w:szCs w:val="28"/>
                    </w:rPr>
                  </w:pPr>
                  <w:r>
                    <w:rPr>
                      <w:rFonts w:ascii="Times New Roman" w:hAnsi="Times New Roman"/>
                      <w:sz w:val="28"/>
                      <w:szCs w:val="28"/>
                    </w:rPr>
                    <w:t>5. Особистісні компетенції</w:t>
                  </w:r>
                </w:p>
              </w:tc>
              <w:tc>
                <w:tcPr>
                  <w:tcW w:w="5382" w:type="dxa"/>
                  <w:gridSpan w:val="3"/>
                  <w:shd w:val="clear" w:color="auto" w:fill="FFFFFF"/>
                  <w:hideMark/>
                </w:tcPr>
                <w:p w:rsidR="00631E8D" w:rsidRDefault="00631E8D">
                  <w:pPr>
                    <w:shd w:val="clear" w:color="auto" w:fill="FFFFFF"/>
                    <w:spacing w:after="0" w:line="240" w:lineRule="auto"/>
                    <w:rPr>
                      <w:rFonts w:ascii="Times New Roman" w:hAnsi="Times New Roman"/>
                      <w:sz w:val="28"/>
                      <w:szCs w:val="28"/>
                    </w:rPr>
                  </w:pPr>
                  <w:r>
                    <w:rPr>
                      <w:rFonts w:ascii="Times New Roman" w:hAnsi="Times New Roman"/>
                      <w:sz w:val="28"/>
                      <w:szCs w:val="28"/>
                    </w:rPr>
                    <w:t>неупередженість та порядність;</w:t>
                  </w:r>
                </w:p>
                <w:p w:rsidR="00631E8D" w:rsidRDefault="00631E8D">
                  <w:pPr>
                    <w:shd w:val="clear" w:color="auto" w:fill="FFFFFF"/>
                    <w:spacing w:after="0" w:line="240" w:lineRule="auto"/>
                    <w:rPr>
                      <w:rFonts w:ascii="Times New Roman" w:hAnsi="Times New Roman"/>
                      <w:sz w:val="28"/>
                      <w:szCs w:val="28"/>
                    </w:rPr>
                  </w:pPr>
                  <w:r>
                    <w:rPr>
                      <w:rFonts w:ascii="Times New Roman" w:hAnsi="Times New Roman"/>
                      <w:sz w:val="28"/>
                      <w:szCs w:val="28"/>
                    </w:rPr>
                    <w:t>самостійність, організованість, відповідальність;</w:t>
                  </w:r>
                </w:p>
                <w:p w:rsidR="00631E8D" w:rsidRDefault="00631E8D">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наполегливість, рішучість, стриманість, здатність швидко приймати рішення в </w:t>
                  </w:r>
                </w:p>
                <w:p w:rsidR="00631E8D" w:rsidRDefault="00631E8D">
                  <w:pPr>
                    <w:shd w:val="clear" w:color="auto" w:fill="FFFFFF"/>
                    <w:spacing w:after="0" w:line="240" w:lineRule="auto"/>
                    <w:rPr>
                      <w:rFonts w:ascii="Times New Roman" w:hAnsi="Times New Roman"/>
                      <w:sz w:val="28"/>
                      <w:szCs w:val="28"/>
                    </w:rPr>
                  </w:pPr>
                  <w:r>
                    <w:rPr>
                      <w:rFonts w:ascii="Times New Roman" w:hAnsi="Times New Roman"/>
                      <w:sz w:val="28"/>
                      <w:szCs w:val="28"/>
                    </w:rPr>
                    <w:t>умовах обмеженого часу;</w:t>
                  </w:r>
                </w:p>
                <w:p w:rsidR="00631E8D" w:rsidRDefault="00631E8D">
                  <w:pPr>
                    <w:shd w:val="clear" w:color="auto" w:fill="FFFFFF"/>
                    <w:spacing w:after="0" w:line="240" w:lineRule="auto"/>
                    <w:rPr>
                      <w:rFonts w:ascii="Times New Roman" w:hAnsi="Times New Roman"/>
                      <w:sz w:val="28"/>
                      <w:szCs w:val="28"/>
                    </w:rPr>
                  </w:pPr>
                  <w:r>
                    <w:rPr>
                      <w:rFonts w:ascii="Times New Roman" w:hAnsi="Times New Roman"/>
                      <w:sz w:val="28"/>
                      <w:szCs w:val="28"/>
                    </w:rPr>
                    <w:t>стійкість до стресу, емоційних та фізичних навантажень;</w:t>
                  </w:r>
                </w:p>
                <w:p w:rsidR="00631E8D" w:rsidRDefault="00631E8D">
                  <w:pPr>
                    <w:shd w:val="clear" w:color="auto" w:fill="FFFFFF"/>
                    <w:spacing w:after="0" w:line="240" w:lineRule="auto"/>
                    <w:rPr>
                      <w:rFonts w:ascii="Times New Roman" w:hAnsi="Times New Roman"/>
                      <w:sz w:val="28"/>
                      <w:szCs w:val="28"/>
                    </w:rPr>
                  </w:pPr>
                  <w:r>
                    <w:rPr>
                      <w:rFonts w:ascii="Times New Roman" w:hAnsi="Times New Roman"/>
                      <w:sz w:val="28"/>
                      <w:szCs w:val="28"/>
                    </w:rPr>
                    <w:t>вміння аргументовано висловлювати свою думку;</w:t>
                  </w:r>
                </w:p>
                <w:p w:rsidR="00631E8D" w:rsidRDefault="00631E8D">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прагнення до розвитку та </w:t>
                  </w:r>
                </w:p>
                <w:p w:rsidR="00631E8D" w:rsidRDefault="00631E8D">
                  <w:pPr>
                    <w:shd w:val="clear" w:color="auto" w:fill="FFFFFF"/>
                    <w:spacing w:after="0" w:line="240" w:lineRule="auto"/>
                    <w:rPr>
                      <w:rFonts w:ascii="Times New Roman" w:hAnsi="Times New Roman"/>
                      <w:sz w:val="28"/>
                      <w:szCs w:val="28"/>
                    </w:rPr>
                  </w:pPr>
                  <w:r>
                    <w:rPr>
                      <w:rFonts w:ascii="Times New Roman" w:hAnsi="Times New Roman"/>
                      <w:sz w:val="28"/>
                      <w:szCs w:val="28"/>
                    </w:rPr>
                    <w:t>самовдосконалення.</w:t>
                  </w:r>
                </w:p>
              </w:tc>
            </w:tr>
            <w:tr w:rsidR="00631E8D">
              <w:trPr>
                <w:gridBefore w:val="1"/>
                <w:wBefore w:w="108" w:type="dxa"/>
                <w:trHeight w:val="408"/>
              </w:trPr>
              <w:tc>
                <w:tcPr>
                  <w:tcW w:w="4008" w:type="dxa"/>
                  <w:gridSpan w:val="2"/>
                </w:tcPr>
                <w:p w:rsidR="00631E8D" w:rsidRDefault="00631E8D">
                  <w:pPr>
                    <w:rPr>
                      <w:rFonts w:ascii="Times New Roman" w:hAnsi="Times New Roman"/>
                      <w:sz w:val="28"/>
                      <w:szCs w:val="28"/>
                    </w:rPr>
                  </w:pPr>
                </w:p>
              </w:tc>
              <w:tc>
                <w:tcPr>
                  <w:tcW w:w="5382" w:type="dxa"/>
                  <w:gridSpan w:val="3"/>
                </w:tcPr>
                <w:p w:rsidR="00631E8D" w:rsidRDefault="00631E8D">
                  <w:pPr>
                    <w:jc w:val="both"/>
                    <w:rPr>
                      <w:rFonts w:ascii="Times New Roman" w:hAnsi="Times New Roman"/>
                      <w:sz w:val="28"/>
                      <w:szCs w:val="28"/>
                    </w:rPr>
                  </w:pPr>
                </w:p>
              </w:tc>
            </w:tr>
            <w:tr w:rsidR="00631E8D">
              <w:trPr>
                <w:gridAfter w:val="1"/>
                <w:wAfter w:w="108" w:type="dxa"/>
                <w:trHeight w:val="408"/>
              </w:trPr>
              <w:tc>
                <w:tcPr>
                  <w:tcW w:w="9390" w:type="dxa"/>
                  <w:gridSpan w:val="5"/>
                  <w:hideMark/>
                </w:tcPr>
                <w:p w:rsidR="00631E8D" w:rsidRDefault="00631E8D">
                  <w:pPr>
                    <w:jc w:val="center"/>
                    <w:rPr>
                      <w:rFonts w:ascii="Times New Roman" w:hAnsi="Times New Roman"/>
                      <w:b/>
                      <w:sz w:val="28"/>
                      <w:szCs w:val="28"/>
                    </w:rPr>
                  </w:pPr>
                  <w:r>
                    <w:rPr>
                      <w:rFonts w:ascii="Times New Roman" w:hAnsi="Times New Roman"/>
                      <w:b/>
                      <w:sz w:val="28"/>
                      <w:szCs w:val="28"/>
                    </w:rPr>
                    <w:t>Професійні знання</w:t>
                  </w:r>
                </w:p>
              </w:tc>
            </w:tr>
            <w:tr w:rsidR="00631E8D">
              <w:trPr>
                <w:gridAfter w:val="1"/>
                <w:wAfter w:w="108" w:type="dxa"/>
                <w:trHeight w:val="408"/>
              </w:trPr>
              <w:tc>
                <w:tcPr>
                  <w:tcW w:w="4008" w:type="dxa"/>
                  <w:gridSpan w:val="2"/>
                  <w:hideMark/>
                </w:tcPr>
                <w:p w:rsidR="00631E8D" w:rsidRDefault="00631E8D">
                  <w:pPr>
                    <w:rPr>
                      <w:rFonts w:ascii="Times New Roman" w:hAnsi="Times New Roman"/>
                      <w:sz w:val="28"/>
                      <w:szCs w:val="28"/>
                    </w:rPr>
                  </w:pPr>
                  <w:r>
                    <w:rPr>
                      <w:rFonts w:ascii="Times New Roman" w:hAnsi="Times New Roman"/>
                      <w:sz w:val="28"/>
                      <w:szCs w:val="28"/>
                    </w:rPr>
                    <w:t>1. Знання законодавства</w:t>
                  </w:r>
                </w:p>
              </w:tc>
              <w:tc>
                <w:tcPr>
                  <w:tcW w:w="5382" w:type="dxa"/>
                  <w:gridSpan w:val="3"/>
                </w:tcPr>
                <w:p w:rsidR="00631E8D" w:rsidRDefault="00631E8D">
                  <w:pPr>
                    <w:ind w:left="171"/>
                    <w:rPr>
                      <w:rFonts w:ascii="Times New Roman" w:hAnsi="Times New Roman"/>
                      <w:sz w:val="28"/>
                      <w:szCs w:val="28"/>
                    </w:rPr>
                  </w:pPr>
                  <w:r>
                    <w:rPr>
                      <w:rFonts w:ascii="Times New Roman" w:hAnsi="Times New Roman"/>
                      <w:sz w:val="28"/>
                      <w:szCs w:val="28"/>
                    </w:rPr>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Кримінальний кодекс України.</w:t>
                  </w:r>
                </w:p>
                <w:p w:rsidR="00631E8D" w:rsidRDefault="00631E8D">
                  <w:pPr>
                    <w:jc w:val="both"/>
                    <w:rPr>
                      <w:rFonts w:ascii="Times New Roman" w:hAnsi="Times New Roman"/>
                      <w:sz w:val="28"/>
                      <w:szCs w:val="28"/>
                    </w:rPr>
                  </w:pPr>
                </w:p>
              </w:tc>
            </w:tr>
            <w:tr w:rsidR="00631E8D">
              <w:trPr>
                <w:gridBefore w:val="1"/>
                <w:wBefore w:w="108" w:type="dxa"/>
                <w:trHeight w:val="408"/>
              </w:trPr>
              <w:tc>
                <w:tcPr>
                  <w:tcW w:w="9390" w:type="dxa"/>
                  <w:gridSpan w:val="5"/>
                </w:tcPr>
                <w:p w:rsidR="00631E8D" w:rsidRDefault="00631E8D">
                  <w:pPr>
                    <w:jc w:val="center"/>
                    <w:rPr>
                      <w:rFonts w:ascii="Times New Roman" w:hAnsi="Times New Roman"/>
                      <w:b/>
                      <w:sz w:val="28"/>
                      <w:szCs w:val="28"/>
                    </w:rPr>
                  </w:pPr>
                </w:p>
              </w:tc>
            </w:tr>
            <w:tr w:rsidR="00631E8D">
              <w:trPr>
                <w:gridBefore w:val="1"/>
                <w:wBefore w:w="108" w:type="dxa"/>
                <w:trHeight w:val="408"/>
              </w:trPr>
              <w:tc>
                <w:tcPr>
                  <w:tcW w:w="4008" w:type="dxa"/>
                  <w:gridSpan w:val="2"/>
                </w:tcPr>
                <w:p w:rsidR="00631E8D" w:rsidRDefault="00631E8D">
                  <w:pPr>
                    <w:rPr>
                      <w:rFonts w:ascii="Times New Roman" w:hAnsi="Times New Roman"/>
                      <w:sz w:val="28"/>
                      <w:szCs w:val="28"/>
                    </w:rPr>
                  </w:pPr>
                </w:p>
              </w:tc>
              <w:tc>
                <w:tcPr>
                  <w:tcW w:w="5382" w:type="dxa"/>
                  <w:gridSpan w:val="3"/>
                </w:tcPr>
                <w:p w:rsidR="00631E8D" w:rsidRDefault="00631E8D">
                  <w:pPr>
                    <w:jc w:val="both"/>
                    <w:rPr>
                      <w:rFonts w:ascii="Times New Roman" w:hAnsi="Times New Roman"/>
                      <w:sz w:val="28"/>
                      <w:szCs w:val="28"/>
                    </w:rPr>
                  </w:pPr>
                </w:p>
              </w:tc>
            </w:tr>
          </w:tbl>
          <w:p w:rsidR="00631E8D" w:rsidRDefault="00631E8D">
            <w:pPr>
              <w:ind w:firstLine="462"/>
              <w:jc w:val="both"/>
              <w:rPr>
                <w:rFonts w:ascii="Times New Roman" w:hAnsi="Times New Roman"/>
                <w:sz w:val="28"/>
                <w:szCs w:val="28"/>
              </w:rPr>
            </w:pPr>
          </w:p>
        </w:tc>
      </w:tr>
    </w:tbl>
    <w:p w:rsidR="00631E8D" w:rsidRDefault="00631E8D" w:rsidP="00631E8D"/>
    <w:p w:rsidR="0090486F" w:rsidRDefault="0090486F"/>
    <w:sectPr w:rsidR="0090486F" w:rsidSect="00BD16B2">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67D04"/>
    <w:multiLevelType w:val="hybridMultilevel"/>
    <w:tmpl w:val="26A29E1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11AF1D59"/>
    <w:multiLevelType w:val="hybridMultilevel"/>
    <w:tmpl w:val="9A589F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9C9"/>
    <w:rsid w:val="000313AB"/>
    <w:rsid w:val="000438A4"/>
    <w:rsid w:val="0007272B"/>
    <w:rsid w:val="00167752"/>
    <w:rsid w:val="001B324A"/>
    <w:rsid w:val="002A6AC8"/>
    <w:rsid w:val="00316796"/>
    <w:rsid w:val="00317D7C"/>
    <w:rsid w:val="003F7C93"/>
    <w:rsid w:val="0040501D"/>
    <w:rsid w:val="00490630"/>
    <w:rsid w:val="004F4305"/>
    <w:rsid w:val="00513213"/>
    <w:rsid w:val="005419C9"/>
    <w:rsid w:val="005B1101"/>
    <w:rsid w:val="005E2962"/>
    <w:rsid w:val="00631E8D"/>
    <w:rsid w:val="00805A0C"/>
    <w:rsid w:val="0090486F"/>
    <w:rsid w:val="00904A45"/>
    <w:rsid w:val="00965A84"/>
    <w:rsid w:val="009662B5"/>
    <w:rsid w:val="00991590"/>
    <w:rsid w:val="009F484C"/>
    <w:rsid w:val="00A53B64"/>
    <w:rsid w:val="00B2144D"/>
    <w:rsid w:val="00B3273F"/>
    <w:rsid w:val="00B33D3D"/>
    <w:rsid w:val="00B42B8A"/>
    <w:rsid w:val="00BD16B2"/>
    <w:rsid w:val="00C42609"/>
    <w:rsid w:val="00CB74E2"/>
    <w:rsid w:val="00CC493C"/>
    <w:rsid w:val="00D15CCA"/>
    <w:rsid w:val="00D44DAF"/>
    <w:rsid w:val="00D56B1B"/>
    <w:rsid w:val="00E75EA9"/>
    <w:rsid w:val="00EA0AB8"/>
    <w:rsid w:val="00EF6172"/>
    <w:rsid w:val="00EF6DD1"/>
    <w:rsid w:val="00F338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8348EE-94B2-4E66-9F70-0B69D3026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E8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31E8D"/>
    <w:rPr>
      <w:color w:val="0563C1"/>
      <w:u w:val="single"/>
    </w:rPr>
  </w:style>
  <w:style w:type="paragraph" w:styleId="a4">
    <w:name w:val="No Spacing"/>
    <w:uiPriority w:val="1"/>
    <w:qFormat/>
    <w:rsid w:val="00631E8D"/>
    <w:pPr>
      <w:spacing w:after="0" w:line="240" w:lineRule="auto"/>
    </w:pPr>
    <w:rPr>
      <w:rFonts w:ascii="Calibri" w:eastAsia="Times New Roman" w:hAnsi="Calibri" w:cs="Times New Roman"/>
      <w:lang w:val="ru-RU" w:eastAsia="ru-RU"/>
    </w:rPr>
  </w:style>
  <w:style w:type="character" w:customStyle="1" w:styleId="rvts0">
    <w:name w:val="rvts0"/>
    <w:basedOn w:val="a0"/>
    <w:rsid w:val="00631E8D"/>
  </w:style>
  <w:style w:type="paragraph" w:styleId="a5">
    <w:name w:val="List Paragraph"/>
    <w:basedOn w:val="a"/>
    <w:qFormat/>
    <w:rsid w:val="00631E8D"/>
    <w:pPr>
      <w:ind w:left="720"/>
      <w:contextualSpacing/>
    </w:pPr>
    <w:rPr>
      <w:rFonts w:ascii="Times New Roman" w:hAnsi="Times New Roman" w:cs="Calibri"/>
      <w:sz w:val="28"/>
    </w:rPr>
  </w:style>
  <w:style w:type="paragraph" w:customStyle="1" w:styleId="1">
    <w:name w:val="Основний текст1"/>
    <w:basedOn w:val="a"/>
    <w:rsid w:val="00631E8D"/>
    <w:pPr>
      <w:widowControl w:val="0"/>
      <w:snapToGrid w:val="0"/>
      <w:spacing w:after="0" w:line="240" w:lineRule="auto"/>
    </w:pPr>
    <w:rPr>
      <w:rFonts w:ascii="Times New Roman" w:eastAsia="Times New Roman" w:hAnsi="Times New Roman"/>
      <w:color w:val="000000"/>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42763">
      <w:bodyDiv w:val="1"/>
      <w:marLeft w:val="0"/>
      <w:marRight w:val="0"/>
      <w:marTop w:val="0"/>
      <w:marBottom w:val="0"/>
      <w:divBdr>
        <w:top w:val="none" w:sz="0" w:space="0" w:color="auto"/>
        <w:left w:val="none" w:sz="0" w:space="0" w:color="auto"/>
        <w:bottom w:val="none" w:sz="0" w:space="0" w:color="auto"/>
        <w:right w:val="none" w:sz="0" w:space="0" w:color="auto"/>
      </w:divBdr>
    </w:div>
    <w:div w:id="130293056">
      <w:bodyDiv w:val="1"/>
      <w:marLeft w:val="0"/>
      <w:marRight w:val="0"/>
      <w:marTop w:val="0"/>
      <w:marBottom w:val="0"/>
      <w:divBdr>
        <w:top w:val="none" w:sz="0" w:space="0" w:color="auto"/>
        <w:left w:val="none" w:sz="0" w:space="0" w:color="auto"/>
        <w:bottom w:val="none" w:sz="0" w:space="0" w:color="auto"/>
        <w:right w:val="none" w:sz="0" w:space="0" w:color="auto"/>
      </w:divBdr>
    </w:div>
    <w:div w:id="198856839">
      <w:bodyDiv w:val="1"/>
      <w:marLeft w:val="0"/>
      <w:marRight w:val="0"/>
      <w:marTop w:val="0"/>
      <w:marBottom w:val="0"/>
      <w:divBdr>
        <w:top w:val="none" w:sz="0" w:space="0" w:color="auto"/>
        <w:left w:val="none" w:sz="0" w:space="0" w:color="auto"/>
        <w:bottom w:val="none" w:sz="0" w:space="0" w:color="auto"/>
        <w:right w:val="none" w:sz="0" w:space="0" w:color="auto"/>
      </w:divBdr>
    </w:div>
    <w:div w:id="236523478">
      <w:bodyDiv w:val="1"/>
      <w:marLeft w:val="0"/>
      <w:marRight w:val="0"/>
      <w:marTop w:val="0"/>
      <w:marBottom w:val="0"/>
      <w:divBdr>
        <w:top w:val="none" w:sz="0" w:space="0" w:color="auto"/>
        <w:left w:val="none" w:sz="0" w:space="0" w:color="auto"/>
        <w:bottom w:val="none" w:sz="0" w:space="0" w:color="auto"/>
        <w:right w:val="none" w:sz="0" w:space="0" w:color="auto"/>
      </w:divBdr>
    </w:div>
    <w:div w:id="327682617">
      <w:bodyDiv w:val="1"/>
      <w:marLeft w:val="0"/>
      <w:marRight w:val="0"/>
      <w:marTop w:val="0"/>
      <w:marBottom w:val="0"/>
      <w:divBdr>
        <w:top w:val="none" w:sz="0" w:space="0" w:color="auto"/>
        <w:left w:val="none" w:sz="0" w:space="0" w:color="auto"/>
        <w:bottom w:val="none" w:sz="0" w:space="0" w:color="auto"/>
        <w:right w:val="none" w:sz="0" w:space="0" w:color="auto"/>
      </w:divBdr>
    </w:div>
    <w:div w:id="417557700">
      <w:bodyDiv w:val="1"/>
      <w:marLeft w:val="0"/>
      <w:marRight w:val="0"/>
      <w:marTop w:val="0"/>
      <w:marBottom w:val="0"/>
      <w:divBdr>
        <w:top w:val="none" w:sz="0" w:space="0" w:color="auto"/>
        <w:left w:val="none" w:sz="0" w:space="0" w:color="auto"/>
        <w:bottom w:val="none" w:sz="0" w:space="0" w:color="auto"/>
        <w:right w:val="none" w:sz="0" w:space="0" w:color="auto"/>
      </w:divBdr>
    </w:div>
    <w:div w:id="486239493">
      <w:bodyDiv w:val="1"/>
      <w:marLeft w:val="0"/>
      <w:marRight w:val="0"/>
      <w:marTop w:val="0"/>
      <w:marBottom w:val="0"/>
      <w:divBdr>
        <w:top w:val="none" w:sz="0" w:space="0" w:color="auto"/>
        <w:left w:val="none" w:sz="0" w:space="0" w:color="auto"/>
        <w:bottom w:val="none" w:sz="0" w:space="0" w:color="auto"/>
        <w:right w:val="none" w:sz="0" w:space="0" w:color="auto"/>
      </w:divBdr>
    </w:div>
    <w:div w:id="584147651">
      <w:bodyDiv w:val="1"/>
      <w:marLeft w:val="0"/>
      <w:marRight w:val="0"/>
      <w:marTop w:val="0"/>
      <w:marBottom w:val="0"/>
      <w:divBdr>
        <w:top w:val="none" w:sz="0" w:space="0" w:color="auto"/>
        <w:left w:val="none" w:sz="0" w:space="0" w:color="auto"/>
        <w:bottom w:val="none" w:sz="0" w:space="0" w:color="auto"/>
        <w:right w:val="none" w:sz="0" w:space="0" w:color="auto"/>
      </w:divBdr>
    </w:div>
    <w:div w:id="678579333">
      <w:bodyDiv w:val="1"/>
      <w:marLeft w:val="0"/>
      <w:marRight w:val="0"/>
      <w:marTop w:val="0"/>
      <w:marBottom w:val="0"/>
      <w:divBdr>
        <w:top w:val="none" w:sz="0" w:space="0" w:color="auto"/>
        <w:left w:val="none" w:sz="0" w:space="0" w:color="auto"/>
        <w:bottom w:val="none" w:sz="0" w:space="0" w:color="auto"/>
        <w:right w:val="none" w:sz="0" w:space="0" w:color="auto"/>
      </w:divBdr>
    </w:div>
    <w:div w:id="689450009">
      <w:bodyDiv w:val="1"/>
      <w:marLeft w:val="0"/>
      <w:marRight w:val="0"/>
      <w:marTop w:val="0"/>
      <w:marBottom w:val="0"/>
      <w:divBdr>
        <w:top w:val="none" w:sz="0" w:space="0" w:color="auto"/>
        <w:left w:val="none" w:sz="0" w:space="0" w:color="auto"/>
        <w:bottom w:val="none" w:sz="0" w:space="0" w:color="auto"/>
        <w:right w:val="none" w:sz="0" w:space="0" w:color="auto"/>
      </w:divBdr>
    </w:div>
    <w:div w:id="761876467">
      <w:bodyDiv w:val="1"/>
      <w:marLeft w:val="0"/>
      <w:marRight w:val="0"/>
      <w:marTop w:val="0"/>
      <w:marBottom w:val="0"/>
      <w:divBdr>
        <w:top w:val="none" w:sz="0" w:space="0" w:color="auto"/>
        <w:left w:val="none" w:sz="0" w:space="0" w:color="auto"/>
        <w:bottom w:val="none" w:sz="0" w:space="0" w:color="auto"/>
        <w:right w:val="none" w:sz="0" w:space="0" w:color="auto"/>
      </w:divBdr>
    </w:div>
    <w:div w:id="957566155">
      <w:bodyDiv w:val="1"/>
      <w:marLeft w:val="0"/>
      <w:marRight w:val="0"/>
      <w:marTop w:val="0"/>
      <w:marBottom w:val="0"/>
      <w:divBdr>
        <w:top w:val="none" w:sz="0" w:space="0" w:color="auto"/>
        <w:left w:val="none" w:sz="0" w:space="0" w:color="auto"/>
        <w:bottom w:val="none" w:sz="0" w:space="0" w:color="auto"/>
        <w:right w:val="none" w:sz="0" w:space="0" w:color="auto"/>
      </w:divBdr>
    </w:div>
    <w:div w:id="1030767848">
      <w:bodyDiv w:val="1"/>
      <w:marLeft w:val="0"/>
      <w:marRight w:val="0"/>
      <w:marTop w:val="0"/>
      <w:marBottom w:val="0"/>
      <w:divBdr>
        <w:top w:val="none" w:sz="0" w:space="0" w:color="auto"/>
        <w:left w:val="none" w:sz="0" w:space="0" w:color="auto"/>
        <w:bottom w:val="none" w:sz="0" w:space="0" w:color="auto"/>
        <w:right w:val="none" w:sz="0" w:space="0" w:color="auto"/>
      </w:divBdr>
    </w:div>
    <w:div w:id="1192453187">
      <w:bodyDiv w:val="1"/>
      <w:marLeft w:val="0"/>
      <w:marRight w:val="0"/>
      <w:marTop w:val="0"/>
      <w:marBottom w:val="0"/>
      <w:divBdr>
        <w:top w:val="none" w:sz="0" w:space="0" w:color="auto"/>
        <w:left w:val="none" w:sz="0" w:space="0" w:color="auto"/>
        <w:bottom w:val="none" w:sz="0" w:space="0" w:color="auto"/>
        <w:right w:val="none" w:sz="0" w:space="0" w:color="auto"/>
      </w:divBdr>
    </w:div>
    <w:div w:id="1381587833">
      <w:bodyDiv w:val="1"/>
      <w:marLeft w:val="0"/>
      <w:marRight w:val="0"/>
      <w:marTop w:val="0"/>
      <w:marBottom w:val="0"/>
      <w:divBdr>
        <w:top w:val="none" w:sz="0" w:space="0" w:color="auto"/>
        <w:left w:val="none" w:sz="0" w:space="0" w:color="auto"/>
        <w:bottom w:val="none" w:sz="0" w:space="0" w:color="auto"/>
        <w:right w:val="none" w:sz="0" w:space="0" w:color="auto"/>
      </w:divBdr>
    </w:div>
    <w:div w:id="1535851686">
      <w:bodyDiv w:val="1"/>
      <w:marLeft w:val="0"/>
      <w:marRight w:val="0"/>
      <w:marTop w:val="0"/>
      <w:marBottom w:val="0"/>
      <w:divBdr>
        <w:top w:val="none" w:sz="0" w:space="0" w:color="auto"/>
        <w:left w:val="none" w:sz="0" w:space="0" w:color="auto"/>
        <w:bottom w:val="none" w:sz="0" w:space="0" w:color="auto"/>
        <w:right w:val="none" w:sz="0" w:space="0" w:color="auto"/>
      </w:divBdr>
    </w:div>
    <w:div w:id="1579173526">
      <w:bodyDiv w:val="1"/>
      <w:marLeft w:val="0"/>
      <w:marRight w:val="0"/>
      <w:marTop w:val="0"/>
      <w:marBottom w:val="0"/>
      <w:divBdr>
        <w:top w:val="none" w:sz="0" w:space="0" w:color="auto"/>
        <w:left w:val="none" w:sz="0" w:space="0" w:color="auto"/>
        <w:bottom w:val="none" w:sz="0" w:space="0" w:color="auto"/>
        <w:right w:val="none" w:sz="0" w:space="0" w:color="auto"/>
      </w:divBdr>
    </w:div>
    <w:div w:id="1625311274">
      <w:bodyDiv w:val="1"/>
      <w:marLeft w:val="0"/>
      <w:marRight w:val="0"/>
      <w:marTop w:val="0"/>
      <w:marBottom w:val="0"/>
      <w:divBdr>
        <w:top w:val="none" w:sz="0" w:space="0" w:color="auto"/>
        <w:left w:val="none" w:sz="0" w:space="0" w:color="auto"/>
        <w:bottom w:val="none" w:sz="0" w:space="0" w:color="auto"/>
        <w:right w:val="none" w:sz="0" w:space="0" w:color="auto"/>
      </w:divBdr>
    </w:div>
    <w:div w:id="1961035299">
      <w:bodyDiv w:val="1"/>
      <w:marLeft w:val="0"/>
      <w:marRight w:val="0"/>
      <w:marTop w:val="0"/>
      <w:marBottom w:val="0"/>
      <w:divBdr>
        <w:top w:val="none" w:sz="0" w:space="0" w:color="auto"/>
        <w:left w:val="none" w:sz="0" w:space="0" w:color="auto"/>
        <w:bottom w:val="none" w:sz="0" w:space="0" w:color="auto"/>
        <w:right w:val="none" w:sz="0" w:space="0" w:color="auto"/>
      </w:divBdr>
    </w:div>
    <w:div w:id="1971285191">
      <w:bodyDiv w:val="1"/>
      <w:marLeft w:val="0"/>
      <w:marRight w:val="0"/>
      <w:marTop w:val="0"/>
      <w:marBottom w:val="0"/>
      <w:divBdr>
        <w:top w:val="none" w:sz="0" w:space="0" w:color="auto"/>
        <w:left w:val="none" w:sz="0" w:space="0" w:color="auto"/>
        <w:bottom w:val="none" w:sz="0" w:space="0" w:color="auto"/>
        <w:right w:val="none" w:sz="0" w:space="0" w:color="auto"/>
      </w:divBdr>
    </w:div>
    <w:div w:id="1974821707">
      <w:bodyDiv w:val="1"/>
      <w:marLeft w:val="0"/>
      <w:marRight w:val="0"/>
      <w:marTop w:val="0"/>
      <w:marBottom w:val="0"/>
      <w:divBdr>
        <w:top w:val="none" w:sz="0" w:space="0" w:color="auto"/>
        <w:left w:val="none" w:sz="0" w:space="0" w:color="auto"/>
        <w:bottom w:val="none" w:sz="0" w:space="0" w:color="auto"/>
        <w:right w:val="none" w:sz="0" w:space="0" w:color="auto"/>
      </w:divBdr>
    </w:div>
    <w:div w:id="203083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obuiev@sso.court.gov.ua" TargetMode="External"/><Relationship Id="rId13" Type="http://schemas.openxmlformats.org/officeDocument/2006/relationships/hyperlink" Target="mailto:volobuiev@sso.court.gov.ua" TargetMode="External"/><Relationship Id="rId18" Type="http://schemas.openxmlformats.org/officeDocument/2006/relationships/hyperlink" Target="mailto:volobuiev@sso.court.gov.ua" TargetMode="External"/><Relationship Id="rId26" Type="http://schemas.openxmlformats.org/officeDocument/2006/relationships/hyperlink" Target="mailto:volobuiev@sso.court.gov.ua" TargetMode="External"/><Relationship Id="rId3" Type="http://schemas.openxmlformats.org/officeDocument/2006/relationships/settings" Target="settings.xml"/><Relationship Id="rId21" Type="http://schemas.openxmlformats.org/officeDocument/2006/relationships/hyperlink" Target="mailto:volobuiev@sso.court.gov.ua" TargetMode="External"/><Relationship Id="rId7" Type="http://schemas.openxmlformats.org/officeDocument/2006/relationships/hyperlink" Target="mailto:volobuiev@sso.court.gov.ua" TargetMode="External"/><Relationship Id="rId12" Type="http://schemas.openxmlformats.org/officeDocument/2006/relationships/hyperlink" Target="mailto:volobuiev@sso.court.gov.ua" TargetMode="External"/><Relationship Id="rId17" Type="http://schemas.openxmlformats.org/officeDocument/2006/relationships/hyperlink" Target="mailto:volobuiev@sso.court.gov.ua" TargetMode="External"/><Relationship Id="rId25" Type="http://schemas.openxmlformats.org/officeDocument/2006/relationships/hyperlink" Target="mailto:volobuiev@sso.court.gov.ua" TargetMode="External"/><Relationship Id="rId2" Type="http://schemas.openxmlformats.org/officeDocument/2006/relationships/styles" Target="styles.xml"/><Relationship Id="rId16" Type="http://schemas.openxmlformats.org/officeDocument/2006/relationships/hyperlink" Target="mailto:volobuiev@sso.court.gov.ua" TargetMode="External"/><Relationship Id="rId20" Type="http://schemas.openxmlformats.org/officeDocument/2006/relationships/hyperlink" Target="mailto:volobuiev@sso.court.gov.ua" TargetMode="External"/><Relationship Id="rId1" Type="http://schemas.openxmlformats.org/officeDocument/2006/relationships/numbering" Target="numbering.xml"/><Relationship Id="rId6" Type="http://schemas.openxmlformats.org/officeDocument/2006/relationships/hyperlink" Target="mailto:volobuiev@sso.court.gov.ua" TargetMode="External"/><Relationship Id="rId11" Type="http://schemas.openxmlformats.org/officeDocument/2006/relationships/hyperlink" Target="mailto:volobuiev@sso.court.gov.ua" TargetMode="External"/><Relationship Id="rId24" Type="http://schemas.openxmlformats.org/officeDocument/2006/relationships/hyperlink" Target="mailto:volobuiev@sso.court.gov.ua" TargetMode="External"/><Relationship Id="rId5" Type="http://schemas.openxmlformats.org/officeDocument/2006/relationships/hyperlink" Target="mailto:volobuiev@sso.court.gov.ua" TargetMode="External"/><Relationship Id="rId15" Type="http://schemas.openxmlformats.org/officeDocument/2006/relationships/hyperlink" Target="mailto:volobuiev@sso.court.gov.ua" TargetMode="External"/><Relationship Id="rId23" Type="http://schemas.openxmlformats.org/officeDocument/2006/relationships/hyperlink" Target="mailto:volobuiev@sso.court.gov.ua" TargetMode="External"/><Relationship Id="rId28" Type="http://schemas.openxmlformats.org/officeDocument/2006/relationships/theme" Target="theme/theme1.xml"/><Relationship Id="rId10" Type="http://schemas.openxmlformats.org/officeDocument/2006/relationships/hyperlink" Target="mailto:volobuiev@sso.court.gov.ua" TargetMode="External"/><Relationship Id="rId19" Type="http://schemas.openxmlformats.org/officeDocument/2006/relationships/hyperlink" Target="mailto:volobuiev@sso.court.gov.ua" TargetMode="External"/><Relationship Id="rId4" Type="http://schemas.openxmlformats.org/officeDocument/2006/relationships/webSettings" Target="webSettings.xml"/><Relationship Id="rId9" Type="http://schemas.openxmlformats.org/officeDocument/2006/relationships/hyperlink" Target="mailto:volobuiev@sso.court.gov.ua" TargetMode="External"/><Relationship Id="rId14" Type="http://schemas.openxmlformats.org/officeDocument/2006/relationships/hyperlink" Target="mailto:volobuiev@sso.court.gov.ua" TargetMode="External"/><Relationship Id="rId22" Type="http://schemas.openxmlformats.org/officeDocument/2006/relationships/hyperlink" Target="mailto:volobuiev@sso.court.gov.u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111</Pages>
  <Words>118742</Words>
  <Characters>67683</Characters>
  <Application>Microsoft Office Word</Application>
  <DocSecurity>0</DocSecurity>
  <Lines>564</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 Курченко</dc:creator>
  <cp:keywords/>
  <dc:description/>
  <cp:lastModifiedBy>Катерина Курченко</cp:lastModifiedBy>
  <cp:revision>31</cp:revision>
  <dcterms:created xsi:type="dcterms:W3CDTF">2019-10-07T14:08:00Z</dcterms:created>
  <dcterms:modified xsi:type="dcterms:W3CDTF">2019-10-10T05:48:00Z</dcterms:modified>
</cp:coreProperties>
</file>